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2BE3F" w14:textId="2F2E6D08" w:rsidR="00057044" w:rsidRDefault="00057044" w:rsidP="003D3B28">
      <w:pPr>
        <w:pStyle w:val="Title1"/>
      </w:pPr>
      <w:r w:rsidRPr="003D3B28">
        <w:t xml:space="preserve">Board meeting </w:t>
      </w:r>
    </w:p>
    <w:p w14:paraId="16494E7B" w14:textId="47E50C9A" w:rsidR="004B4705" w:rsidRDefault="0023746E" w:rsidP="003D3B28">
      <w:pPr>
        <w:pStyle w:val="Title20"/>
      </w:pPr>
      <w:r>
        <w:t>22 March</w:t>
      </w:r>
      <w:r w:rsidR="00DF1B82">
        <w:t xml:space="preserve"> 202</w:t>
      </w:r>
      <w:r>
        <w:t>3</w:t>
      </w:r>
    </w:p>
    <w:p w14:paraId="15548520" w14:textId="3A44AFC0" w:rsidR="00094B5D" w:rsidRPr="008036DF" w:rsidRDefault="0023746E" w:rsidP="003D3B28">
      <w:pPr>
        <w:pStyle w:val="Title1"/>
      </w:pPr>
      <w:r>
        <w:t xml:space="preserve">Remuneration Committee </w:t>
      </w:r>
      <w:r>
        <w:br/>
        <w:t xml:space="preserve">terms of reference and standing </w:t>
      </w:r>
      <w:proofErr w:type="gramStart"/>
      <w:r>
        <w:t>orders</w:t>
      </w:r>
      <w:proofErr w:type="gramEnd"/>
    </w:p>
    <w:p w14:paraId="6683D831" w14:textId="33DF2C0D" w:rsidR="009B1D56" w:rsidRDefault="009B1D56" w:rsidP="003D3B28">
      <w:pPr>
        <w:pStyle w:val="Heading1boardreport"/>
      </w:pPr>
      <w:r w:rsidRPr="003D3B28">
        <w:t>Purpose of paper</w:t>
      </w:r>
    </w:p>
    <w:p w14:paraId="13A9B4C9" w14:textId="0E63491E" w:rsidR="00DF1B82" w:rsidRPr="00DF1B82" w:rsidRDefault="00DF1B82" w:rsidP="00DF1B82">
      <w:pPr>
        <w:pStyle w:val="NICEnormal"/>
      </w:pPr>
      <w:r>
        <w:t xml:space="preserve">For </w:t>
      </w:r>
      <w:r w:rsidR="0023746E">
        <w:t>approval</w:t>
      </w:r>
    </w:p>
    <w:p w14:paraId="6F10CF7A" w14:textId="04894D7B" w:rsidR="009B1D56" w:rsidRDefault="009B1D56" w:rsidP="003D3B28">
      <w:pPr>
        <w:pStyle w:val="Heading1boardreport"/>
      </w:pPr>
      <w:r w:rsidRPr="003D3B28">
        <w:t xml:space="preserve">Board action </w:t>
      </w:r>
      <w:proofErr w:type="gramStart"/>
      <w:r w:rsidRPr="003D3B28">
        <w:t>required</w:t>
      </w:r>
      <w:proofErr w:type="gramEnd"/>
    </w:p>
    <w:p w14:paraId="226E1B76" w14:textId="62303EAC" w:rsidR="00DF1B82" w:rsidRPr="00DF1B82" w:rsidRDefault="00DF1B82" w:rsidP="00DF1B82">
      <w:pPr>
        <w:pStyle w:val="NICEnormal"/>
      </w:pPr>
      <w:r>
        <w:t xml:space="preserve">The Board is asked to </w:t>
      </w:r>
      <w:r w:rsidR="0023746E">
        <w:t>approve the updated terms of reference and standing orders for the Remuneration Committee</w:t>
      </w:r>
      <w:r>
        <w:t>.</w:t>
      </w:r>
    </w:p>
    <w:p w14:paraId="175038CF" w14:textId="76CB31EF" w:rsidR="009B1D56" w:rsidRDefault="009B1D56" w:rsidP="005627C8">
      <w:pPr>
        <w:pStyle w:val="Heading1boardreport"/>
      </w:pPr>
      <w:proofErr w:type="gramStart"/>
      <w:r w:rsidRPr="003D3B28">
        <w:t>Brief summary</w:t>
      </w:r>
      <w:proofErr w:type="gramEnd"/>
    </w:p>
    <w:p w14:paraId="0D6D219B" w14:textId="77777777" w:rsidR="0023746E" w:rsidRDefault="0023746E" w:rsidP="005627C8">
      <w:pPr>
        <w:pStyle w:val="Heading1boardreport"/>
        <w:rPr>
          <w:rFonts w:cs="Times New Roman"/>
          <w:b w:val="0"/>
          <w:bCs w:val="0"/>
          <w:kern w:val="0"/>
          <w:sz w:val="24"/>
          <w:szCs w:val="24"/>
        </w:rPr>
      </w:pPr>
      <w:r>
        <w:rPr>
          <w:rFonts w:cs="Times New Roman"/>
          <w:b w:val="0"/>
          <w:bCs w:val="0"/>
          <w:kern w:val="0"/>
          <w:sz w:val="24"/>
          <w:szCs w:val="24"/>
        </w:rPr>
        <w:t>At its meeting in January 2023 the Remuneration Committee reviewed its terms of reference and standing orders in line with the periodic review cycle. Minor changes are proposed and are presented for the Board’s approval.</w:t>
      </w:r>
    </w:p>
    <w:p w14:paraId="49C8CAB2" w14:textId="07245630" w:rsidR="009B1D56" w:rsidRPr="003830CE" w:rsidRDefault="009B1D56" w:rsidP="005627C8">
      <w:pPr>
        <w:pStyle w:val="Heading1boardreport"/>
        <w:rPr>
          <w:highlight w:val="lightGray"/>
        </w:rPr>
      </w:pPr>
      <w:r w:rsidRPr="003D3B28">
        <w:t>Board sponsor</w:t>
      </w:r>
      <w:r w:rsidR="00DF1B82">
        <w:rPr>
          <w:highlight w:val="lightGray"/>
        </w:rPr>
        <w:t xml:space="preserve"> </w:t>
      </w:r>
    </w:p>
    <w:p w14:paraId="77A9C707" w14:textId="69A2C3A4" w:rsidR="004B4705" w:rsidRDefault="0023746E" w:rsidP="00DF1B82">
      <w:pPr>
        <w:pStyle w:val="NICEnormal"/>
      </w:pPr>
      <w:r>
        <w:t>Sharmila Nebhrajani, Chairman</w:t>
      </w:r>
      <w:r w:rsidR="00DF1B82">
        <w:t xml:space="preserve"> </w:t>
      </w:r>
    </w:p>
    <w:sectPr w:rsidR="004B4705" w:rsidSect="00B0463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4B94" w14:textId="77777777" w:rsidR="00DF1B82" w:rsidRDefault="00DF1B82">
      <w:r>
        <w:separator/>
      </w:r>
    </w:p>
  </w:endnote>
  <w:endnote w:type="continuationSeparator" w:id="0">
    <w:p w14:paraId="483FD209" w14:textId="77777777" w:rsidR="00DF1B82" w:rsidRDefault="00DF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89E8" w14:textId="680AFE01" w:rsidR="004B4705" w:rsidRPr="002A231B" w:rsidRDefault="002E5C35" w:rsidP="002E5C35">
    <w:pPr>
      <w:pStyle w:val="Footer"/>
      <w:rPr>
        <w:szCs w:val="16"/>
      </w:rPr>
    </w:pPr>
    <w:r>
      <w:rPr>
        <w:szCs w:val="16"/>
      </w:rPr>
      <w:t>Remuneration Committee terms of reference and standing orders</w:t>
    </w:r>
    <w:r w:rsidR="003B7BCF">
      <w:rPr>
        <w:szCs w:val="16"/>
      </w:rPr>
      <w:tab/>
    </w:r>
    <w:r w:rsidR="004B4705" w:rsidRPr="002A231B">
      <w:rPr>
        <w:szCs w:val="16"/>
      </w:rPr>
      <w:t xml:space="preserve">Page </w:t>
    </w:r>
    <w:r w:rsidR="004B4705" w:rsidRPr="002A231B">
      <w:rPr>
        <w:szCs w:val="16"/>
      </w:rPr>
      <w:fldChar w:fldCharType="begin"/>
    </w:r>
    <w:r w:rsidR="004B4705" w:rsidRPr="002A231B">
      <w:rPr>
        <w:szCs w:val="16"/>
      </w:rPr>
      <w:instrText xml:space="preserve"> PAGE  \* Arabic  \* MERGEFORMAT </w:instrText>
    </w:r>
    <w:r w:rsidR="004B4705" w:rsidRPr="002A231B">
      <w:rPr>
        <w:szCs w:val="16"/>
      </w:rPr>
      <w:fldChar w:fldCharType="separate"/>
    </w:r>
    <w:r w:rsidR="004B4705">
      <w:rPr>
        <w:noProof/>
        <w:szCs w:val="16"/>
      </w:rPr>
      <w:t>7</w:t>
    </w:r>
    <w:r w:rsidR="004B4705" w:rsidRPr="002A231B">
      <w:rPr>
        <w:szCs w:val="16"/>
      </w:rPr>
      <w:fldChar w:fldCharType="end"/>
    </w:r>
    <w:r w:rsidR="004B4705" w:rsidRPr="002A231B">
      <w:rPr>
        <w:szCs w:val="16"/>
      </w:rPr>
      <w:t xml:space="preserve"> of </w:t>
    </w:r>
    <w:r w:rsidR="004B4705" w:rsidRPr="002A231B">
      <w:rPr>
        <w:szCs w:val="16"/>
      </w:rPr>
      <w:fldChar w:fldCharType="begin"/>
    </w:r>
    <w:r w:rsidR="004B4705" w:rsidRPr="002A231B">
      <w:rPr>
        <w:szCs w:val="16"/>
      </w:rPr>
      <w:instrText xml:space="preserve"> NUMPAGES  \* Arabic  \* MERGEFORMAT </w:instrText>
    </w:r>
    <w:r w:rsidR="004B4705" w:rsidRPr="002A231B">
      <w:rPr>
        <w:szCs w:val="16"/>
      </w:rPr>
      <w:fldChar w:fldCharType="separate"/>
    </w:r>
    <w:r w:rsidR="004B4705">
      <w:rPr>
        <w:noProof/>
        <w:szCs w:val="16"/>
      </w:rPr>
      <w:t>8</w:t>
    </w:r>
    <w:r w:rsidR="004B4705" w:rsidRPr="002A231B">
      <w:rPr>
        <w:szCs w:val="16"/>
      </w:rPr>
      <w:fldChar w:fldCharType="end"/>
    </w:r>
  </w:p>
  <w:p w14:paraId="32BA8817" w14:textId="15787345" w:rsidR="002E5C35" w:rsidRDefault="002E5C35" w:rsidP="004B4705">
    <w:pPr>
      <w:pStyle w:val="Footer"/>
      <w:rPr>
        <w:szCs w:val="16"/>
      </w:rPr>
    </w:pPr>
    <w:r>
      <w:rPr>
        <w:szCs w:val="16"/>
      </w:rPr>
      <w:t>Public Board meeting</w:t>
    </w:r>
  </w:p>
  <w:p w14:paraId="2C89296D" w14:textId="08BF6CB8" w:rsidR="004B4705" w:rsidRPr="002A231B" w:rsidRDefault="00E25F49" w:rsidP="004B4705">
    <w:pPr>
      <w:pStyle w:val="Footer"/>
      <w:rPr>
        <w:szCs w:val="16"/>
      </w:rPr>
    </w:pPr>
    <w:r w:rsidRPr="00E25F49">
      <w:rPr>
        <w:szCs w:val="16"/>
      </w:rPr>
      <w:t xml:space="preserve">Date: </w:t>
    </w:r>
    <w:r w:rsidR="0023746E">
      <w:rPr>
        <w:szCs w:val="16"/>
      </w:rPr>
      <w:t>2</w:t>
    </w:r>
    <w:r w:rsidR="00BA7805">
      <w:rPr>
        <w:szCs w:val="16"/>
      </w:rPr>
      <w:t>2</w:t>
    </w:r>
    <w:r w:rsidR="0023746E">
      <w:rPr>
        <w:szCs w:val="16"/>
      </w:rPr>
      <w:t xml:space="preserve">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E1669" w14:textId="77777777" w:rsidR="00DF1B82" w:rsidRDefault="00DF1B82">
      <w:r>
        <w:separator/>
      </w:r>
    </w:p>
  </w:footnote>
  <w:footnote w:type="continuationSeparator" w:id="0">
    <w:p w14:paraId="2979F1C3" w14:textId="77777777" w:rsidR="00DF1B82" w:rsidRDefault="00DF1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6EEB" w14:textId="00A35F6E" w:rsidR="004B4705" w:rsidRPr="006E0F0C" w:rsidRDefault="006E0F0C" w:rsidP="006E0F0C">
    <w:pPr>
      <w:pStyle w:val="Header"/>
      <w:ind w:left="0"/>
    </w:pPr>
    <w:r>
      <w:rPr>
        <w:noProof/>
      </w:rPr>
      <w:drawing>
        <wp:inline distT="0" distB="0" distL="0" distR="0" wp14:anchorId="41DFB645" wp14:editId="3E6043BE">
          <wp:extent cx="2352675" cy="257175"/>
          <wp:effectExtent l="0" t="0" r="9525" b="952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257175"/>
                  </a:xfrm>
                  <a:prstGeom prst="rect">
                    <a:avLst/>
                  </a:prstGeom>
                  <a:noFill/>
                </pic:spPr>
              </pic:pic>
            </a:graphicData>
          </a:graphic>
        </wp:inline>
      </w:drawing>
    </w:r>
    <w:r>
      <w:tab/>
    </w:r>
    <w:r>
      <w:tab/>
    </w:r>
    <w:r w:rsidRPr="00E25F49">
      <w:t xml:space="preserve">Item </w:t>
    </w:r>
    <w:r w:rsidR="00B83D29">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004"/>
        </w:tabs>
        <w:ind w:left="1004" w:hanging="284"/>
      </w:pPr>
      <w:rPr>
        <w:rFonts w:ascii="Symbol" w:hAnsi="Symbol" w:hint="default"/>
        <w:color w:val="auto"/>
      </w:rPr>
    </w:lvl>
    <w:lvl w:ilvl="1">
      <w:start w:val="1"/>
      <w:numFmt w:val="bullet"/>
      <w:lvlText w:val=""/>
      <w:lvlJc w:val="left"/>
      <w:pPr>
        <w:tabs>
          <w:tab w:val="num" w:pos="1287"/>
        </w:tabs>
        <w:ind w:left="1287" w:hanging="283"/>
      </w:pPr>
      <w:rPr>
        <w:rFonts w:ascii="Symbol" w:hAnsi="Symbol" w:hint="default"/>
      </w:rPr>
    </w:lvl>
    <w:lvl w:ilvl="2">
      <w:start w:val="1"/>
      <w:numFmt w:val="bullet"/>
      <w:lvlText w:val=""/>
      <w:lvlJc w:val="left"/>
      <w:pPr>
        <w:tabs>
          <w:tab w:val="num" w:pos="1571"/>
        </w:tabs>
        <w:ind w:left="1571" w:hanging="284"/>
      </w:pPr>
      <w:rPr>
        <w:rFonts w:ascii="Symbol" w:hAnsi="Symbol" w:hint="default"/>
        <w:color w:val="auto"/>
      </w:rPr>
    </w:lvl>
    <w:lvl w:ilvl="3">
      <w:start w:val="1"/>
      <w:numFmt w:val="decimal"/>
      <w:lvlText w:val="%1.%2.%3.%4"/>
      <w:lvlJc w:val="left"/>
      <w:pPr>
        <w:tabs>
          <w:tab w:val="num" w:pos="1554"/>
        </w:tabs>
        <w:ind w:left="1554" w:hanging="964"/>
      </w:pPr>
      <w:rPr>
        <w:rFonts w:hint="default"/>
      </w:rPr>
    </w:lvl>
    <w:lvl w:ilvl="4">
      <w:start w:val="1"/>
      <w:numFmt w:val="decimal"/>
      <w:lvlText w:val="%1.%2.%3.%4.%5."/>
      <w:lvlJc w:val="left"/>
      <w:pPr>
        <w:tabs>
          <w:tab w:val="num" w:pos="4910"/>
        </w:tabs>
        <w:ind w:left="2822" w:hanging="792"/>
      </w:pPr>
      <w:rPr>
        <w:rFonts w:hint="default"/>
      </w:rPr>
    </w:lvl>
    <w:lvl w:ilvl="5">
      <w:start w:val="1"/>
      <w:numFmt w:val="decimal"/>
      <w:lvlText w:val="%1.%2.%3.%4.%5.%6."/>
      <w:lvlJc w:val="left"/>
      <w:pPr>
        <w:tabs>
          <w:tab w:val="num" w:pos="5990"/>
        </w:tabs>
        <w:ind w:left="3326" w:hanging="936"/>
      </w:pPr>
      <w:rPr>
        <w:rFonts w:hint="default"/>
      </w:rPr>
    </w:lvl>
    <w:lvl w:ilvl="6">
      <w:start w:val="1"/>
      <w:numFmt w:val="decimal"/>
      <w:lvlText w:val="%1.%2.%3.%4.%5.%6.%7."/>
      <w:lvlJc w:val="left"/>
      <w:pPr>
        <w:tabs>
          <w:tab w:val="num" w:pos="7070"/>
        </w:tabs>
        <w:ind w:left="3830" w:hanging="1080"/>
      </w:pPr>
      <w:rPr>
        <w:rFonts w:hint="default"/>
      </w:rPr>
    </w:lvl>
    <w:lvl w:ilvl="7">
      <w:start w:val="1"/>
      <w:numFmt w:val="decimal"/>
      <w:lvlText w:val="%1.%2.%3.%4.%5.%6.%7.%8."/>
      <w:lvlJc w:val="left"/>
      <w:pPr>
        <w:tabs>
          <w:tab w:val="num" w:pos="7790"/>
        </w:tabs>
        <w:ind w:left="4334" w:hanging="1224"/>
      </w:pPr>
      <w:rPr>
        <w:rFonts w:hint="default"/>
      </w:rPr>
    </w:lvl>
    <w:lvl w:ilvl="8">
      <w:start w:val="1"/>
      <w:numFmt w:val="decimal"/>
      <w:lvlText w:val="%1.%2.%3.%4.%5.%6.%7.%8.%9."/>
      <w:lvlJc w:val="left"/>
      <w:pPr>
        <w:tabs>
          <w:tab w:val="num" w:pos="8870"/>
        </w:tabs>
        <w:ind w:left="4910"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4FD88FF2"/>
    <w:lvl w:ilvl="0" w:tplc="0650A9B2">
      <w:start w:val="1"/>
      <w:numFmt w:val="decimal"/>
      <w:pStyle w:val="Paragraph"/>
      <w:lvlText w:val="%1."/>
      <w:lvlJc w:val="left"/>
      <w:pPr>
        <w:ind w:left="360" w:hanging="360"/>
      </w:p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5" w15:restartNumberingAfterBreak="0">
    <w:nsid w:val="696F2189"/>
    <w:multiLevelType w:val="hybridMultilevel"/>
    <w:tmpl w:val="848A34BC"/>
    <w:lvl w:ilvl="0" w:tplc="7F94D6C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6532623">
    <w:abstractNumId w:val="2"/>
  </w:num>
  <w:num w:numId="2" w16cid:durableId="2039620118">
    <w:abstractNumId w:val="24"/>
  </w:num>
  <w:num w:numId="3" w16cid:durableId="2116749296">
    <w:abstractNumId w:val="15"/>
  </w:num>
  <w:num w:numId="4" w16cid:durableId="611715962">
    <w:abstractNumId w:val="16"/>
  </w:num>
  <w:num w:numId="5" w16cid:durableId="377554922">
    <w:abstractNumId w:val="4"/>
  </w:num>
  <w:num w:numId="6" w16cid:durableId="1967815002">
    <w:abstractNumId w:val="7"/>
  </w:num>
  <w:num w:numId="7" w16cid:durableId="1478373446">
    <w:abstractNumId w:val="12"/>
  </w:num>
  <w:num w:numId="8" w16cid:durableId="1216622483">
    <w:abstractNumId w:val="14"/>
  </w:num>
  <w:num w:numId="9" w16cid:durableId="1028289363">
    <w:abstractNumId w:val="18"/>
  </w:num>
  <w:num w:numId="10" w16cid:durableId="1748379919">
    <w:abstractNumId w:val="6"/>
  </w:num>
  <w:num w:numId="11" w16cid:durableId="1008825018">
    <w:abstractNumId w:val="22"/>
  </w:num>
  <w:num w:numId="12" w16cid:durableId="128134450">
    <w:abstractNumId w:val="10"/>
  </w:num>
  <w:num w:numId="13" w16cid:durableId="503516617">
    <w:abstractNumId w:val="17"/>
  </w:num>
  <w:num w:numId="14" w16cid:durableId="1971012577">
    <w:abstractNumId w:val="20"/>
  </w:num>
  <w:num w:numId="15" w16cid:durableId="1256014139">
    <w:abstractNumId w:val="11"/>
  </w:num>
  <w:num w:numId="16" w16cid:durableId="230039927">
    <w:abstractNumId w:val="0"/>
  </w:num>
  <w:num w:numId="17" w16cid:durableId="882135492">
    <w:abstractNumId w:val="1"/>
  </w:num>
  <w:num w:numId="18" w16cid:durableId="194315641">
    <w:abstractNumId w:val="8"/>
  </w:num>
  <w:num w:numId="19" w16cid:durableId="1279488302">
    <w:abstractNumId w:val="13"/>
  </w:num>
  <w:num w:numId="20" w16cid:durableId="102305755">
    <w:abstractNumId w:val="5"/>
  </w:num>
  <w:num w:numId="21" w16cid:durableId="1863712968">
    <w:abstractNumId w:val="23"/>
  </w:num>
  <w:num w:numId="22" w16cid:durableId="426196748">
    <w:abstractNumId w:val="21"/>
  </w:num>
  <w:num w:numId="23" w16cid:durableId="1440686053">
    <w:abstractNumId w:val="25"/>
  </w:num>
  <w:num w:numId="24" w16cid:durableId="87122838">
    <w:abstractNumId w:val="9"/>
  </w:num>
  <w:num w:numId="25" w16cid:durableId="2069259383">
    <w:abstractNumId w:val="3"/>
  </w:num>
  <w:num w:numId="26" w16cid:durableId="1082874494">
    <w:abstractNumId w:val="3"/>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2049">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82"/>
    <w:rsid w:val="000119FB"/>
    <w:rsid w:val="000242AA"/>
    <w:rsid w:val="00057044"/>
    <w:rsid w:val="00094B5D"/>
    <w:rsid w:val="000A103F"/>
    <w:rsid w:val="000A1EC0"/>
    <w:rsid w:val="000C3F75"/>
    <w:rsid w:val="000C4168"/>
    <w:rsid w:val="000E6C5F"/>
    <w:rsid w:val="00101F34"/>
    <w:rsid w:val="001100C3"/>
    <w:rsid w:val="001172E1"/>
    <w:rsid w:val="001219F1"/>
    <w:rsid w:val="00123D3F"/>
    <w:rsid w:val="00131EB8"/>
    <w:rsid w:val="00161AA0"/>
    <w:rsid w:val="0017277D"/>
    <w:rsid w:val="00173FC5"/>
    <w:rsid w:val="001B0506"/>
    <w:rsid w:val="001C032E"/>
    <w:rsid w:val="0021029D"/>
    <w:rsid w:val="002169E7"/>
    <w:rsid w:val="00235CAB"/>
    <w:rsid w:val="0023746E"/>
    <w:rsid w:val="00251D56"/>
    <w:rsid w:val="002526E6"/>
    <w:rsid w:val="002535B1"/>
    <w:rsid w:val="002A024B"/>
    <w:rsid w:val="002A3712"/>
    <w:rsid w:val="002C3FAA"/>
    <w:rsid w:val="002E5C35"/>
    <w:rsid w:val="002F15CF"/>
    <w:rsid w:val="003127B1"/>
    <w:rsid w:val="0031664C"/>
    <w:rsid w:val="003330E6"/>
    <w:rsid w:val="00335267"/>
    <w:rsid w:val="00353D3E"/>
    <w:rsid w:val="00362226"/>
    <w:rsid w:val="00377E36"/>
    <w:rsid w:val="003830CE"/>
    <w:rsid w:val="003B1379"/>
    <w:rsid w:val="003B7BCF"/>
    <w:rsid w:val="003C36AC"/>
    <w:rsid w:val="003D3B28"/>
    <w:rsid w:val="004511A7"/>
    <w:rsid w:val="004519B2"/>
    <w:rsid w:val="00461997"/>
    <w:rsid w:val="004820E9"/>
    <w:rsid w:val="0048361F"/>
    <w:rsid w:val="00484FE9"/>
    <w:rsid w:val="00485B88"/>
    <w:rsid w:val="004914C0"/>
    <w:rsid w:val="004B4705"/>
    <w:rsid w:val="004B514C"/>
    <w:rsid w:val="00503454"/>
    <w:rsid w:val="00526C07"/>
    <w:rsid w:val="0053387C"/>
    <w:rsid w:val="005614AA"/>
    <w:rsid w:val="005627C8"/>
    <w:rsid w:val="005860F4"/>
    <w:rsid w:val="005866B1"/>
    <w:rsid w:val="005A5E10"/>
    <w:rsid w:val="005C051F"/>
    <w:rsid w:val="005C762E"/>
    <w:rsid w:val="005D098C"/>
    <w:rsid w:val="005E2A74"/>
    <w:rsid w:val="00603E56"/>
    <w:rsid w:val="0060662A"/>
    <w:rsid w:val="00614BDA"/>
    <w:rsid w:val="00617519"/>
    <w:rsid w:val="006331B4"/>
    <w:rsid w:val="006343F3"/>
    <w:rsid w:val="00642906"/>
    <w:rsid w:val="006571D4"/>
    <w:rsid w:val="00680B94"/>
    <w:rsid w:val="006A721F"/>
    <w:rsid w:val="006D73F1"/>
    <w:rsid w:val="006E0F0C"/>
    <w:rsid w:val="007277C3"/>
    <w:rsid w:val="00732519"/>
    <w:rsid w:val="00737F9C"/>
    <w:rsid w:val="007A174B"/>
    <w:rsid w:val="007A4EEE"/>
    <w:rsid w:val="007B5BCA"/>
    <w:rsid w:val="0081404B"/>
    <w:rsid w:val="008505C3"/>
    <w:rsid w:val="00862C0C"/>
    <w:rsid w:val="008853CB"/>
    <w:rsid w:val="008A3CB5"/>
    <w:rsid w:val="008A6557"/>
    <w:rsid w:val="008C782E"/>
    <w:rsid w:val="008D6069"/>
    <w:rsid w:val="008E7585"/>
    <w:rsid w:val="00921354"/>
    <w:rsid w:val="0094366C"/>
    <w:rsid w:val="00953ADF"/>
    <w:rsid w:val="00971131"/>
    <w:rsid w:val="009871F3"/>
    <w:rsid w:val="009A0289"/>
    <w:rsid w:val="009B1D56"/>
    <w:rsid w:val="009B621A"/>
    <w:rsid w:val="009C45D9"/>
    <w:rsid w:val="009C6E2D"/>
    <w:rsid w:val="009E1F53"/>
    <w:rsid w:val="00A06657"/>
    <w:rsid w:val="00A24C1C"/>
    <w:rsid w:val="00A36575"/>
    <w:rsid w:val="00A820E1"/>
    <w:rsid w:val="00A86D3D"/>
    <w:rsid w:val="00A956DE"/>
    <w:rsid w:val="00AB2948"/>
    <w:rsid w:val="00AB39FA"/>
    <w:rsid w:val="00AD5CB7"/>
    <w:rsid w:val="00AD5E0B"/>
    <w:rsid w:val="00AD6933"/>
    <w:rsid w:val="00AD6B7B"/>
    <w:rsid w:val="00B0463B"/>
    <w:rsid w:val="00B15262"/>
    <w:rsid w:val="00B60D70"/>
    <w:rsid w:val="00B83D29"/>
    <w:rsid w:val="00B84BC1"/>
    <w:rsid w:val="00BA0179"/>
    <w:rsid w:val="00BA51EA"/>
    <w:rsid w:val="00BA589F"/>
    <w:rsid w:val="00BA7805"/>
    <w:rsid w:val="00BB047B"/>
    <w:rsid w:val="00BB6398"/>
    <w:rsid w:val="00BC0E86"/>
    <w:rsid w:val="00BD0372"/>
    <w:rsid w:val="00BD246E"/>
    <w:rsid w:val="00BF4768"/>
    <w:rsid w:val="00BF6573"/>
    <w:rsid w:val="00C139CA"/>
    <w:rsid w:val="00C433C5"/>
    <w:rsid w:val="00C51429"/>
    <w:rsid w:val="00CA3397"/>
    <w:rsid w:val="00CA33E1"/>
    <w:rsid w:val="00CB6BEB"/>
    <w:rsid w:val="00CE7855"/>
    <w:rsid w:val="00CF660F"/>
    <w:rsid w:val="00D3612A"/>
    <w:rsid w:val="00D37703"/>
    <w:rsid w:val="00D37F25"/>
    <w:rsid w:val="00D453F6"/>
    <w:rsid w:val="00D60D8D"/>
    <w:rsid w:val="00D73C98"/>
    <w:rsid w:val="00DA11DD"/>
    <w:rsid w:val="00DA748E"/>
    <w:rsid w:val="00DC0120"/>
    <w:rsid w:val="00DE643F"/>
    <w:rsid w:val="00DF1B82"/>
    <w:rsid w:val="00E2509B"/>
    <w:rsid w:val="00E25F49"/>
    <w:rsid w:val="00E4622C"/>
    <w:rsid w:val="00E46571"/>
    <w:rsid w:val="00E51FFB"/>
    <w:rsid w:val="00E63855"/>
    <w:rsid w:val="00E95993"/>
    <w:rsid w:val="00EB03BB"/>
    <w:rsid w:val="00EB1C36"/>
    <w:rsid w:val="00EE2EB2"/>
    <w:rsid w:val="00EE406C"/>
    <w:rsid w:val="00F00CE5"/>
    <w:rsid w:val="00F07534"/>
    <w:rsid w:val="00F26A9F"/>
    <w:rsid w:val="00F26E68"/>
    <w:rsid w:val="00F33119"/>
    <w:rsid w:val="00F73C47"/>
    <w:rsid w:val="00F81F2C"/>
    <w:rsid w:val="00F90E63"/>
    <w:rsid w:val="00FA66A6"/>
    <w:rsid w:val="00FA6EE7"/>
    <w:rsid w:val="00FB47DD"/>
    <w:rsid w:val="00FB73D3"/>
    <w:rsid w:val="00FD4756"/>
    <w:rsid w:val="00FF6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06"/>
    </o:shapedefaults>
    <o:shapelayout v:ext="edit">
      <o:idmap v:ext="edit" data="1"/>
    </o:shapelayout>
  </w:shapeDefaults>
  <w:decimalSymbol w:val="."/>
  <w:listSeparator w:val=","/>
  <w14:docId w14:val="6B79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1"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uiPriority w:val="1"/>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3D3B28"/>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6E0F0C"/>
    <w:pPr>
      <w:spacing w:after="200"/>
    </w:pPr>
    <w:rPr>
      <w:bCs w:val="0"/>
      <w:iCs/>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6E0F0C"/>
    <w:rPr>
      <w:b/>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3D3B28"/>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3D3B28"/>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6E0F0C"/>
  </w:style>
  <w:style w:type="paragraph" w:customStyle="1" w:styleId="Heading3boardreport">
    <w:name w:val="Heading 3 board report"/>
    <w:basedOn w:val="Heading3"/>
    <w:next w:val="NICEnormal"/>
    <w:qFormat/>
    <w:rsid w:val="006E0F0C"/>
  </w:style>
  <w:style w:type="paragraph" w:customStyle="1" w:styleId="Paragraph">
    <w:name w:val="Paragraph"/>
    <w:basedOn w:val="Paragraphnonumbers"/>
    <w:uiPriority w:val="4"/>
    <w:qFormat/>
    <w:locked/>
    <w:rsid w:val="009B1D56"/>
    <w:pPr>
      <w:numPr>
        <w:numId w:val="25"/>
      </w:numPr>
      <w:tabs>
        <w:tab w:val="left" w:pos="426"/>
      </w:tabs>
    </w:pPr>
    <w:rPr>
      <w:noProof/>
    </w:rPr>
  </w:style>
  <w:style w:type="paragraph" w:customStyle="1" w:styleId="Bullets">
    <w:name w:val="Bullets"/>
    <w:basedOn w:val="Normal"/>
    <w:uiPriority w:val="5"/>
    <w:qFormat/>
    <w:locked/>
    <w:rsid w:val="009C6E2D"/>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3D3B28"/>
    <w:rPr>
      <w:rFonts w:ascii="Arial" w:hAnsi="Arial" w:cs="Arial"/>
      <w:b/>
      <w:bCs/>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2023-03-13T12:11:00Z</dcterms:created>
  <dcterms:modified xsi:type="dcterms:W3CDTF">2023-03-13T12:11:00Z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2023-03-13T12:11:53Z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3b7af1c1-aff5-4c96-b461-d0cdda77b808</vt:lpwstr>
  </property>
  <property fmtid="{D5CDD505-2E9C-101B-9397-08002B2CF9AE}" pid="8" name="MSIP_Label_c69d85d5-6d9e-4305-a294-1f636ec0f2d6_ContentBits">
    <vt:lpwstr>0</vt:lpwstr>
  </property>
</Properties>
</file>