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3040" w14:textId="7AAF9BBC" w:rsidR="00057044" w:rsidRDefault="00057044" w:rsidP="00EB274D">
      <w:pPr>
        <w:pStyle w:val="Title1"/>
      </w:pPr>
      <w:r w:rsidRPr="003D3B28">
        <w:t xml:space="preserve">Board meeting </w:t>
      </w:r>
    </w:p>
    <w:p w14:paraId="6B310B45" w14:textId="095B3E60" w:rsidR="004B4705" w:rsidRDefault="00C950E6" w:rsidP="003D3B28">
      <w:pPr>
        <w:pStyle w:val="Title20"/>
      </w:pPr>
      <w:r>
        <w:t>2</w:t>
      </w:r>
      <w:r w:rsidR="00EB274D">
        <w:t>2</w:t>
      </w:r>
      <w:r>
        <w:t xml:space="preserve"> March 2023</w:t>
      </w:r>
    </w:p>
    <w:p w14:paraId="538A585E" w14:textId="006AE82D" w:rsidR="00094B5D" w:rsidRPr="008036DF" w:rsidRDefault="00C950E6" w:rsidP="003D3B28">
      <w:pPr>
        <w:pStyle w:val="Title1"/>
      </w:pPr>
      <w:r>
        <w:t xml:space="preserve">Staff </w:t>
      </w:r>
      <w:r w:rsidR="005006AF">
        <w:t xml:space="preserve">engagement </w:t>
      </w:r>
      <w:r>
        <w:t xml:space="preserve">survey </w:t>
      </w:r>
    </w:p>
    <w:p w14:paraId="7D6CE330" w14:textId="77777777" w:rsidR="009B1D56" w:rsidRPr="0025228A" w:rsidRDefault="009B1D56" w:rsidP="003D3B28">
      <w:pPr>
        <w:pStyle w:val="Heading1boardreport"/>
      </w:pPr>
      <w:r w:rsidRPr="0025228A">
        <w:t>Purpose of paper</w:t>
      </w:r>
    </w:p>
    <w:p w14:paraId="271FA44B" w14:textId="04570EB1" w:rsidR="0025228A" w:rsidRPr="0025228A" w:rsidRDefault="0025228A" w:rsidP="0025228A">
      <w:pPr>
        <w:pStyle w:val="NICEnormal"/>
      </w:pPr>
      <w:r w:rsidRPr="0025228A">
        <w:t xml:space="preserve">For information </w:t>
      </w:r>
      <w:r w:rsidR="002E6E09">
        <w:t>and discussion</w:t>
      </w:r>
    </w:p>
    <w:p w14:paraId="2CC502AB" w14:textId="03EE986F" w:rsidR="009B1D56" w:rsidRDefault="009B1D56" w:rsidP="003D3B28">
      <w:pPr>
        <w:pStyle w:val="Heading1boardreport"/>
      </w:pPr>
      <w:r w:rsidRPr="0025228A">
        <w:t xml:space="preserve">Board action </w:t>
      </w:r>
      <w:proofErr w:type="gramStart"/>
      <w:r w:rsidRPr="0025228A">
        <w:t>required</w:t>
      </w:r>
      <w:proofErr w:type="gramEnd"/>
    </w:p>
    <w:p w14:paraId="735A7CDD" w14:textId="22CC9F65" w:rsidR="0025228A" w:rsidRPr="002E6E09" w:rsidRDefault="0025228A" w:rsidP="0025228A">
      <w:pPr>
        <w:pStyle w:val="NICEnormal"/>
      </w:pPr>
      <w:r>
        <w:t>The Board is asked to</w:t>
      </w:r>
      <w:r w:rsidR="002E6E09">
        <w:t xml:space="preserve"> </w:t>
      </w:r>
      <w:r w:rsidR="002E6E09" w:rsidRPr="002E6E09">
        <w:t>note the results and support the proposed next steps.</w:t>
      </w:r>
    </w:p>
    <w:p w14:paraId="420B7B6A" w14:textId="77777777" w:rsidR="009B1D56" w:rsidRPr="0025228A" w:rsidRDefault="009B1D56" w:rsidP="003D3B28">
      <w:pPr>
        <w:pStyle w:val="Heading1boardreport"/>
      </w:pPr>
      <w:proofErr w:type="gramStart"/>
      <w:r w:rsidRPr="0025228A">
        <w:t>Brief summary</w:t>
      </w:r>
      <w:proofErr w:type="gramEnd"/>
    </w:p>
    <w:p w14:paraId="4D8A6C9F" w14:textId="71348AA2" w:rsidR="009B1D56" w:rsidRPr="0025228A" w:rsidRDefault="005006AF" w:rsidP="003830CE">
      <w:pPr>
        <w:pStyle w:val="NICEnormal"/>
      </w:pPr>
      <w:r w:rsidRPr="0025228A">
        <w:t xml:space="preserve">This </w:t>
      </w:r>
      <w:r w:rsidR="00592995">
        <w:t>item</w:t>
      </w:r>
      <w:r w:rsidRPr="0025228A">
        <w:t xml:space="preserve"> outlines the new approach to staff engagement surveys at NICE and provide</w:t>
      </w:r>
      <w:r w:rsidR="00660F1D" w:rsidRPr="0025228A">
        <w:t>s</w:t>
      </w:r>
      <w:r w:rsidRPr="0025228A">
        <w:t xml:space="preserve"> an overview of the key results from the latest survey and action</w:t>
      </w:r>
      <w:r w:rsidR="00660F1D" w:rsidRPr="0025228A">
        <w:t>s</w:t>
      </w:r>
      <w:r w:rsidRPr="0025228A">
        <w:t xml:space="preserve"> </w:t>
      </w:r>
      <w:r w:rsidR="00660F1D" w:rsidRPr="0025228A">
        <w:t xml:space="preserve">in place to </w:t>
      </w:r>
      <w:r w:rsidRPr="0025228A">
        <w:t>address highlighted issues.</w:t>
      </w:r>
    </w:p>
    <w:p w14:paraId="5275E4CE" w14:textId="77777777" w:rsidR="009B1D56" w:rsidRPr="0025228A" w:rsidRDefault="009B1D56" w:rsidP="003D3B28">
      <w:pPr>
        <w:pStyle w:val="Heading1boardreport"/>
      </w:pPr>
      <w:r w:rsidRPr="0025228A">
        <w:t>Board sponsor</w:t>
      </w:r>
    </w:p>
    <w:p w14:paraId="0FD792E6" w14:textId="1A65BA9E" w:rsidR="009B1D56" w:rsidRPr="0025228A" w:rsidRDefault="00C950E6" w:rsidP="003830CE">
      <w:pPr>
        <w:pStyle w:val="NICEnormal"/>
      </w:pPr>
      <w:r w:rsidRPr="0025228A">
        <w:t>Helen Brown, Chief People Officer</w:t>
      </w:r>
    </w:p>
    <w:p w14:paraId="5C2B2FC9" w14:textId="5C64A3F4" w:rsidR="004B4705" w:rsidRPr="005F10EE" w:rsidRDefault="004B4705" w:rsidP="004511A7">
      <w:pPr>
        <w:pStyle w:val="NICEnormal"/>
      </w:pPr>
    </w:p>
    <w:p w14:paraId="3AAF879D" w14:textId="77777777" w:rsidR="003F7485" w:rsidRDefault="003F7485" w:rsidP="003F7485">
      <w:pPr>
        <w:pStyle w:val="NICEnormalnumbered"/>
        <w:numPr>
          <w:ilvl w:val="0"/>
          <w:numId w:val="0"/>
        </w:numPr>
        <w:ind w:left="360" w:hanging="360"/>
      </w:pPr>
    </w:p>
    <w:p w14:paraId="3ED11CB0" w14:textId="77777777" w:rsidR="003F7485" w:rsidRDefault="003F7485" w:rsidP="003F7485">
      <w:pPr>
        <w:pStyle w:val="NICEnormalnumbered"/>
        <w:numPr>
          <w:ilvl w:val="0"/>
          <w:numId w:val="0"/>
        </w:numPr>
        <w:ind w:left="360" w:hanging="360"/>
      </w:pPr>
    </w:p>
    <w:sectPr w:rsidR="003F7485" w:rsidSect="00B0463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EEB4" w14:textId="77777777" w:rsidR="00C950E6" w:rsidRDefault="00C950E6">
      <w:r>
        <w:separator/>
      </w:r>
    </w:p>
  </w:endnote>
  <w:endnote w:type="continuationSeparator" w:id="0">
    <w:p w14:paraId="6F64DB39" w14:textId="77777777" w:rsidR="00C950E6" w:rsidRDefault="00C9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B84A" w14:textId="36C2DD3B" w:rsidR="007C2BE6" w:rsidRPr="002A231B" w:rsidRDefault="007C2BE6" w:rsidP="007C2BE6">
    <w:pPr>
      <w:pStyle w:val="Footer"/>
      <w:rPr>
        <w:szCs w:val="16"/>
      </w:rPr>
    </w:pPr>
    <w:r>
      <w:rPr>
        <w:szCs w:val="16"/>
      </w:rPr>
      <w:t>Staff engagement survey</w:t>
    </w:r>
    <w:r>
      <w:rPr>
        <w:szCs w:val="16"/>
      </w:rPr>
      <w:tab/>
    </w:r>
    <w:r>
      <w:rPr>
        <w:szCs w:val="16"/>
      </w:rPr>
      <w:tab/>
    </w:r>
    <w:r w:rsidRPr="002A231B">
      <w:rPr>
        <w:szCs w:val="16"/>
      </w:rPr>
      <w:t xml:space="preserve">Page </w:t>
    </w:r>
    <w:r w:rsidRPr="002A231B">
      <w:rPr>
        <w:szCs w:val="16"/>
      </w:rPr>
      <w:fldChar w:fldCharType="begin"/>
    </w:r>
    <w:r w:rsidRPr="002A231B">
      <w:rPr>
        <w:szCs w:val="16"/>
      </w:rPr>
      <w:instrText xml:space="preserve"> PAGE  \* Arabic  \* MERGEFORMAT </w:instrText>
    </w:r>
    <w:r w:rsidRPr="002A231B">
      <w:rPr>
        <w:szCs w:val="16"/>
      </w:rPr>
      <w:fldChar w:fldCharType="separate"/>
    </w:r>
    <w:r>
      <w:rPr>
        <w:szCs w:val="16"/>
      </w:rPr>
      <w:t>1</w:t>
    </w:r>
    <w:r w:rsidRPr="002A231B">
      <w:rPr>
        <w:szCs w:val="16"/>
      </w:rPr>
      <w:fldChar w:fldCharType="end"/>
    </w:r>
    <w:r w:rsidRPr="002A231B">
      <w:rPr>
        <w:szCs w:val="16"/>
      </w:rPr>
      <w:t xml:space="preserve"> of </w:t>
    </w:r>
    <w:r w:rsidRPr="002A231B">
      <w:rPr>
        <w:szCs w:val="16"/>
      </w:rPr>
      <w:fldChar w:fldCharType="begin"/>
    </w:r>
    <w:r w:rsidRPr="002A231B">
      <w:rPr>
        <w:szCs w:val="16"/>
      </w:rPr>
      <w:instrText xml:space="preserve"> NUMPAGES  \* Arabic  \* MERGEFORMAT </w:instrText>
    </w:r>
    <w:r w:rsidRPr="002A231B">
      <w:rPr>
        <w:szCs w:val="16"/>
      </w:rPr>
      <w:fldChar w:fldCharType="separate"/>
    </w:r>
    <w:r>
      <w:rPr>
        <w:szCs w:val="16"/>
      </w:rPr>
      <w:t>1</w:t>
    </w:r>
    <w:r w:rsidRPr="002A231B">
      <w:rPr>
        <w:szCs w:val="16"/>
      </w:rPr>
      <w:fldChar w:fldCharType="end"/>
    </w:r>
  </w:p>
  <w:p w14:paraId="7049D1C9" w14:textId="77777777" w:rsidR="007C2BE6" w:rsidRDefault="007C2BE6" w:rsidP="007C2BE6">
    <w:pPr>
      <w:pStyle w:val="Footer"/>
      <w:rPr>
        <w:szCs w:val="16"/>
      </w:rPr>
    </w:pPr>
    <w:r>
      <w:rPr>
        <w:szCs w:val="16"/>
      </w:rPr>
      <w:t>Public Board meeting</w:t>
    </w:r>
  </w:p>
  <w:p w14:paraId="5B02033B" w14:textId="77777777" w:rsidR="007C2BE6" w:rsidRPr="002A231B" w:rsidRDefault="007C2BE6" w:rsidP="007C2BE6">
    <w:pPr>
      <w:pStyle w:val="Footer"/>
      <w:rPr>
        <w:szCs w:val="16"/>
      </w:rPr>
    </w:pPr>
    <w:r w:rsidRPr="00E25F49">
      <w:rPr>
        <w:szCs w:val="16"/>
      </w:rPr>
      <w:t xml:space="preserve">Date: </w:t>
    </w:r>
    <w:r>
      <w:rPr>
        <w:szCs w:val="16"/>
      </w:rPr>
      <w:t>22 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E962E" w14:textId="77777777" w:rsidR="00C950E6" w:rsidRDefault="00C950E6">
      <w:r>
        <w:separator/>
      </w:r>
    </w:p>
  </w:footnote>
  <w:footnote w:type="continuationSeparator" w:id="0">
    <w:p w14:paraId="1160013A" w14:textId="77777777" w:rsidR="00C950E6" w:rsidRDefault="00C95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1816" w14:textId="2B7A7B29" w:rsidR="006155AC" w:rsidRPr="006E0F0C" w:rsidRDefault="006155AC" w:rsidP="006155AC">
    <w:pPr>
      <w:pStyle w:val="Header"/>
      <w:ind w:left="0"/>
    </w:pPr>
    <w:r>
      <w:rPr>
        <w:noProof/>
      </w:rPr>
      <w:drawing>
        <wp:inline distT="0" distB="0" distL="0" distR="0" wp14:anchorId="02C9D272" wp14:editId="139B19B6">
          <wp:extent cx="2352675" cy="257175"/>
          <wp:effectExtent l="0" t="0" r="9525" b="9525"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E25F49">
      <w:t xml:space="preserve">Item </w:t>
    </w:r>
    <w:r w:rsidR="00592995">
      <w:t>8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232"/>
    <w:multiLevelType w:val="hybridMultilevel"/>
    <w:tmpl w:val="D64A4FE6"/>
    <w:lvl w:ilvl="0" w:tplc="084E12C8">
      <w:start w:val="1"/>
      <w:numFmt w:val="decimal"/>
      <w:pStyle w:val="AppendixBheading"/>
      <w:lvlText w:val="B%1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54"/>
        </w:tabs>
        <w:ind w:left="155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10"/>
        </w:tabs>
        <w:ind w:left="28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90"/>
        </w:tabs>
        <w:ind w:left="33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70"/>
        </w:tabs>
        <w:ind w:left="38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90"/>
        </w:tabs>
        <w:ind w:left="43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70"/>
        </w:tabs>
        <w:ind w:left="4910" w:hanging="1440"/>
      </w:pPr>
      <w:rPr>
        <w:rFonts w:hint="default"/>
      </w:rPr>
    </w:lvl>
  </w:abstractNum>
  <w:abstractNum w:abstractNumId="2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B15797"/>
    <w:multiLevelType w:val="hybridMultilevel"/>
    <w:tmpl w:val="4FD88FF2"/>
    <w:lvl w:ilvl="0" w:tplc="0650A9B2">
      <w:start w:val="1"/>
      <w:numFmt w:val="decimal"/>
      <w:pStyle w:val="Paragraph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714208E"/>
    <w:multiLevelType w:val="hybridMultilevel"/>
    <w:tmpl w:val="301AA3CE"/>
    <w:lvl w:ilvl="0" w:tplc="B17A49EE">
      <w:start w:val="1"/>
      <w:numFmt w:val="lowerLetter"/>
      <w:pStyle w:val="Section21paragraphs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D126E"/>
    <w:multiLevelType w:val="hybridMultilevel"/>
    <w:tmpl w:val="55BA164C"/>
    <w:lvl w:ilvl="0" w:tplc="C2D2877C">
      <w:start w:val="1"/>
      <w:numFmt w:val="lowerLetter"/>
      <w:pStyle w:val="Section4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F707D"/>
    <w:multiLevelType w:val="hybridMultilevel"/>
    <w:tmpl w:val="B01CC2F0"/>
    <w:lvl w:ilvl="0" w:tplc="E2649A9E">
      <w:start w:val="1"/>
      <w:numFmt w:val="upperLetter"/>
      <w:pStyle w:val="Appendix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2C9057BE"/>
    <w:multiLevelType w:val="hybridMultilevel"/>
    <w:tmpl w:val="D00ACD5C"/>
    <w:lvl w:ilvl="0" w:tplc="20582D18">
      <w:start w:val="1"/>
      <w:numFmt w:val="lowerLetter"/>
      <w:pStyle w:val="Section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26E2E"/>
    <w:multiLevelType w:val="hybridMultilevel"/>
    <w:tmpl w:val="5EB82B2A"/>
    <w:lvl w:ilvl="0" w:tplc="C824C56C">
      <w:start w:val="1"/>
      <w:numFmt w:val="lowerLetter"/>
      <w:pStyle w:val="Section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BD105E"/>
    <w:multiLevelType w:val="hybridMultilevel"/>
    <w:tmpl w:val="47001F08"/>
    <w:lvl w:ilvl="0" w:tplc="50AA0F7C">
      <w:start w:val="1"/>
      <w:numFmt w:val="lowerLetter"/>
      <w:pStyle w:val="Section411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1B7135"/>
    <w:multiLevelType w:val="multilevel"/>
    <w:tmpl w:val="5ACC9930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6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7" w15:restartNumberingAfterBreak="0">
    <w:nsid w:val="4ABD783C"/>
    <w:multiLevelType w:val="hybridMultilevel"/>
    <w:tmpl w:val="D62A8D68"/>
    <w:lvl w:ilvl="0" w:tplc="9B3CE8E0">
      <w:start w:val="1"/>
      <w:numFmt w:val="upperRoman"/>
      <w:pStyle w:val="Appendix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5A3F96"/>
    <w:multiLevelType w:val="hybridMultilevel"/>
    <w:tmpl w:val="44A27922"/>
    <w:lvl w:ilvl="0" w:tplc="D87233D4">
      <w:start w:val="1"/>
      <w:numFmt w:val="lowerLetter"/>
      <w:pStyle w:val="Section41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88F36E6"/>
    <w:multiLevelType w:val="hybridMultilevel"/>
    <w:tmpl w:val="14320908"/>
    <w:lvl w:ilvl="0" w:tplc="4EEC47A6">
      <w:start w:val="1"/>
      <w:numFmt w:val="bullet"/>
      <w:pStyle w:val="Appendix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33504"/>
    <w:multiLevelType w:val="hybridMultilevel"/>
    <w:tmpl w:val="6786031A"/>
    <w:lvl w:ilvl="0" w:tplc="44D88410">
      <w:start w:val="1"/>
      <w:numFmt w:val="bullet"/>
      <w:pStyle w:val="Panel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16514"/>
    <w:multiLevelType w:val="hybridMultilevel"/>
    <w:tmpl w:val="0D1C6444"/>
    <w:lvl w:ilvl="0" w:tplc="25CE9C96">
      <w:start w:val="1"/>
      <w:numFmt w:val="lowerLetter"/>
      <w:pStyle w:val="Section4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5" w15:restartNumberingAfterBreak="0">
    <w:nsid w:val="696F2189"/>
    <w:multiLevelType w:val="hybridMultilevel"/>
    <w:tmpl w:val="848A34BC"/>
    <w:lvl w:ilvl="0" w:tplc="7F94D6CC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16532623">
    <w:abstractNumId w:val="2"/>
  </w:num>
  <w:num w:numId="2" w16cid:durableId="2039620118">
    <w:abstractNumId w:val="24"/>
  </w:num>
  <w:num w:numId="3" w16cid:durableId="2116749296">
    <w:abstractNumId w:val="15"/>
  </w:num>
  <w:num w:numId="4" w16cid:durableId="611715962">
    <w:abstractNumId w:val="16"/>
  </w:num>
  <w:num w:numId="5" w16cid:durableId="377554922">
    <w:abstractNumId w:val="4"/>
  </w:num>
  <w:num w:numId="6" w16cid:durableId="1967815002">
    <w:abstractNumId w:val="7"/>
  </w:num>
  <w:num w:numId="7" w16cid:durableId="1478373446">
    <w:abstractNumId w:val="12"/>
  </w:num>
  <w:num w:numId="8" w16cid:durableId="1216622483">
    <w:abstractNumId w:val="14"/>
  </w:num>
  <w:num w:numId="9" w16cid:durableId="1028289363">
    <w:abstractNumId w:val="18"/>
  </w:num>
  <w:num w:numId="10" w16cid:durableId="1748379919">
    <w:abstractNumId w:val="6"/>
  </w:num>
  <w:num w:numId="11" w16cid:durableId="1008825018">
    <w:abstractNumId w:val="22"/>
  </w:num>
  <w:num w:numId="12" w16cid:durableId="128134450">
    <w:abstractNumId w:val="10"/>
  </w:num>
  <w:num w:numId="13" w16cid:durableId="503516617">
    <w:abstractNumId w:val="17"/>
  </w:num>
  <w:num w:numId="14" w16cid:durableId="1971012577">
    <w:abstractNumId w:val="20"/>
  </w:num>
  <w:num w:numId="15" w16cid:durableId="1256014139">
    <w:abstractNumId w:val="11"/>
  </w:num>
  <w:num w:numId="16" w16cid:durableId="230039927">
    <w:abstractNumId w:val="0"/>
  </w:num>
  <w:num w:numId="17" w16cid:durableId="882135492">
    <w:abstractNumId w:val="1"/>
  </w:num>
  <w:num w:numId="18" w16cid:durableId="194315641">
    <w:abstractNumId w:val="8"/>
  </w:num>
  <w:num w:numId="19" w16cid:durableId="1279488302">
    <w:abstractNumId w:val="13"/>
  </w:num>
  <w:num w:numId="20" w16cid:durableId="102305755">
    <w:abstractNumId w:val="5"/>
  </w:num>
  <w:num w:numId="21" w16cid:durableId="1863712968">
    <w:abstractNumId w:val="23"/>
  </w:num>
  <w:num w:numId="22" w16cid:durableId="426196748">
    <w:abstractNumId w:val="21"/>
  </w:num>
  <w:num w:numId="23" w16cid:durableId="1440686053">
    <w:abstractNumId w:val="25"/>
  </w:num>
  <w:num w:numId="24" w16cid:durableId="87122838">
    <w:abstractNumId w:val="9"/>
  </w:num>
  <w:num w:numId="25" w16cid:durableId="2069259383">
    <w:abstractNumId w:val="3"/>
  </w:num>
  <w:num w:numId="26" w16cid:durableId="1082874494">
    <w:abstractNumId w:val="3"/>
    <w:lvlOverride w:ilvl="0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8193"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E6"/>
    <w:rsid w:val="000119FB"/>
    <w:rsid w:val="000242AA"/>
    <w:rsid w:val="00056FBE"/>
    <w:rsid w:val="00057044"/>
    <w:rsid w:val="000638FF"/>
    <w:rsid w:val="000829F9"/>
    <w:rsid w:val="00094B5D"/>
    <w:rsid w:val="000A103F"/>
    <w:rsid w:val="000A1EC0"/>
    <w:rsid w:val="000C3F75"/>
    <w:rsid w:val="000C4168"/>
    <w:rsid w:val="000C5150"/>
    <w:rsid w:val="000E6C5F"/>
    <w:rsid w:val="00101F34"/>
    <w:rsid w:val="001100C3"/>
    <w:rsid w:val="001172E1"/>
    <w:rsid w:val="001219F1"/>
    <w:rsid w:val="00123D3F"/>
    <w:rsid w:val="00131EB8"/>
    <w:rsid w:val="00161AA0"/>
    <w:rsid w:val="0017277D"/>
    <w:rsid w:val="001B0506"/>
    <w:rsid w:val="001C032E"/>
    <w:rsid w:val="001E4B46"/>
    <w:rsid w:val="0021029D"/>
    <w:rsid w:val="002169E7"/>
    <w:rsid w:val="00225C70"/>
    <w:rsid w:val="00235CAB"/>
    <w:rsid w:val="00251D56"/>
    <w:rsid w:val="0025228A"/>
    <w:rsid w:val="002526E6"/>
    <w:rsid w:val="002535B1"/>
    <w:rsid w:val="002A024B"/>
    <w:rsid w:val="002A3712"/>
    <w:rsid w:val="002C3FAA"/>
    <w:rsid w:val="002E6E09"/>
    <w:rsid w:val="002F15CF"/>
    <w:rsid w:val="0031664C"/>
    <w:rsid w:val="003330E6"/>
    <w:rsid w:val="00335267"/>
    <w:rsid w:val="00353D3E"/>
    <w:rsid w:val="00362226"/>
    <w:rsid w:val="00377E36"/>
    <w:rsid w:val="003830CE"/>
    <w:rsid w:val="003B1379"/>
    <w:rsid w:val="003B7BCF"/>
    <w:rsid w:val="003C36AC"/>
    <w:rsid w:val="003D3B28"/>
    <w:rsid w:val="003F7485"/>
    <w:rsid w:val="004511A7"/>
    <w:rsid w:val="004519B2"/>
    <w:rsid w:val="00461997"/>
    <w:rsid w:val="004820E9"/>
    <w:rsid w:val="0048361F"/>
    <w:rsid w:val="00484FE9"/>
    <w:rsid w:val="00485B88"/>
    <w:rsid w:val="004914C0"/>
    <w:rsid w:val="004A7723"/>
    <w:rsid w:val="004B4705"/>
    <w:rsid w:val="004B514C"/>
    <w:rsid w:val="005006AF"/>
    <w:rsid w:val="00503454"/>
    <w:rsid w:val="00526C07"/>
    <w:rsid w:val="0053387C"/>
    <w:rsid w:val="005522B1"/>
    <w:rsid w:val="00555FEC"/>
    <w:rsid w:val="005614AA"/>
    <w:rsid w:val="005860F4"/>
    <w:rsid w:val="005866B1"/>
    <w:rsid w:val="00592995"/>
    <w:rsid w:val="005A5E10"/>
    <w:rsid w:val="005C051F"/>
    <w:rsid w:val="005C762E"/>
    <w:rsid w:val="005D098C"/>
    <w:rsid w:val="005E3C60"/>
    <w:rsid w:val="00603E56"/>
    <w:rsid w:val="0060662A"/>
    <w:rsid w:val="00614BDA"/>
    <w:rsid w:val="006155AC"/>
    <w:rsid w:val="00617519"/>
    <w:rsid w:val="006331B4"/>
    <w:rsid w:val="006343F3"/>
    <w:rsid w:val="00642906"/>
    <w:rsid w:val="00646E4A"/>
    <w:rsid w:val="006571D4"/>
    <w:rsid w:val="00660F1D"/>
    <w:rsid w:val="00680B94"/>
    <w:rsid w:val="006A721F"/>
    <w:rsid w:val="006D73F1"/>
    <w:rsid w:val="006E0F0C"/>
    <w:rsid w:val="00703087"/>
    <w:rsid w:val="007277C3"/>
    <w:rsid w:val="00732519"/>
    <w:rsid w:val="00737F9C"/>
    <w:rsid w:val="007A174B"/>
    <w:rsid w:val="007A4EEE"/>
    <w:rsid w:val="007B1442"/>
    <w:rsid w:val="007B5BCA"/>
    <w:rsid w:val="007C2BE6"/>
    <w:rsid w:val="0081404B"/>
    <w:rsid w:val="00843045"/>
    <w:rsid w:val="008505C3"/>
    <w:rsid w:val="00862C0C"/>
    <w:rsid w:val="008853CB"/>
    <w:rsid w:val="008A3CB5"/>
    <w:rsid w:val="008A6557"/>
    <w:rsid w:val="008C782E"/>
    <w:rsid w:val="008D6069"/>
    <w:rsid w:val="008E676D"/>
    <w:rsid w:val="008E7585"/>
    <w:rsid w:val="0092019A"/>
    <w:rsid w:val="00921354"/>
    <w:rsid w:val="00927A6A"/>
    <w:rsid w:val="0094366C"/>
    <w:rsid w:val="00953ADF"/>
    <w:rsid w:val="00967C63"/>
    <w:rsid w:val="00971131"/>
    <w:rsid w:val="00986A92"/>
    <w:rsid w:val="009871F3"/>
    <w:rsid w:val="009A0289"/>
    <w:rsid w:val="009B1D56"/>
    <w:rsid w:val="009B621A"/>
    <w:rsid w:val="009C45D9"/>
    <w:rsid w:val="009C6E2D"/>
    <w:rsid w:val="009C7A76"/>
    <w:rsid w:val="00A06657"/>
    <w:rsid w:val="00A24C1C"/>
    <w:rsid w:val="00A36575"/>
    <w:rsid w:val="00A57DAB"/>
    <w:rsid w:val="00A820E1"/>
    <w:rsid w:val="00A86D3D"/>
    <w:rsid w:val="00A956DE"/>
    <w:rsid w:val="00AB2948"/>
    <w:rsid w:val="00AB39FA"/>
    <w:rsid w:val="00AD5CB7"/>
    <w:rsid w:val="00AD5E0B"/>
    <w:rsid w:val="00AD6933"/>
    <w:rsid w:val="00AD6B7B"/>
    <w:rsid w:val="00AE345F"/>
    <w:rsid w:val="00B0463B"/>
    <w:rsid w:val="00B15262"/>
    <w:rsid w:val="00B321FB"/>
    <w:rsid w:val="00B414DE"/>
    <w:rsid w:val="00B60D70"/>
    <w:rsid w:val="00B84BC1"/>
    <w:rsid w:val="00B85623"/>
    <w:rsid w:val="00BA0179"/>
    <w:rsid w:val="00BA51EA"/>
    <w:rsid w:val="00BA589F"/>
    <w:rsid w:val="00BB047B"/>
    <w:rsid w:val="00BB5108"/>
    <w:rsid w:val="00BB6398"/>
    <w:rsid w:val="00BC0E86"/>
    <w:rsid w:val="00BD0372"/>
    <w:rsid w:val="00BD246E"/>
    <w:rsid w:val="00BF4768"/>
    <w:rsid w:val="00BF6573"/>
    <w:rsid w:val="00C04272"/>
    <w:rsid w:val="00C139CA"/>
    <w:rsid w:val="00C433C5"/>
    <w:rsid w:val="00C45043"/>
    <w:rsid w:val="00C51429"/>
    <w:rsid w:val="00C950E6"/>
    <w:rsid w:val="00CA2B61"/>
    <w:rsid w:val="00CA3397"/>
    <w:rsid w:val="00CA33E1"/>
    <w:rsid w:val="00CB6BEB"/>
    <w:rsid w:val="00CB767A"/>
    <w:rsid w:val="00CD16C9"/>
    <w:rsid w:val="00CE7855"/>
    <w:rsid w:val="00D06DEE"/>
    <w:rsid w:val="00D3612A"/>
    <w:rsid w:val="00D37703"/>
    <w:rsid w:val="00D37F25"/>
    <w:rsid w:val="00D453F6"/>
    <w:rsid w:val="00D60D8D"/>
    <w:rsid w:val="00D73C98"/>
    <w:rsid w:val="00DA11DD"/>
    <w:rsid w:val="00DC0120"/>
    <w:rsid w:val="00DE643F"/>
    <w:rsid w:val="00E233C9"/>
    <w:rsid w:val="00E2509B"/>
    <w:rsid w:val="00E4622C"/>
    <w:rsid w:val="00E46571"/>
    <w:rsid w:val="00E51FFB"/>
    <w:rsid w:val="00E63855"/>
    <w:rsid w:val="00E95993"/>
    <w:rsid w:val="00EA22A5"/>
    <w:rsid w:val="00EB03BB"/>
    <w:rsid w:val="00EB1C36"/>
    <w:rsid w:val="00EB274D"/>
    <w:rsid w:val="00EE2EB2"/>
    <w:rsid w:val="00EE406C"/>
    <w:rsid w:val="00F07534"/>
    <w:rsid w:val="00F26A9F"/>
    <w:rsid w:val="00F26E68"/>
    <w:rsid w:val="00F33119"/>
    <w:rsid w:val="00F342C7"/>
    <w:rsid w:val="00F57DE8"/>
    <w:rsid w:val="00F73C47"/>
    <w:rsid w:val="00F75C0A"/>
    <w:rsid w:val="00F81F2C"/>
    <w:rsid w:val="00F827D3"/>
    <w:rsid w:val="00F90E63"/>
    <w:rsid w:val="00FA66A6"/>
    <w:rsid w:val="00FA6EE7"/>
    <w:rsid w:val="00FB47DD"/>
    <w:rsid w:val="00FB48E7"/>
    <w:rsid w:val="00FB73D3"/>
    <w:rsid w:val="00FD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f06"/>
    </o:shapedefaults>
    <o:shapelayout v:ext="edit">
      <o:idmap v:ext="edit" data="1"/>
    </o:shapelayout>
  </w:shapeDefaults>
  <w:decimalSymbol w:val="."/>
  <w:listSeparator w:val=","/>
  <w14:docId w14:val="180438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uiPriority="1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annotation text" w:locked="0"/>
    <w:lsdException w:name="header" w:locked="0" w:uiPriority="99"/>
    <w:lsdException w:name="footer" w:locked="0"/>
    <w:lsdException w:name="caption" w:locked="0" w:semiHidden="1" w:unhideWhenUsed="1" w:qFormat="1"/>
    <w:lsdException w:name="annotation reference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Body Text 3" w:locked="0"/>
    <w:lsdException w:name="Hyperlink" w:locked="0"/>
    <w:lsdException w:name="FollowedHyperlink" w:locked="0"/>
    <w:lsdException w:name="Strong" w:qFormat="1"/>
    <w:lsdException w:name="Emphasis" w:locked="0" w:qFormat="1"/>
    <w:lsdException w:name="HTML Top of Form" w:locked="0"/>
    <w:lsdException w:name="HTML Bottom of Form" w:locked="0"/>
    <w:lsdException w:name="Normal Table" w:locked="0" w:semiHidden="1" w:unhideWhenUsed="1"/>
    <w:lsdException w:name="annotation subject" w:locked="0"/>
    <w:lsdException w:name="No List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locked="0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F75"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uiPriority w:val="1"/>
    <w:qFormat/>
    <w:locked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locked/>
    <w:rsid w:val="00CA33E1"/>
    <w:pPr>
      <w:keepNext/>
      <w:spacing w:before="240" w:after="60" w:line="360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ICEnormal"/>
    <w:qFormat/>
    <w:locked/>
    <w:rsid w:val="005A5E10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ICEnormal"/>
    <w:qFormat/>
    <w:locked/>
    <w:rsid w:val="00CA33E1"/>
    <w:pPr>
      <w:keepNext/>
      <w:spacing w:before="240" w:after="60" w:line="360" w:lineRule="auto"/>
      <w:outlineLvl w:val="3"/>
    </w:pPr>
    <w:rPr>
      <w:rFonts w:ascii="Arial" w:hAnsi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7A174B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CA33E1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customStyle="1" w:styleId="Title2">
    <w:name w:val="Title2"/>
    <w:basedOn w:val="Normal"/>
    <w:locked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Introtext">
    <w:name w:val="Intro text"/>
    <w:basedOn w:val="NICEnormalsinglespacing"/>
    <w:locked/>
    <w:rsid w:val="005C76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Char"/>
    <w:locked/>
    <w:rsid w:val="00F26E68"/>
    <w:pPr>
      <w:numPr>
        <w:numId w:val="15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locked/>
    <w:rsid w:val="00F26E68"/>
    <w:pPr>
      <w:numPr>
        <w:ilvl w:val="1"/>
        <w:numId w:val="15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umberedheading3">
    <w:name w:val="Numbered heading 3"/>
    <w:basedOn w:val="Heading3"/>
    <w:next w:val="NICEnormal"/>
    <w:locked/>
    <w:rsid w:val="00F26E68"/>
    <w:pPr>
      <w:numPr>
        <w:ilvl w:val="2"/>
        <w:numId w:val="15"/>
      </w:numPr>
    </w:p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15"/>
      </w:numPr>
    </w:pPr>
  </w:style>
  <w:style w:type="paragraph" w:customStyle="1" w:styleId="Numberedlevel3text">
    <w:name w:val="Numbered level 3 text"/>
    <w:basedOn w:val="Numberedheading3"/>
    <w:locked/>
    <w:rsid w:val="00DE643F"/>
    <w:pPr>
      <w:spacing w:before="0" w:after="240"/>
    </w:pPr>
    <w:rPr>
      <w:b w:val="0"/>
      <w:sz w:val="24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Title16ptleft">
    <w:name w:val="Title 16 pt left"/>
    <w:basedOn w:val="Title2"/>
    <w:locked/>
    <w:rsid w:val="00D37F25"/>
    <w:pPr>
      <w:jc w:val="left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17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Numberedlevel2text">
    <w:name w:val="Numbered level 2 text"/>
    <w:basedOn w:val="Numberedheading2"/>
    <w:locked/>
    <w:rsid w:val="00CA33E1"/>
    <w:pPr>
      <w:spacing w:before="0" w:after="240"/>
    </w:pPr>
    <w:rPr>
      <w:b w:val="0"/>
      <w:sz w:val="24"/>
    </w:rPr>
  </w:style>
  <w:style w:type="paragraph" w:customStyle="1" w:styleId="Bulletleft1last">
    <w:name w:val="Bullet left 1 last"/>
    <w:basedOn w:val="NICEnormal"/>
    <w:link w:val="Bulletleft1lastChar"/>
    <w:rsid w:val="00953ADF"/>
    <w:pPr>
      <w:numPr>
        <w:numId w:val="6"/>
      </w:numPr>
    </w:pPr>
    <w:rPr>
      <w:rFonts w:cs="Arial"/>
    </w:rPr>
  </w:style>
  <w:style w:type="paragraph" w:customStyle="1" w:styleId="boxedtext">
    <w:name w:val="boxed text"/>
    <w:basedOn w:val="NICEnormal"/>
    <w:locked/>
    <w:rsid w:val="00D37F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styleId="Header">
    <w:name w:val="header"/>
    <w:basedOn w:val="NICEnormalsinglespacing"/>
    <w:link w:val="HeaderChar"/>
    <w:uiPriority w:val="99"/>
    <w:rsid w:val="00F33119"/>
    <w:pPr>
      <w:tabs>
        <w:tab w:val="center" w:pos="4153"/>
        <w:tab w:val="right" w:pos="8306"/>
      </w:tabs>
      <w:ind w:left="4153"/>
    </w:pPr>
    <w:rPr>
      <w:b/>
    </w:rPr>
  </w:style>
  <w:style w:type="paragraph" w:styleId="Footer">
    <w:name w:val="footer"/>
    <w:basedOn w:val="NICEnormalsinglespacing"/>
    <w:link w:val="FooterChar"/>
    <w:rsid w:val="00F33119"/>
    <w:pPr>
      <w:tabs>
        <w:tab w:val="center" w:pos="4153"/>
        <w:tab w:val="right" w:pos="8306"/>
      </w:tabs>
      <w:spacing w:after="0"/>
    </w:pPr>
    <w:rPr>
      <w:sz w:val="16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18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singlespacing"/>
    <w:link w:val="TabletextChar"/>
    <w:qFormat/>
    <w:rsid w:val="00BD0372"/>
    <w:pPr>
      <w:keepNext/>
      <w:spacing w:after="60"/>
    </w:pPr>
    <w:rPr>
      <w:sz w:val="22"/>
    </w:rPr>
  </w:style>
  <w:style w:type="paragraph" w:customStyle="1" w:styleId="Tabletext9pt">
    <w:name w:val="Table text 9 pt"/>
    <w:basedOn w:val="Tabletext"/>
    <w:locked/>
    <w:rsid w:val="00F26E68"/>
    <w:rPr>
      <w:sz w:val="18"/>
    </w:rPr>
  </w:style>
  <w:style w:type="paragraph" w:customStyle="1" w:styleId="Section2paragraphs">
    <w:name w:val="Section 2 paragraphs"/>
    <w:basedOn w:val="NICEnormal"/>
    <w:locked/>
    <w:rsid w:val="00603E56"/>
    <w:pPr>
      <w:numPr>
        <w:numId w:val="19"/>
      </w:numPr>
    </w:pPr>
  </w:style>
  <w:style w:type="paragraph" w:customStyle="1" w:styleId="Section3paragraphs">
    <w:name w:val="Section 3 paragraphs"/>
    <w:basedOn w:val="NICEnormal"/>
    <w:locked/>
    <w:rsid w:val="00D37703"/>
    <w:pPr>
      <w:numPr>
        <w:numId w:val="7"/>
      </w:numPr>
    </w:pPr>
  </w:style>
  <w:style w:type="paragraph" w:customStyle="1" w:styleId="Section411paragraphs">
    <w:name w:val="Section 4.1.1 paragraphs"/>
    <w:basedOn w:val="NICEnormal"/>
    <w:locked/>
    <w:rsid w:val="00D37703"/>
    <w:pPr>
      <w:numPr>
        <w:numId w:val="8"/>
      </w:numPr>
    </w:pPr>
  </w:style>
  <w:style w:type="paragraph" w:customStyle="1" w:styleId="Section412paragraphs">
    <w:name w:val="Section 4.1.2 paragraphs"/>
    <w:basedOn w:val="NICEnormal"/>
    <w:locked/>
    <w:rsid w:val="00D37703"/>
    <w:pPr>
      <w:numPr>
        <w:numId w:val="9"/>
      </w:numPr>
    </w:pPr>
  </w:style>
  <w:style w:type="paragraph" w:customStyle="1" w:styleId="Section42paragraphs">
    <w:name w:val="Section 4.2 paragraphs"/>
    <w:basedOn w:val="NICEnormal"/>
    <w:locked/>
    <w:rsid w:val="00D37703"/>
    <w:pPr>
      <w:numPr>
        <w:numId w:val="10"/>
      </w:numPr>
    </w:pPr>
  </w:style>
  <w:style w:type="paragraph" w:customStyle="1" w:styleId="Section43paragraphs">
    <w:name w:val="Section 4.3 paragraphs"/>
    <w:basedOn w:val="NICEnormal"/>
    <w:locked/>
    <w:rsid w:val="00AB39FA"/>
    <w:pPr>
      <w:numPr>
        <w:numId w:val="11"/>
      </w:numPr>
    </w:pPr>
  </w:style>
  <w:style w:type="paragraph" w:customStyle="1" w:styleId="Appendixlevel1">
    <w:name w:val="Appendix level 1"/>
    <w:basedOn w:val="NICEnormal"/>
    <w:autoRedefine/>
    <w:locked/>
    <w:rsid w:val="004B514C"/>
    <w:pPr>
      <w:numPr>
        <w:numId w:val="12"/>
      </w:numPr>
      <w:spacing w:before="240"/>
    </w:pPr>
  </w:style>
  <w:style w:type="paragraph" w:customStyle="1" w:styleId="Appendixlevel2">
    <w:name w:val="Appendix level 2"/>
    <w:basedOn w:val="NICEnormal"/>
    <w:locked/>
    <w:rsid w:val="004B514C"/>
    <w:pPr>
      <w:numPr>
        <w:numId w:val="13"/>
      </w:numPr>
      <w:spacing w:before="240"/>
    </w:pPr>
  </w:style>
  <w:style w:type="paragraph" w:customStyle="1" w:styleId="Appendixbullet">
    <w:name w:val="Appendix bullet"/>
    <w:basedOn w:val="NICEnormal"/>
    <w:locked/>
    <w:rsid w:val="004B514C"/>
    <w:pPr>
      <w:numPr>
        <w:numId w:val="14"/>
      </w:numPr>
      <w:spacing w:after="0" w:line="240" w:lineRule="auto"/>
    </w:pPr>
  </w:style>
  <w:style w:type="paragraph" w:customStyle="1" w:styleId="Evidencestatement">
    <w:name w:val="Evidence statement"/>
    <w:basedOn w:val="Numberedlevel4text"/>
    <w:next w:val="NICEnormal"/>
    <w:qFormat/>
    <w:locked/>
    <w:rsid w:val="00F26E68"/>
    <w:pPr>
      <w:numPr>
        <w:ilvl w:val="0"/>
        <w:numId w:val="0"/>
      </w:numPr>
    </w:pPr>
    <w:rPr>
      <w:i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AppendixBheading">
    <w:name w:val="Appendix B heading"/>
    <w:basedOn w:val="Heading1"/>
    <w:next w:val="NICEnormal"/>
    <w:qFormat/>
    <w:locked/>
    <w:rsid w:val="00F26E68"/>
    <w:pPr>
      <w:numPr>
        <w:numId w:val="16"/>
      </w:numPr>
    </w:pPr>
  </w:style>
  <w:style w:type="paragraph" w:customStyle="1" w:styleId="Evidencebullet">
    <w:name w:val="Evidence bullet"/>
    <w:basedOn w:val="Bulletindent1"/>
    <w:qFormat/>
    <w:locked/>
    <w:rsid w:val="00F26E68"/>
    <w:pPr>
      <w:numPr>
        <w:numId w:val="0"/>
      </w:numPr>
    </w:pPr>
    <w:rPr>
      <w:i/>
    </w:rPr>
  </w:style>
  <w:style w:type="paragraph" w:customStyle="1" w:styleId="Evidencebulletlast">
    <w:name w:val="Evidence bullet last"/>
    <w:basedOn w:val="Bulletindent1last"/>
    <w:qFormat/>
    <w:locked/>
    <w:rsid w:val="00F26E68"/>
    <w:pPr>
      <w:numPr>
        <w:numId w:val="0"/>
      </w:numPr>
    </w:pPr>
    <w:rPr>
      <w:i/>
    </w:rPr>
  </w:style>
  <w:style w:type="paragraph" w:customStyle="1" w:styleId="Section21paragraphs">
    <w:name w:val="Section 2.1 paragraphs"/>
    <w:basedOn w:val="NICEnormal"/>
    <w:qFormat/>
    <w:locked/>
    <w:rsid w:val="00603E56"/>
    <w:pPr>
      <w:numPr>
        <w:numId w:val="20"/>
      </w:numPr>
      <w:tabs>
        <w:tab w:val="left" w:pos="1134"/>
      </w:tabs>
    </w:pPr>
  </w:style>
  <w:style w:type="paragraph" w:customStyle="1" w:styleId="Section22paragraphs">
    <w:name w:val="Section 2.2 paragraphs"/>
    <w:basedOn w:val="Section21paragraphs"/>
    <w:qFormat/>
    <w:locked/>
    <w:rsid w:val="00603E56"/>
    <w:pPr>
      <w:numPr>
        <w:numId w:val="0"/>
      </w:numPr>
    </w:pPr>
  </w:style>
  <w:style w:type="paragraph" w:customStyle="1" w:styleId="Guidanceissuedate">
    <w:name w:val="Guidance issue date"/>
    <w:basedOn w:val="Normal"/>
    <w:qFormat/>
    <w:rsid w:val="00737F9C"/>
    <w:pPr>
      <w:spacing w:after="240" w:line="360" w:lineRule="auto"/>
    </w:pPr>
    <w:rPr>
      <w:rFonts w:ascii="Arial" w:hAnsi="Arial"/>
    </w:rPr>
  </w:style>
  <w:style w:type="paragraph" w:customStyle="1" w:styleId="Documentissuedate">
    <w:name w:val="Document issue date"/>
    <w:basedOn w:val="Guidanceissuedate"/>
    <w:qFormat/>
    <w:locked/>
    <w:rsid w:val="00737F9C"/>
  </w:style>
  <w:style w:type="paragraph" w:customStyle="1" w:styleId="Title20">
    <w:name w:val="Title 2"/>
    <w:basedOn w:val="Normal"/>
    <w:qFormat/>
    <w:rsid w:val="003D3B28"/>
    <w:pPr>
      <w:keepNext/>
      <w:spacing w:before="240" w:after="240"/>
      <w:jc w:val="center"/>
      <w:outlineLvl w:val="0"/>
    </w:pPr>
    <w:rPr>
      <w:rFonts w:ascii="Arial" w:hAnsi="Arial" w:cs="Arial"/>
      <w:b/>
      <w:kern w:val="28"/>
      <w:sz w:val="32"/>
      <w:szCs w:val="32"/>
    </w:rPr>
  </w:style>
  <w:style w:type="paragraph" w:styleId="Caption">
    <w:name w:val="caption"/>
    <w:basedOn w:val="Heading3"/>
    <w:next w:val="NICEnormal"/>
    <w:unhideWhenUsed/>
    <w:qFormat/>
    <w:rsid w:val="006E0F0C"/>
    <w:pPr>
      <w:spacing w:after="200"/>
    </w:pPr>
    <w:rPr>
      <w:bCs w:val="0"/>
      <w:iCs/>
      <w:sz w:val="24"/>
      <w:szCs w:val="18"/>
    </w:rPr>
  </w:style>
  <w:style w:type="table" w:styleId="TableGrid">
    <w:name w:val="Table Grid"/>
    <w:basedOn w:val="TableNormal"/>
    <w:uiPriority w:val="99"/>
    <w:locked/>
    <w:rsid w:val="00BF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boardreport">
    <w:name w:val="Table heading board report"/>
    <w:basedOn w:val="Tabletext"/>
    <w:qFormat/>
    <w:rsid w:val="006E0F0C"/>
    <w:rPr>
      <w:b/>
    </w:rPr>
  </w:style>
  <w:style w:type="paragraph" w:customStyle="1" w:styleId="Tablebullet">
    <w:name w:val="Table bullet"/>
    <w:basedOn w:val="Tabletext"/>
    <w:qFormat/>
    <w:rsid w:val="00BF4768"/>
    <w:pPr>
      <w:numPr>
        <w:numId w:val="21"/>
      </w:numPr>
    </w:pPr>
  </w:style>
  <w:style w:type="paragraph" w:styleId="Quote">
    <w:name w:val="Quote"/>
    <w:basedOn w:val="NICEnormal"/>
    <w:next w:val="NICEnormal"/>
    <w:link w:val="QuoteChar"/>
    <w:uiPriority w:val="29"/>
    <w:qFormat/>
    <w:locked/>
    <w:rsid w:val="00CB6BEB"/>
    <w:pPr>
      <w:spacing w:before="200" w:after="160"/>
      <w:ind w:left="864" w:right="864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CB6BEB"/>
    <w:rPr>
      <w:rFonts w:ascii="Arial" w:hAnsi="Arial"/>
      <w:iCs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locked/>
    <w:rsid w:val="00D60D8D"/>
  </w:style>
  <w:style w:type="character" w:customStyle="1" w:styleId="NICEnormalChar">
    <w:name w:val="NICE normal Char"/>
    <w:link w:val="NICEnormal"/>
    <w:rsid w:val="000C4168"/>
    <w:rPr>
      <w:rFonts w:ascii="Arial" w:hAnsi="Arial"/>
      <w:sz w:val="24"/>
      <w:szCs w:val="24"/>
      <w:lang w:eastAsia="en-US"/>
    </w:rPr>
  </w:style>
  <w:style w:type="table" w:customStyle="1" w:styleId="PanelDefault">
    <w:name w:val="Panel (Default)"/>
    <w:basedOn w:val="TableNormal"/>
    <w:uiPriority w:val="99"/>
    <w:rsid w:val="000C4168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Primary">
    <w:name w:val="Panel (Primary)"/>
    <w:basedOn w:val="TableNormal"/>
    <w:uiPriority w:val="99"/>
    <w:rsid w:val="000C4168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table" w:customStyle="1" w:styleId="PanelImpact">
    <w:name w:val="Panel (Impact)"/>
    <w:basedOn w:val="TableNormal"/>
    <w:uiPriority w:val="99"/>
    <w:rsid w:val="000C4168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517489"/>
    </w:tcPr>
  </w:style>
  <w:style w:type="character" w:styleId="Hyperlink">
    <w:name w:val="Hyperlink"/>
    <w:basedOn w:val="DefaultParagraphFont"/>
    <w:unhideWhenUsed/>
    <w:rsid w:val="00A24C1C"/>
    <w:rPr>
      <w:color w:val="0563C1" w:themeColor="hyperlink"/>
      <w:u w:val="single"/>
    </w:rPr>
  </w:style>
  <w:style w:type="paragraph" w:customStyle="1" w:styleId="Panelhyperlink">
    <w:name w:val="Panel hyperlink"/>
    <w:basedOn w:val="NICEnormal"/>
    <w:next w:val="NICEnormal"/>
    <w:qFormat/>
    <w:locked/>
    <w:rsid w:val="00A24C1C"/>
    <w:rPr>
      <w:color w:val="FFFFFF" w:themeColor="background1"/>
      <w:u w:val="single"/>
    </w:rPr>
  </w:style>
  <w:style w:type="paragraph" w:customStyle="1" w:styleId="Panelbullet1">
    <w:name w:val="Panel bullet 1"/>
    <w:basedOn w:val="ListParagraph"/>
    <w:qFormat/>
    <w:locked/>
    <w:rsid w:val="00A24C1C"/>
    <w:pPr>
      <w:numPr>
        <w:numId w:val="22"/>
      </w:numPr>
      <w:tabs>
        <w:tab w:val="num" w:pos="360"/>
        <w:tab w:val="num" w:pos="1134"/>
      </w:tabs>
      <w:ind w:left="1134" w:hanging="454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locked/>
    <w:rsid w:val="00A24C1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locked/>
    <w:rsid w:val="002169E7"/>
    <w:rPr>
      <w:i/>
      <w:iCs/>
      <w:color w:val="404040" w:themeColor="text1" w:themeTint="BF"/>
    </w:rPr>
  </w:style>
  <w:style w:type="character" w:customStyle="1" w:styleId="StyleSubtleReferenceArialAutoNotSmallcaps">
    <w:name w:val="Style Subtle Reference + Arial Auto Not Small caps"/>
    <w:basedOn w:val="SubtleReference"/>
    <w:locked/>
    <w:rsid w:val="00CB6BEB"/>
    <w:rPr>
      <w:rFonts w:ascii="Arial" w:hAnsi="Arial"/>
      <w:smallCaps/>
      <w:color w:val="auto"/>
    </w:rPr>
  </w:style>
  <w:style w:type="paragraph" w:customStyle="1" w:styleId="Title1">
    <w:name w:val="Title 1"/>
    <w:basedOn w:val="Normal"/>
    <w:qFormat/>
    <w:rsid w:val="003D3B28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character" w:customStyle="1" w:styleId="Bulletleft1lastChar">
    <w:name w:val="Bullet left 1 last Char"/>
    <w:link w:val="Bulletleft1last"/>
    <w:rsid w:val="00B84BC1"/>
    <w:rPr>
      <w:rFonts w:ascii="Arial" w:hAnsi="Arial" w:cs="Arial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2535B1"/>
    <w:rPr>
      <w:i/>
      <w:iCs/>
    </w:rPr>
  </w:style>
  <w:style w:type="paragraph" w:styleId="BalloonText">
    <w:name w:val="Balloon Text"/>
    <w:basedOn w:val="Normal"/>
    <w:link w:val="BalloonTextChar"/>
    <w:locked/>
    <w:rsid w:val="00491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14C0"/>
    <w:rPr>
      <w:rFonts w:ascii="Segoe UI" w:hAnsi="Segoe UI" w:cs="Segoe UI"/>
      <w:sz w:val="18"/>
      <w:szCs w:val="18"/>
      <w:lang w:eastAsia="en-US"/>
    </w:rPr>
  </w:style>
  <w:style w:type="paragraph" w:customStyle="1" w:styleId="Heading1boardreport">
    <w:name w:val="Heading 1 board report"/>
    <w:basedOn w:val="Heading1"/>
    <w:next w:val="NICEnormal"/>
    <w:link w:val="Heading1boardreportChar"/>
    <w:qFormat/>
    <w:rsid w:val="003D3B28"/>
  </w:style>
  <w:style w:type="paragraph" w:styleId="BodyText3">
    <w:name w:val="Body Text 3"/>
    <w:basedOn w:val="Normal"/>
    <w:link w:val="BodyText3Char"/>
    <w:locked/>
    <w:rsid w:val="004914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14C0"/>
    <w:rPr>
      <w:sz w:val="16"/>
      <w:szCs w:val="16"/>
      <w:lang w:eastAsia="en-US"/>
    </w:rPr>
  </w:style>
  <w:style w:type="paragraph" w:customStyle="1" w:styleId="Heading2boardreport">
    <w:name w:val="Heading 2 board report"/>
    <w:basedOn w:val="Heading2"/>
    <w:next w:val="NICEnormal"/>
    <w:qFormat/>
    <w:rsid w:val="006E0F0C"/>
  </w:style>
  <w:style w:type="paragraph" w:customStyle="1" w:styleId="Heading3boardreport">
    <w:name w:val="Heading 3 board report"/>
    <w:basedOn w:val="Heading3"/>
    <w:next w:val="NICEnormal"/>
    <w:qFormat/>
    <w:rsid w:val="006E0F0C"/>
  </w:style>
  <w:style w:type="paragraph" w:customStyle="1" w:styleId="Paragraph">
    <w:name w:val="Paragraph"/>
    <w:basedOn w:val="Paragraphnonumbers"/>
    <w:uiPriority w:val="4"/>
    <w:qFormat/>
    <w:locked/>
    <w:rsid w:val="009B1D56"/>
    <w:pPr>
      <w:numPr>
        <w:numId w:val="25"/>
      </w:numPr>
      <w:tabs>
        <w:tab w:val="left" w:pos="426"/>
      </w:tabs>
    </w:pPr>
    <w:rPr>
      <w:noProof/>
    </w:rPr>
  </w:style>
  <w:style w:type="paragraph" w:customStyle="1" w:styleId="Bullets">
    <w:name w:val="Bullets"/>
    <w:basedOn w:val="Normal"/>
    <w:uiPriority w:val="5"/>
    <w:qFormat/>
    <w:locked/>
    <w:rsid w:val="009C6E2D"/>
    <w:pPr>
      <w:numPr>
        <w:numId w:val="23"/>
      </w:numPr>
      <w:spacing w:after="120" w:line="276" w:lineRule="auto"/>
    </w:pPr>
    <w:rPr>
      <w:rFonts w:ascii="Arial" w:hAnsi="Arial"/>
      <w:lang w:eastAsia="en-GB"/>
    </w:rPr>
  </w:style>
  <w:style w:type="character" w:customStyle="1" w:styleId="HeaderChar">
    <w:name w:val="Header Char"/>
    <w:link w:val="Header"/>
    <w:uiPriority w:val="99"/>
    <w:rsid w:val="00F33119"/>
    <w:rPr>
      <w:rFonts w:ascii="Arial" w:hAnsi="Arial"/>
      <w:b/>
      <w:sz w:val="24"/>
      <w:szCs w:val="24"/>
      <w:lang w:eastAsia="en-US"/>
    </w:rPr>
  </w:style>
  <w:style w:type="character" w:customStyle="1" w:styleId="FooterChar">
    <w:name w:val="Footer Char"/>
    <w:link w:val="Footer"/>
    <w:rsid w:val="00F33119"/>
    <w:rPr>
      <w:rFonts w:ascii="Arial" w:hAnsi="Arial"/>
      <w:sz w:val="1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locked/>
    <w:rsid w:val="00EB1C36"/>
    <w:pPr>
      <w:numPr>
        <w:numId w:val="24"/>
      </w:numPr>
      <w:spacing w:after="120" w:line="276" w:lineRule="auto"/>
      <w:ind w:left="1418" w:hanging="284"/>
    </w:pPr>
    <w:rPr>
      <w:rFonts w:ascii="Arial" w:hAnsi="Arial"/>
      <w:lang w:eastAsia="en-GB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locked/>
    <w:rsid w:val="00EB1C36"/>
    <w:pPr>
      <w:spacing w:after="240" w:line="276" w:lineRule="auto"/>
    </w:pPr>
    <w:rPr>
      <w:rFonts w:ascii="Arial" w:hAnsi="Arial"/>
      <w:lang w:eastAsia="en-GB"/>
    </w:rPr>
  </w:style>
  <w:style w:type="character" w:customStyle="1" w:styleId="Heading1boardreportChar">
    <w:name w:val="Heading 1 board report Char"/>
    <w:basedOn w:val="Heading1Char"/>
    <w:link w:val="Heading1boardreport"/>
    <w:rsid w:val="003D3B2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ParagraphnonumbersChar">
    <w:name w:val="Paragraph no numbers Char"/>
    <w:basedOn w:val="DefaultParagraphFont"/>
    <w:link w:val="Paragraphnonumbers"/>
    <w:uiPriority w:val="99"/>
    <w:rsid w:val="00EB1C36"/>
    <w:rPr>
      <w:rFonts w:ascii="Arial" w:hAnsi="Arial"/>
      <w:sz w:val="24"/>
      <w:szCs w:val="24"/>
    </w:rPr>
  </w:style>
  <w:style w:type="paragraph" w:customStyle="1" w:styleId="Tablecolumnheading">
    <w:name w:val="Table column heading"/>
    <w:basedOn w:val="Tabletext"/>
    <w:link w:val="TablecolumnheadingChar"/>
    <w:qFormat/>
    <w:locked/>
    <w:rsid w:val="00EB1C36"/>
    <w:pPr>
      <w:keepNext w:val="0"/>
      <w:spacing w:before="60" w:line="276" w:lineRule="auto"/>
    </w:pPr>
    <w:rPr>
      <w:b/>
    </w:rPr>
  </w:style>
  <w:style w:type="paragraph" w:customStyle="1" w:styleId="Tableandgraphheading">
    <w:name w:val="Table and graph heading"/>
    <w:basedOn w:val="Heading3"/>
    <w:link w:val="TableandgraphheadingChar"/>
    <w:qFormat/>
    <w:locked/>
    <w:rsid w:val="00EB1C36"/>
    <w:pPr>
      <w:spacing w:before="0" w:line="240" w:lineRule="auto"/>
    </w:pPr>
    <w:rPr>
      <w:rFonts w:cs="Times New Roman"/>
      <w:color w:val="00506A"/>
      <w:sz w:val="24"/>
      <w:lang w:eastAsia="en-GB"/>
    </w:rPr>
  </w:style>
  <w:style w:type="character" w:customStyle="1" w:styleId="TabletextChar">
    <w:name w:val="Table text Char"/>
    <w:basedOn w:val="DefaultParagraphFont"/>
    <w:link w:val="Tabletext"/>
    <w:rsid w:val="00EB1C36"/>
    <w:rPr>
      <w:rFonts w:ascii="Arial" w:hAnsi="Arial"/>
      <w:sz w:val="22"/>
      <w:szCs w:val="24"/>
      <w:lang w:eastAsia="en-US"/>
    </w:rPr>
  </w:style>
  <w:style w:type="character" w:customStyle="1" w:styleId="TablecolumnheadingChar">
    <w:name w:val="Table column heading Char"/>
    <w:basedOn w:val="TabletextChar"/>
    <w:link w:val="Tablecolumnheading"/>
    <w:rsid w:val="00EB1C36"/>
    <w:rPr>
      <w:rFonts w:ascii="Arial" w:hAnsi="Arial"/>
      <w:b/>
      <w:sz w:val="22"/>
      <w:szCs w:val="24"/>
      <w:lang w:eastAsia="en-US"/>
    </w:rPr>
  </w:style>
  <w:style w:type="character" w:customStyle="1" w:styleId="TableandgraphheadingChar">
    <w:name w:val="Table and graph heading Char"/>
    <w:basedOn w:val="DefaultParagraphFont"/>
    <w:link w:val="Tableandgraphheading"/>
    <w:rsid w:val="00EB1C36"/>
    <w:rPr>
      <w:rFonts w:ascii="Arial" w:hAnsi="Arial"/>
      <w:b/>
      <w:bCs/>
      <w:color w:val="00506A"/>
      <w:sz w:val="24"/>
      <w:szCs w:val="26"/>
    </w:rPr>
  </w:style>
  <w:style w:type="paragraph" w:customStyle="1" w:styleId="Bulletslast">
    <w:name w:val="Bullets last"/>
    <w:basedOn w:val="Bullets"/>
    <w:qFormat/>
    <w:locked/>
    <w:rsid w:val="00EB1C36"/>
    <w:pPr>
      <w:spacing w:after="240"/>
    </w:pPr>
    <w:rPr>
      <w:szCs w:val="20"/>
    </w:rPr>
  </w:style>
  <w:style w:type="paragraph" w:customStyle="1" w:styleId="NICEnormalnumbered">
    <w:name w:val="NICE normal numbered"/>
    <w:basedOn w:val="Paragraph"/>
    <w:qFormat/>
    <w:rsid w:val="009871F3"/>
    <w:pPr>
      <w:spacing w:line="360" w:lineRule="auto"/>
    </w:pPr>
  </w:style>
  <w:style w:type="character" w:styleId="UnresolvedMention">
    <w:name w:val="Unresolved Mention"/>
    <w:basedOn w:val="DefaultParagraphFont"/>
    <w:uiPriority w:val="99"/>
    <w:semiHidden/>
    <w:unhideWhenUsed/>
    <w:locked/>
    <w:rsid w:val="00FB73D3"/>
    <w:rPr>
      <w:color w:val="605E5C"/>
      <w:shd w:val="clear" w:color="auto" w:fill="E1DFDD"/>
    </w:rPr>
  </w:style>
  <w:style w:type="character" w:styleId="CommentReference">
    <w:name w:val="annotation reference"/>
    <w:rsid w:val="00377E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7E36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377E36"/>
  </w:style>
  <w:style w:type="paragraph" w:customStyle="1" w:styleId="Subbulletslast">
    <w:name w:val="Sub bullets last"/>
    <w:basedOn w:val="Subbullets"/>
    <w:qFormat/>
    <w:locked/>
    <w:rsid w:val="00BD246E"/>
    <w:pPr>
      <w:numPr>
        <w:numId w:val="0"/>
      </w:numPr>
      <w:tabs>
        <w:tab w:val="num" w:pos="1418"/>
      </w:tabs>
      <w:spacing w:after="240"/>
      <w:ind w:left="1418" w:hanging="284"/>
    </w:pPr>
    <w:rPr>
      <w:szCs w:val="20"/>
    </w:rPr>
  </w:style>
  <w:style w:type="paragraph" w:customStyle="1" w:styleId="Bulletindent2last">
    <w:name w:val="Bullet indent 2 last"/>
    <w:basedOn w:val="Bulletindent2"/>
    <w:next w:val="NICEnormal"/>
    <w:qFormat/>
    <w:rsid w:val="00485B88"/>
  </w:style>
  <w:style w:type="paragraph" w:customStyle="1" w:styleId="Commenttextred">
    <w:name w:val="Comment text red"/>
    <w:basedOn w:val="CommentText"/>
    <w:qFormat/>
    <w:rsid w:val="002526E6"/>
    <w:rPr>
      <w:color w:val="FF0000"/>
      <w:lang w:eastAsia="en-US"/>
    </w:rPr>
  </w:style>
  <w:style w:type="paragraph" w:customStyle="1" w:styleId="Commenttextbold">
    <w:name w:val="Comment text bold"/>
    <w:basedOn w:val="CommentText"/>
    <w:qFormat/>
    <w:rsid w:val="002526E6"/>
    <w:rPr>
      <w:b/>
      <w:lang w:val="x-none" w:eastAsia="en-US"/>
    </w:rPr>
  </w:style>
  <w:style w:type="paragraph" w:customStyle="1" w:styleId="Commenttextcyan">
    <w:name w:val="Comment text cyan"/>
    <w:basedOn w:val="CommentText"/>
    <w:qFormat/>
    <w:rsid w:val="002526E6"/>
    <w:rPr>
      <w:color w:val="0070C0"/>
      <w:lang w:val="x-none" w:eastAsia="en-US"/>
    </w:rPr>
  </w:style>
  <w:style w:type="paragraph" w:customStyle="1" w:styleId="Commenttextgreen">
    <w:name w:val="Comment text green"/>
    <w:basedOn w:val="CommentText"/>
    <w:qFormat/>
    <w:rsid w:val="002526E6"/>
    <w:rPr>
      <w:color w:val="00B050"/>
      <w:lang w:val="x-none" w:eastAsia="en-US"/>
    </w:rPr>
  </w:style>
  <w:style w:type="paragraph" w:customStyle="1" w:styleId="Commenttextitalic">
    <w:name w:val="Comment text italic"/>
    <w:basedOn w:val="CommentText"/>
    <w:qFormat/>
    <w:rsid w:val="002526E6"/>
    <w:rPr>
      <w:i/>
      <w:lang w:val="x-none" w:eastAsia="en-US"/>
    </w:rPr>
  </w:style>
  <w:style w:type="character" w:customStyle="1" w:styleId="Characterbold">
    <w:name w:val="Character bold"/>
    <w:basedOn w:val="DefaultParagraphFont"/>
    <w:uiPriority w:val="1"/>
    <w:qFormat/>
    <w:rsid w:val="002526E6"/>
    <w:rPr>
      <w:b/>
    </w:rPr>
  </w:style>
  <w:style w:type="character" w:customStyle="1" w:styleId="Characteritalic">
    <w:name w:val="Character italic"/>
    <w:basedOn w:val="Characterbold"/>
    <w:uiPriority w:val="1"/>
    <w:qFormat/>
    <w:rsid w:val="002526E6"/>
    <w:rPr>
      <w:b w:val="0"/>
      <w:i/>
    </w:rPr>
  </w:style>
  <w:style w:type="character" w:customStyle="1" w:styleId="Characterpurple">
    <w:name w:val="Character purple"/>
    <w:basedOn w:val="DefaultParagraphFont"/>
    <w:uiPriority w:val="1"/>
    <w:qFormat/>
    <w:rsid w:val="00251D56"/>
    <w:rPr>
      <w:color w:val="990099"/>
    </w:rPr>
  </w:style>
  <w:style w:type="paragraph" w:customStyle="1" w:styleId="Commenttextnavy">
    <w:name w:val="Comment text navy"/>
    <w:basedOn w:val="Commenttextred"/>
    <w:rsid w:val="00FB47DD"/>
    <w:rPr>
      <w:color w:val="000066"/>
    </w:rPr>
  </w:style>
  <w:style w:type="paragraph" w:customStyle="1" w:styleId="Commenttextpurple">
    <w:name w:val="Comment text purple"/>
    <w:basedOn w:val="Commenttextgreen"/>
    <w:rsid w:val="00FB47DD"/>
    <w:rPr>
      <w:color w:val="990099"/>
    </w:rPr>
  </w:style>
  <w:style w:type="character" w:customStyle="1" w:styleId="StyleCharacterpurpleArialCustomColorRGB1530153">
    <w:name w:val="Style Character purple + Arial Custom Color(RGB(1530153))"/>
    <w:basedOn w:val="Characterpurple"/>
    <w:locked/>
    <w:rsid w:val="00251D56"/>
    <w:rPr>
      <w:rFonts w:ascii="Arial" w:hAnsi="Arial"/>
      <w:color w:val="990099"/>
    </w:rPr>
  </w:style>
  <w:style w:type="paragraph" w:customStyle="1" w:styleId="Cyan">
    <w:name w:val="Cyan"/>
    <w:basedOn w:val="NICEnormal"/>
    <w:qFormat/>
    <w:rsid w:val="000242AA"/>
  </w:style>
  <w:style w:type="character" w:customStyle="1" w:styleId="Charactercyan">
    <w:name w:val="Character cyan"/>
    <w:basedOn w:val="Characterpurple"/>
    <w:rsid w:val="000242AA"/>
    <w:rPr>
      <w:rFonts w:ascii="Arial" w:hAnsi="Arial"/>
      <w:color w:val="0070C0"/>
    </w:rPr>
  </w:style>
  <w:style w:type="character" w:customStyle="1" w:styleId="Characternavy">
    <w:name w:val="Character navy"/>
    <w:basedOn w:val="Charactercyan"/>
    <w:rsid w:val="000242AA"/>
    <w:rPr>
      <w:rFonts w:ascii="Arial" w:hAnsi="Arial"/>
      <w:color w:val="000066"/>
    </w:rPr>
  </w:style>
  <w:style w:type="paragraph" w:customStyle="1" w:styleId="StyleNICEnormalBold">
    <w:name w:val="Style NICE normal + Bold"/>
    <w:basedOn w:val="NICEnormal"/>
    <w:rsid w:val="00BA51EA"/>
    <w:rPr>
      <w:b/>
      <w:bCs/>
    </w:rPr>
  </w:style>
  <w:style w:type="paragraph" w:customStyle="1" w:styleId="Title16pt">
    <w:name w:val="Title 16 pt"/>
    <w:basedOn w:val="Normal"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Revision">
    <w:name w:val="Revision"/>
    <w:hidden/>
    <w:uiPriority w:val="99"/>
    <w:semiHidden/>
    <w:rsid w:val="00986A9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46E4A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46E4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FE704-F20E-47D3-B7BE-ADEA15FE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383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2023-03-13T11:52:00Z</dcterms:created>
  <dcterms:modified xsi:type="dcterms:W3CDTF">2023-03-13T11:52:00Z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2023-03-13T11:52:15Z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7eca4ae7-0749-4e2d-b70c-26163634cc32</vt:lpwstr>
  </property>
  <property fmtid="{D5CDD505-2E9C-101B-9397-08002B2CF9AE}" pid="8" name="MSIP_Label_c69d85d5-6d9e-4305-a294-1f636ec0f2d6_ContentBits">
    <vt:lpwstr>0</vt:lpwstr>
  </property>
</Properties>
</file>