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970C4" w14:textId="3BE413FD" w:rsidR="001219F1" w:rsidRPr="007277C3" w:rsidRDefault="001219F1"/>
    <w:p w14:paraId="43F45CFC" w14:textId="1DA9E30A" w:rsidR="00057044" w:rsidRDefault="00057044" w:rsidP="00CF5FD7">
      <w:pPr>
        <w:pStyle w:val="Title1"/>
      </w:pPr>
      <w:r w:rsidRPr="003D3B28">
        <w:t>Board meeting</w:t>
      </w:r>
    </w:p>
    <w:p w14:paraId="109FFCBA" w14:textId="1F791162" w:rsidR="004B4705" w:rsidRDefault="00CF5FD7" w:rsidP="003D3B28">
      <w:pPr>
        <w:pStyle w:val="Title20"/>
      </w:pPr>
      <w:r>
        <w:t>20 March 2024</w:t>
      </w:r>
    </w:p>
    <w:p w14:paraId="64AF227E" w14:textId="029CA43D" w:rsidR="00094B5D" w:rsidRPr="008036DF" w:rsidRDefault="00A21679" w:rsidP="003D3B28">
      <w:pPr>
        <w:pStyle w:val="Title1"/>
      </w:pPr>
      <w:r>
        <w:t xml:space="preserve">NICE </w:t>
      </w:r>
      <w:r w:rsidR="001B4B8E">
        <w:t>c</w:t>
      </w:r>
      <w:r>
        <w:t xml:space="preserve">harter </w:t>
      </w:r>
    </w:p>
    <w:p w14:paraId="2DCB1B15" w14:textId="77777777" w:rsidR="009B1D56" w:rsidRPr="003D3B28" w:rsidRDefault="009B1D56" w:rsidP="003D3B28">
      <w:pPr>
        <w:pStyle w:val="Heading1boardreport"/>
      </w:pPr>
      <w:r w:rsidRPr="003D3B28">
        <w:t>Purpose of paper</w:t>
      </w:r>
    </w:p>
    <w:p w14:paraId="63DAD044" w14:textId="38407A50" w:rsidR="009B1D56" w:rsidRPr="00CF5FD7" w:rsidRDefault="003E67C5" w:rsidP="003830CE">
      <w:pPr>
        <w:pStyle w:val="NICEnormal"/>
      </w:pPr>
      <w:r w:rsidRPr="00CF5FD7">
        <w:t>For decision</w:t>
      </w:r>
      <w:r w:rsidR="007E63DC" w:rsidRPr="00CF5FD7">
        <w:t>.</w:t>
      </w:r>
    </w:p>
    <w:p w14:paraId="5C74A029" w14:textId="77777777" w:rsidR="009B1D56" w:rsidRPr="00CF5FD7" w:rsidRDefault="009B1D56" w:rsidP="003D3B28">
      <w:pPr>
        <w:pStyle w:val="Heading1boardreport"/>
      </w:pPr>
      <w:r w:rsidRPr="00CF5FD7">
        <w:t xml:space="preserve">Board action </w:t>
      </w:r>
      <w:proofErr w:type="gramStart"/>
      <w:r w:rsidRPr="00CF5FD7">
        <w:t>required</w:t>
      </w:r>
      <w:proofErr w:type="gramEnd"/>
    </w:p>
    <w:p w14:paraId="01312E79" w14:textId="4EA0B671" w:rsidR="009B1D56" w:rsidRPr="00CF5FD7" w:rsidRDefault="003E67C5" w:rsidP="003830CE">
      <w:pPr>
        <w:pStyle w:val="NICEnormal"/>
      </w:pPr>
      <w:r w:rsidRPr="00CF5FD7">
        <w:t xml:space="preserve">The board is asked to consider the updated NICE </w:t>
      </w:r>
      <w:r w:rsidR="001B4B8E" w:rsidRPr="00CF5FD7">
        <w:t>c</w:t>
      </w:r>
      <w:r w:rsidRPr="00CF5FD7">
        <w:t xml:space="preserve">harter detailed in Annex 1 and to approve the newly updated version for publication on the NICE website. </w:t>
      </w:r>
    </w:p>
    <w:p w14:paraId="56D088CF" w14:textId="77777777" w:rsidR="009B1D56" w:rsidRPr="00CF5FD7" w:rsidRDefault="009B1D56" w:rsidP="003D3B28">
      <w:pPr>
        <w:pStyle w:val="Heading1boardreport"/>
      </w:pPr>
      <w:proofErr w:type="gramStart"/>
      <w:r w:rsidRPr="00CF5FD7">
        <w:t>Brief summary</w:t>
      </w:r>
      <w:proofErr w:type="gramEnd"/>
    </w:p>
    <w:p w14:paraId="191D5787" w14:textId="0D548978" w:rsidR="009B1D56" w:rsidRPr="00CF5FD7" w:rsidRDefault="003E67C5" w:rsidP="003830CE">
      <w:pPr>
        <w:pStyle w:val="NICEnormal"/>
      </w:pPr>
      <w:r w:rsidRPr="00CF5FD7">
        <w:t xml:space="preserve">This report gives details of proposed updates to the NICE </w:t>
      </w:r>
      <w:r w:rsidR="001B4B8E" w:rsidRPr="00CF5FD7">
        <w:t>c</w:t>
      </w:r>
      <w:r w:rsidRPr="00CF5FD7">
        <w:t xml:space="preserve">harter. </w:t>
      </w:r>
    </w:p>
    <w:p w14:paraId="15B38B52" w14:textId="77777777" w:rsidR="009B1D56" w:rsidRPr="00CF5FD7" w:rsidRDefault="009B1D56" w:rsidP="003D3B28">
      <w:pPr>
        <w:pStyle w:val="Heading1boardreport"/>
      </w:pPr>
      <w:r w:rsidRPr="00CF5FD7">
        <w:t>Board sponsor</w:t>
      </w:r>
    </w:p>
    <w:p w14:paraId="23F481E3" w14:textId="6370DD4F" w:rsidR="009B1D56" w:rsidRPr="00CF5FD7" w:rsidRDefault="003E67C5" w:rsidP="003830CE">
      <w:pPr>
        <w:pStyle w:val="NICEnormal"/>
      </w:pPr>
      <w:r w:rsidRPr="00CF5FD7">
        <w:t>Jane Gizbert, communications director</w:t>
      </w:r>
    </w:p>
    <w:p w14:paraId="7627A4AC" w14:textId="77777777" w:rsidR="004B4705" w:rsidRPr="005F10EE" w:rsidRDefault="004B4705" w:rsidP="004511A7">
      <w:pPr>
        <w:pStyle w:val="NICEnormal"/>
      </w:pPr>
      <w:r w:rsidRPr="005F10EE">
        <w:br w:type="page"/>
      </w:r>
    </w:p>
    <w:p w14:paraId="69E55810" w14:textId="77777777" w:rsidR="004B4705" w:rsidRPr="00C30FD9" w:rsidRDefault="004B4705" w:rsidP="003D3B28">
      <w:pPr>
        <w:pStyle w:val="Heading1boardreport"/>
      </w:pPr>
      <w:r>
        <w:lastRenderedPageBreak/>
        <w:t xml:space="preserve">Introduction </w:t>
      </w:r>
    </w:p>
    <w:p w14:paraId="21293113" w14:textId="5DE391A7" w:rsidR="00F8491D" w:rsidRDefault="002F42D6" w:rsidP="009B1D56">
      <w:pPr>
        <w:pStyle w:val="NICEnormalnumbered"/>
      </w:pPr>
      <w:r>
        <w:t xml:space="preserve">In 2013 </w:t>
      </w:r>
      <w:r w:rsidR="00F8491D" w:rsidRPr="00F8491D">
        <w:t xml:space="preserve">NICE was asked by the Department of Health (now the Department of Health and Social Care) to produce a </w:t>
      </w:r>
      <w:r w:rsidR="007E63DC">
        <w:t>c</w:t>
      </w:r>
      <w:r w:rsidR="00F8491D" w:rsidRPr="00F8491D">
        <w:t>harter document which outlines who we are, what we do and how we work.</w:t>
      </w:r>
      <w:r w:rsidRPr="002F42D6">
        <w:t xml:space="preserve"> </w:t>
      </w:r>
    </w:p>
    <w:p w14:paraId="548C36E3" w14:textId="21B1D6DB" w:rsidR="004B4705" w:rsidRDefault="00C41F84" w:rsidP="009B1D56">
      <w:pPr>
        <w:pStyle w:val="NICEnormalnumbered"/>
      </w:pPr>
      <w:r>
        <w:t xml:space="preserve">We are required by statute to update the </w:t>
      </w:r>
      <w:r w:rsidR="0076511D">
        <w:t>c</w:t>
      </w:r>
      <w:r>
        <w:t>harter at least every 3 years. It</w:t>
      </w:r>
      <w:r w:rsidR="000E5FBD">
        <w:t xml:space="preserve"> was last updated and approved by the board in March 2021.</w:t>
      </w:r>
      <w:r w:rsidR="00F8491D">
        <w:t xml:space="preserve"> </w:t>
      </w:r>
    </w:p>
    <w:p w14:paraId="222289F1" w14:textId="1B715FAE" w:rsidR="004B4705" w:rsidRDefault="00046057" w:rsidP="003D3B28">
      <w:pPr>
        <w:pStyle w:val="Heading1boardreport"/>
      </w:pPr>
      <w:r>
        <w:t xml:space="preserve">Proposed updates and changes to the NICE </w:t>
      </w:r>
      <w:r w:rsidR="001B4B8E">
        <w:t>c</w:t>
      </w:r>
      <w:r>
        <w:t>harter</w:t>
      </w:r>
    </w:p>
    <w:p w14:paraId="42EF0438" w14:textId="2747D5CF" w:rsidR="004B4705" w:rsidRDefault="00046057" w:rsidP="009B1D56">
      <w:pPr>
        <w:pStyle w:val="NICEnormalnumbered"/>
      </w:pPr>
      <w:r>
        <w:t xml:space="preserve">An updated version of the NICE </w:t>
      </w:r>
      <w:r w:rsidR="001B4B8E">
        <w:t>c</w:t>
      </w:r>
      <w:r>
        <w:t xml:space="preserve">harter can be seen in Annex 1 of this paper. The principal changes being suggested to the </w:t>
      </w:r>
      <w:r w:rsidR="001B4B8E">
        <w:t>c</w:t>
      </w:r>
      <w:r>
        <w:t>harter for 202</w:t>
      </w:r>
      <w:r w:rsidR="00C41F84">
        <w:t>4</w:t>
      </w:r>
      <w:r>
        <w:t xml:space="preserve"> are:</w:t>
      </w:r>
    </w:p>
    <w:p w14:paraId="3A1A6512" w14:textId="3274F540" w:rsidR="00D31E8C" w:rsidRDefault="0002709A" w:rsidP="00D31E8C">
      <w:pPr>
        <w:pStyle w:val="Bulletindent1"/>
      </w:pPr>
      <w:r>
        <w:t>Updating the document throughout to ensure the language used to descr</w:t>
      </w:r>
      <w:r w:rsidR="00C8382E">
        <w:t>i</w:t>
      </w:r>
      <w:r>
        <w:t>be who we are, what we do and our value to the health and care syste</w:t>
      </w:r>
      <w:r w:rsidR="00FD05A6">
        <w:t xml:space="preserve">m is consistent with our </w:t>
      </w:r>
      <w:r w:rsidR="003A68CD">
        <w:t xml:space="preserve">agreed </w:t>
      </w:r>
      <w:r w:rsidR="00FD05A6">
        <w:t xml:space="preserve">core purpose and key messages. </w:t>
      </w:r>
    </w:p>
    <w:p w14:paraId="251BA11B" w14:textId="0C327C54" w:rsidR="005B5BA0" w:rsidRDefault="005B5BA0" w:rsidP="00D31E8C">
      <w:pPr>
        <w:pStyle w:val="Bulletindent1"/>
      </w:pPr>
      <w:r>
        <w:t xml:space="preserve">Factual </w:t>
      </w:r>
      <w:r w:rsidR="00864ED3">
        <w:t>updates to remove reference to organisations that no longer exist</w:t>
      </w:r>
      <w:r w:rsidR="00182B07">
        <w:t xml:space="preserve"> or </w:t>
      </w:r>
      <w:r w:rsidR="00221EAD">
        <w:t xml:space="preserve">old </w:t>
      </w:r>
      <w:r w:rsidR="00182B07">
        <w:t xml:space="preserve">methods and process guides that have </w:t>
      </w:r>
      <w:r w:rsidR="00221EAD">
        <w:t xml:space="preserve">subsequently </w:t>
      </w:r>
      <w:r w:rsidR="00182B07">
        <w:t>been updated</w:t>
      </w:r>
      <w:r w:rsidR="00864ED3">
        <w:t>.</w:t>
      </w:r>
    </w:p>
    <w:p w14:paraId="1B5393FA" w14:textId="067D2EA8" w:rsidR="00864ED3" w:rsidRDefault="00FF3BF2" w:rsidP="00D31E8C">
      <w:pPr>
        <w:pStyle w:val="Bulletindent1"/>
      </w:pPr>
      <w:r>
        <w:t xml:space="preserve">The addition of </w:t>
      </w:r>
      <w:r w:rsidR="00DE71B2">
        <w:t>a</w:t>
      </w:r>
      <w:r>
        <w:t xml:space="preserve"> new paragraph on early value assessment </w:t>
      </w:r>
      <w:r w:rsidR="00303372">
        <w:t xml:space="preserve">for </w:t>
      </w:r>
      <w:proofErr w:type="spellStart"/>
      <w:r w:rsidR="00C41F84">
        <w:t>healthtech</w:t>
      </w:r>
      <w:proofErr w:type="spellEnd"/>
      <w:r w:rsidR="00303372">
        <w:t>.</w:t>
      </w:r>
    </w:p>
    <w:p w14:paraId="582E0F6C" w14:textId="0B82842C" w:rsidR="00A34A34" w:rsidRDefault="00A34A34" w:rsidP="00D31E8C">
      <w:pPr>
        <w:pStyle w:val="Bulletindent1"/>
      </w:pPr>
      <w:r>
        <w:t xml:space="preserve">The addition of a new paragraph on </w:t>
      </w:r>
      <w:r w:rsidR="00305555">
        <w:t>our</w:t>
      </w:r>
      <w:r w:rsidR="007C661D">
        <w:t xml:space="preserve"> health technology assessment </w:t>
      </w:r>
      <w:r w:rsidR="00546D29">
        <w:t xml:space="preserve">innovation </w:t>
      </w:r>
      <w:r w:rsidR="007C661D">
        <w:t>laboratory.</w:t>
      </w:r>
    </w:p>
    <w:p w14:paraId="4BE0B6F3" w14:textId="39F6CE61" w:rsidR="00546D29" w:rsidRDefault="00546D29" w:rsidP="00D31E8C">
      <w:pPr>
        <w:pStyle w:val="Bulletindent1"/>
      </w:pPr>
      <w:r>
        <w:t xml:space="preserve">The addition of a new paragraph on our refreshed support offer for the life sciences, NICE Advice. </w:t>
      </w:r>
    </w:p>
    <w:p w14:paraId="72FC6E5E" w14:textId="1878B754" w:rsidR="00F61DF8" w:rsidRPr="00D31E8C" w:rsidRDefault="00F61DF8" w:rsidP="00775FE8">
      <w:pPr>
        <w:pStyle w:val="Bulletindent1"/>
        <w:spacing w:after="240"/>
      </w:pPr>
      <w:r>
        <w:t xml:space="preserve">The addition of a new paragraph on environmental sustainability. </w:t>
      </w:r>
    </w:p>
    <w:p w14:paraId="4AFBB0AE" w14:textId="45BA2895" w:rsidR="00C5554A" w:rsidRDefault="00C5554A" w:rsidP="00D31E8C">
      <w:pPr>
        <w:pStyle w:val="NICEnormalnumbered"/>
      </w:pPr>
      <w:r>
        <w:t xml:space="preserve">The current version of the </w:t>
      </w:r>
      <w:r w:rsidR="001B4B8E">
        <w:t>c</w:t>
      </w:r>
      <w:r>
        <w:t xml:space="preserve">harter, published in 2021, is available on the NICE website at </w:t>
      </w:r>
      <w:hyperlink r:id="rId8" w:history="1">
        <w:r w:rsidR="00D31E8C" w:rsidRPr="004E263B">
          <w:rPr>
            <w:rStyle w:val="Hyperlink"/>
          </w:rPr>
          <w:t>https://www.nice.org.uk/about/who-we-are/our-charter</w:t>
        </w:r>
      </w:hyperlink>
      <w:r w:rsidR="00D31E8C">
        <w:t xml:space="preserve"> </w:t>
      </w:r>
      <w:r>
        <w:t xml:space="preserve">or on request. </w:t>
      </w:r>
    </w:p>
    <w:p w14:paraId="3A7EB7AB" w14:textId="77777777" w:rsidR="004B4705" w:rsidRDefault="000A103F" w:rsidP="003D3B28">
      <w:pPr>
        <w:pStyle w:val="Heading1boardreport"/>
      </w:pPr>
      <w:r>
        <w:t xml:space="preserve">Board action </w:t>
      </w:r>
      <w:proofErr w:type="gramStart"/>
      <w:r>
        <w:t>required</w:t>
      </w:r>
      <w:proofErr w:type="gramEnd"/>
    </w:p>
    <w:p w14:paraId="2A58EF7E" w14:textId="6D733E61" w:rsidR="000A103F" w:rsidRPr="000A103F" w:rsidRDefault="000A103F" w:rsidP="000A103F">
      <w:pPr>
        <w:pStyle w:val="NICEnormalnumbered"/>
      </w:pPr>
      <w:r w:rsidRPr="000A103F">
        <w:t xml:space="preserve">The </w:t>
      </w:r>
      <w:r w:rsidR="00546D29">
        <w:t>b</w:t>
      </w:r>
      <w:r w:rsidRPr="000A103F">
        <w:t>oard is asked to:</w:t>
      </w:r>
    </w:p>
    <w:p w14:paraId="30E87C7B" w14:textId="47EEE1FC" w:rsidR="009C6E2D" w:rsidRPr="00CF5FD7" w:rsidRDefault="006866FA" w:rsidP="00A820E1">
      <w:pPr>
        <w:pStyle w:val="NICEnormalnumbered"/>
        <w:numPr>
          <w:ilvl w:val="1"/>
          <w:numId w:val="25"/>
        </w:numPr>
      </w:pPr>
      <w:r w:rsidRPr="00CF5FD7">
        <w:t xml:space="preserve">Consider the updated </w:t>
      </w:r>
      <w:r w:rsidR="008238CC" w:rsidRPr="00CF5FD7">
        <w:t>c</w:t>
      </w:r>
      <w:r w:rsidRPr="00CF5FD7">
        <w:t xml:space="preserve">harter and approve for publication on the NICE website in March 2024. </w:t>
      </w:r>
    </w:p>
    <w:p w14:paraId="35A65094" w14:textId="24D9BC37" w:rsidR="004B4705" w:rsidRDefault="004B4705" w:rsidP="004511A7">
      <w:pPr>
        <w:pStyle w:val="NICEnormal"/>
      </w:pPr>
      <w:r w:rsidRPr="00DB6F82">
        <w:t>© NICE</w:t>
      </w:r>
      <w:r w:rsidR="006866FA">
        <w:t xml:space="preserve"> 2024</w:t>
      </w:r>
      <w:r w:rsidRPr="00DB6F82">
        <w:t xml:space="preserve">. All rights reserved. </w:t>
      </w:r>
      <w:hyperlink r:id="rId9" w:anchor="notice-of-rights" w:history="1">
        <w:r w:rsidRPr="00DB6F82">
          <w:rPr>
            <w:rStyle w:val="Hyperlink"/>
          </w:rPr>
          <w:t>Subject to Notice of rights</w:t>
        </w:r>
      </w:hyperlink>
      <w:r w:rsidRPr="00DB6F82">
        <w:t>.</w:t>
      </w:r>
      <w:r w:rsidR="00775FE8">
        <w:t xml:space="preserve"> </w:t>
      </w:r>
      <w:r w:rsidR="006866FA">
        <w:t>March 2024</w:t>
      </w:r>
    </w:p>
    <w:sectPr w:rsidR="004B4705" w:rsidSect="00B0463B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5BF934" w14:textId="77777777" w:rsidR="004A44FC" w:rsidRDefault="004A44FC">
      <w:r>
        <w:separator/>
      </w:r>
    </w:p>
  </w:endnote>
  <w:endnote w:type="continuationSeparator" w:id="0">
    <w:p w14:paraId="6A19C980" w14:textId="77777777" w:rsidR="004A44FC" w:rsidRDefault="004A44FC">
      <w:r>
        <w:continuationSeparator/>
      </w:r>
    </w:p>
  </w:endnote>
  <w:endnote w:type="continuationNotice" w:id="1">
    <w:p w14:paraId="1F721DA8" w14:textId="77777777" w:rsidR="00CD202F" w:rsidRDefault="00CD202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AD757" w14:textId="5F662B10" w:rsidR="00CF5FD7" w:rsidRPr="00CF5FD7" w:rsidRDefault="00CF5FD7" w:rsidP="00CF5FD7">
    <w:pPr>
      <w:pStyle w:val="Footer"/>
      <w:tabs>
        <w:tab w:val="right" w:pos="8931"/>
        <w:tab w:val="right" w:pos="13892"/>
      </w:tabs>
      <w:rPr>
        <w:szCs w:val="16"/>
      </w:rPr>
    </w:pPr>
    <w:r w:rsidRPr="00CF5FD7">
      <w:rPr>
        <w:szCs w:val="16"/>
      </w:rPr>
      <w:t>NICE Charter</w:t>
    </w:r>
    <w:r>
      <w:rPr>
        <w:szCs w:val="16"/>
      </w:rPr>
      <w:tab/>
    </w:r>
    <w:r>
      <w:rPr>
        <w:szCs w:val="16"/>
      </w:rPr>
      <w:tab/>
    </w:r>
    <w:r w:rsidRPr="002A231B">
      <w:rPr>
        <w:szCs w:val="16"/>
      </w:rPr>
      <w:t xml:space="preserve">Page </w:t>
    </w:r>
    <w:r w:rsidRPr="002A231B">
      <w:rPr>
        <w:szCs w:val="16"/>
      </w:rPr>
      <w:fldChar w:fldCharType="begin"/>
    </w:r>
    <w:r w:rsidRPr="002A231B">
      <w:rPr>
        <w:szCs w:val="16"/>
      </w:rPr>
      <w:instrText xml:space="preserve"> PAGE  \* Arabic  \* MERGEFORMAT </w:instrText>
    </w:r>
    <w:r w:rsidRPr="002A231B">
      <w:rPr>
        <w:szCs w:val="16"/>
      </w:rPr>
      <w:fldChar w:fldCharType="separate"/>
    </w:r>
    <w:r>
      <w:rPr>
        <w:szCs w:val="16"/>
      </w:rPr>
      <w:t>1</w:t>
    </w:r>
    <w:r w:rsidRPr="002A231B">
      <w:rPr>
        <w:szCs w:val="16"/>
      </w:rPr>
      <w:fldChar w:fldCharType="end"/>
    </w:r>
    <w:r w:rsidRPr="002A231B">
      <w:rPr>
        <w:szCs w:val="16"/>
      </w:rPr>
      <w:t xml:space="preserve"> of </w:t>
    </w:r>
    <w:r w:rsidRPr="002A231B">
      <w:rPr>
        <w:szCs w:val="16"/>
      </w:rPr>
      <w:fldChar w:fldCharType="begin"/>
    </w:r>
    <w:r w:rsidRPr="002A231B">
      <w:rPr>
        <w:szCs w:val="16"/>
      </w:rPr>
      <w:instrText xml:space="preserve"> NUMPAGES  \* Arabic  \* MERGEFORMAT </w:instrText>
    </w:r>
    <w:r w:rsidRPr="002A231B">
      <w:rPr>
        <w:szCs w:val="16"/>
      </w:rPr>
      <w:fldChar w:fldCharType="separate"/>
    </w:r>
    <w:r>
      <w:rPr>
        <w:szCs w:val="16"/>
      </w:rPr>
      <w:t>3</w:t>
    </w:r>
    <w:r w:rsidRPr="002A231B">
      <w:rPr>
        <w:szCs w:val="16"/>
      </w:rPr>
      <w:fldChar w:fldCharType="end"/>
    </w:r>
  </w:p>
  <w:p w14:paraId="7D951BC0" w14:textId="77777777" w:rsidR="00CF5FD7" w:rsidRPr="00CF5FD7" w:rsidRDefault="00CF5FD7" w:rsidP="004B4705">
    <w:pPr>
      <w:pStyle w:val="Footer"/>
      <w:rPr>
        <w:szCs w:val="16"/>
      </w:rPr>
    </w:pPr>
    <w:r w:rsidRPr="00CF5FD7">
      <w:rPr>
        <w:szCs w:val="16"/>
      </w:rPr>
      <w:t>Public Board meeting</w:t>
    </w:r>
  </w:p>
  <w:p w14:paraId="17254294" w14:textId="30344584" w:rsidR="004B4705" w:rsidRPr="002A231B" w:rsidRDefault="00CF5FD7" w:rsidP="004B4705">
    <w:pPr>
      <w:pStyle w:val="Footer"/>
      <w:rPr>
        <w:szCs w:val="16"/>
      </w:rPr>
    </w:pPr>
    <w:r w:rsidRPr="00CF5FD7">
      <w:rPr>
        <w:szCs w:val="16"/>
      </w:rPr>
      <w:t>20 March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F15C33" w14:textId="77777777" w:rsidR="004A44FC" w:rsidRDefault="004A44FC">
      <w:r>
        <w:separator/>
      </w:r>
    </w:p>
  </w:footnote>
  <w:footnote w:type="continuationSeparator" w:id="0">
    <w:p w14:paraId="2B7497EB" w14:textId="77777777" w:rsidR="004A44FC" w:rsidRDefault="004A44FC">
      <w:r>
        <w:continuationSeparator/>
      </w:r>
    </w:p>
  </w:footnote>
  <w:footnote w:type="continuationNotice" w:id="1">
    <w:p w14:paraId="425F6754" w14:textId="77777777" w:rsidR="00CD202F" w:rsidRDefault="00CD202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8E083" w14:textId="7DE582B4" w:rsidR="004B4705" w:rsidRPr="006E0F0C" w:rsidRDefault="006E0F0C" w:rsidP="006E0F0C">
    <w:pPr>
      <w:pStyle w:val="Header"/>
      <w:ind w:left="0"/>
    </w:pPr>
    <w:r>
      <w:rPr>
        <w:noProof/>
      </w:rPr>
      <w:drawing>
        <wp:inline distT="0" distB="0" distL="0" distR="0" wp14:anchorId="211A78E6" wp14:editId="0F9CC80E">
          <wp:extent cx="2352675" cy="257175"/>
          <wp:effectExtent l="0" t="0" r="9525" b="9525"/>
          <wp:docPr id="15" name="Picture 1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257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tab/>
    </w:r>
    <w:r w:rsidRPr="00CF5FD7">
      <w:t xml:space="preserve">Item </w:t>
    </w:r>
    <w:r w:rsidR="00CF5FD7">
      <w:t>10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00232"/>
    <w:multiLevelType w:val="hybridMultilevel"/>
    <w:tmpl w:val="D64A4FE6"/>
    <w:lvl w:ilvl="0" w:tplc="084E12C8">
      <w:start w:val="1"/>
      <w:numFmt w:val="decimal"/>
      <w:pStyle w:val="AppendixBheading"/>
      <w:lvlText w:val="B%1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D0FAC"/>
    <w:multiLevelType w:val="multilevel"/>
    <w:tmpl w:val="72188DC4"/>
    <w:lvl w:ilvl="0">
      <w:start w:val="1"/>
      <w:numFmt w:val="bullet"/>
      <w:pStyle w:val="Bulletindent1"/>
      <w:lvlText w:val=""/>
      <w:lvlJc w:val="left"/>
      <w:pPr>
        <w:tabs>
          <w:tab w:val="num" w:pos="1004"/>
        </w:tabs>
        <w:ind w:left="100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1287"/>
        </w:tabs>
        <w:ind w:left="1287" w:hanging="283"/>
      </w:pPr>
      <w:rPr>
        <w:rFonts w:ascii="Symbol" w:hAnsi="Symbol" w:hint="default"/>
      </w:rPr>
    </w:lvl>
    <w:lvl w:ilvl="2">
      <w:start w:val="1"/>
      <w:numFmt w:val="bullet"/>
      <w:lvlText w:val=""/>
      <w:lvlJc w:val="left"/>
      <w:pPr>
        <w:tabs>
          <w:tab w:val="num" w:pos="1571"/>
        </w:tabs>
        <w:ind w:left="157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554"/>
        </w:tabs>
        <w:ind w:left="1554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910"/>
        </w:tabs>
        <w:ind w:left="282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990"/>
        </w:tabs>
        <w:ind w:left="332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70"/>
        </w:tabs>
        <w:ind w:left="383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90"/>
        </w:tabs>
        <w:ind w:left="433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870"/>
        </w:tabs>
        <w:ind w:left="4910" w:hanging="1440"/>
      </w:pPr>
      <w:rPr>
        <w:rFonts w:hint="default"/>
      </w:rPr>
    </w:lvl>
  </w:abstractNum>
  <w:abstractNum w:abstractNumId="2" w15:restartNumberingAfterBreak="0">
    <w:nsid w:val="0B377270"/>
    <w:multiLevelType w:val="multilevel"/>
    <w:tmpl w:val="2B6892E8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Bulletleft2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Text w:val="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3" w15:restartNumberingAfterBreak="0">
    <w:nsid w:val="11B15797"/>
    <w:multiLevelType w:val="hybridMultilevel"/>
    <w:tmpl w:val="4FD88FF2"/>
    <w:lvl w:ilvl="0" w:tplc="0650A9B2">
      <w:start w:val="1"/>
      <w:numFmt w:val="decimal"/>
      <w:pStyle w:val="Paragraph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156" w:hanging="360"/>
      </w:pPr>
    </w:lvl>
    <w:lvl w:ilvl="2" w:tplc="0809001B" w:tentative="1">
      <w:start w:val="1"/>
      <w:numFmt w:val="lowerRoman"/>
      <w:lvlText w:val="%3."/>
      <w:lvlJc w:val="right"/>
      <w:pPr>
        <w:ind w:left="1876" w:hanging="180"/>
      </w:pPr>
    </w:lvl>
    <w:lvl w:ilvl="3" w:tplc="0809000F" w:tentative="1">
      <w:start w:val="1"/>
      <w:numFmt w:val="decimal"/>
      <w:lvlText w:val="%4."/>
      <w:lvlJc w:val="left"/>
      <w:pPr>
        <w:ind w:left="2596" w:hanging="360"/>
      </w:pPr>
    </w:lvl>
    <w:lvl w:ilvl="4" w:tplc="08090019" w:tentative="1">
      <w:start w:val="1"/>
      <w:numFmt w:val="lowerLetter"/>
      <w:lvlText w:val="%5."/>
      <w:lvlJc w:val="left"/>
      <w:pPr>
        <w:ind w:left="3316" w:hanging="360"/>
      </w:pPr>
    </w:lvl>
    <w:lvl w:ilvl="5" w:tplc="0809001B" w:tentative="1">
      <w:start w:val="1"/>
      <w:numFmt w:val="lowerRoman"/>
      <w:lvlText w:val="%6."/>
      <w:lvlJc w:val="right"/>
      <w:pPr>
        <w:ind w:left="4036" w:hanging="180"/>
      </w:pPr>
    </w:lvl>
    <w:lvl w:ilvl="6" w:tplc="0809000F" w:tentative="1">
      <w:start w:val="1"/>
      <w:numFmt w:val="decimal"/>
      <w:lvlText w:val="%7."/>
      <w:lvlJc w:val="left"/>
      <w:pPr>
        <w:ind w:left="4756" w:hanging="360"/>
      </w:pPr>
    </w:lvl>
    <w:lvl w:ilvl="7" w:tplc="08090019" w:tentative="1">
      <w:start w:val="1"/>
      <w:numFmt w:val="lowerLetter"/>
      <w:lvlText w:val="%8."/>
      <w:lvlJc w:val="left"/>
      <w:pPr>
        <w:ind w:left="5476" w:hanging="360"/>
      </w:pPr>
    </w:lvl>
    <w:lvl w:ilvl="8" w:tplc="08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" w15:restartNumberingAfterBreak="0">
    <w:nsid w:val="15017405"/>
    <w:multiLevelType w:val="multilevel"/>
    <w:tmpl w:val="B0A899F0"/>
    <w:lvl w:ilvl="0">
      <w:start w:val="1"/>
      <w:numFmt w:val="bullet"/>
      <w:pStyle w:val="Bulletleft1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Text w:val="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5" w15:restartNumberingAfterBreak="0">
    <w:nsid w:val="1714208E"/>
    <w:multiLevelType w:val="hybridMultilevel"/>
    <w:tmpl w:val="301AA3CE"/>
    <w:lvl w:ilvl="0" w:tplc="B17A49EE">
      <w:start w:val="1"/>
      <w:numFmt w:val="lowerLetter"/>
      <w:pStyle w:val="Section21paragraphs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DD126E"/>
    <w:multiLevelType w:val="hybridMultilevel"/>
    <w:tmpl w:val="55BA164C"/>
    <w:lvl w:ilvl="0" w:tplc="C2D2877C">
      <w:start w:val="1"/>
      <w:numFmt w:val="lowerLetter"/>
      <w:pStyle w:val="Section42paragraphs"/>
      <w:lvlText w:val="%1)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B8D3711"/>
    <w:multiLevelType w:val="hybridMultilevel"/>
    <w:tmpl w:val="12EE7D60"/>
    <w:lvl w:ilvl="0" w:tplc="C6A8CC88">
      <w:start w:val="4"/>
      <w:numFmt w:val="bullet"/>
      <w:pStyle w:val="Bulletleft1las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C22BA8"/>
    <w:multiLevelType w:val="hybridMultilevel"/>
    <w:tmpl w:val="191A4934"/>
    <w:lvl w:ilvl="0" w:tplc="E7C28008">
      <w:start w:val="4"/>
      <w:numFmt w:val="bullet"/>
      <w:pStyle w:val="Bulletindent1las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E853F9"/>
    <w:multiLevelType w:val="hybridMultilevel"/>
    <w:tmpl w:val="266EAAC2"/>
    <w:lvl w:ilvl="0" w:tplc="56E621DC">
      <w:start w:val="1"/>
      <w:numFmt w:val="bullet"/>
      <w:pStyle w:val="Subbullets"/>
      <w:lvlText w:val="­"/>
      <w:lvlJc w:val="left"/>
      <w:pPr>
        <w:ind w:left="1588" w:hanging="454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7F707D"/>
    <w:multiLevelType w:val="hybridMultilevel"/>
    <w:tmpl w:val="B01CC2F0"/>
    <w:lvl w:ilvl="0" w:tplc="E2649A9E">
      <w:start w:val="1"/>
      <w:numFmt w:val="upperLetter"/>
      <w:pStyle w:val="Appendixlevel1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9CC3584"/>
    <w:multiLevelType w:val="multilevel"/>
    <w:tmpl w:val="721069A2"/>
    <w:lvl w:ilvl="0">
      <w:start w:val="1"/>
      <w:numFmt w:val="decimal"/>
      <w:pStyle w:val="Numberedheading1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Numberedheading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Numberedheading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Numberedlevel4text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4320" w:hanging="1440"/>
      </w:pPr>
      <w:rPr>
        <w:rFonts w:hint="default"/>
      </w:rPr>
    </w:lvl>
  </w:abstractNum>
  <w:abstractNum w:abstractNumId="12" w15:restartNumberingAfterBreak="0">
    <w:nsid w:val="2C9057BE"/>
    <w:multiLevelType w:val="hybridMultilevel"/>
    <w:tmpl w:val="D00ACD5C"/>
    <w:lvl w:ilvl="0" w:tplc="20582D18">
      <w:start w:val="1"/>
      <w:numFmt w:val="lowerLetter"/>
      <w:pStyle w:val="Section3paragraphs"/>
      <w:lvlText w:val="%1)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4526E2E"/>
    <w:multiLevelType w:val="hybridMultilevel"/>
    <w:tmpl w:val="5EB82B2A"/>
    <w:lvl w:ilvl="0" w:tplc="C824C56C">
      <w:start w:val="1"/>
      <w:numFmt w:val="lowerLetter"/>
      <w:pStyle w:val="Section2paragraphs"/>
      <w:lvlText w:val="%1)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7BD105E"/>
    <w:multiLevelType w:val="hybridMultilevel"/>
    <w:tmpl w:val="47001F08"/>
    <w:lvl w:ilvl="0" w:tplc="50AA0F7C">
      <w:start w:val="1"/>
      <w:numFmt w:val="lowerLetter"/>
      <w:pStyle w:val="Section411paragraphs"/>
      <w:lvlText w:val="%1)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41B7135"/>
    <w:multiLevelType w:val="multilevel"/>
    <w:tmpl w:val="5ACC9930"/>
    <w:lvl w:ilvl="0">
      <w:start w:val="1"/>
      <w:numFmt w:val="bulle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Bulletindent2"/>
      <w:lvlText w:val="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2">
      <w:start w:val="1"/>
      <w:numFmt w:val="decimal"/>
      <w:lvlText w:val="%3.%1.%2"/>
      <w:lvlJc w:val="left"/>
      <w:pPr>
        <w:tabs>
          <w:tab w:val="num" w:pos="1968"/>
        </w:tabs>
        <w:ind w:left="1968" w:hanging="96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68"/>
        </w:tabs>
        <w:ind w:left="1968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24"/>
        </w:tabs>
        <w:ind w:left="323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4"/>
        </w:tabs>
        <w:ind w:left="374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84"/>
        </w:tabs>
        <w:ind w:left="42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04"/>
        </w:tabs>
        <w:ind w:left="474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284"/>
        </w:tabs>
        <w:ind w:left="5324" w:hanging="1440"/>
      </w:pPr>
      <w:rPr>
        <w:rFonts w:hint="default"/>
      </w:rPr>
    </w:lvl>
  </w:abstractNum>
  <w:abstractNum w:abstractNumId="16" w15:restartNumberingAfterBreak="0">
    <w:nsid w:val="470E2489"/>
    <w:multiLevelType w:val="multilevel"/>
    <w:tmpl w:val="CF7423B4"/>
    <w:lvl w:ilvl="0">
      <w:start w:val="1"/>
      <w:numFmt w:val="bulle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2">
      <w:start w:val="1"/>
      <w:numFmt w:val="bullet"/>
      <w:pStyle w:val="Bulletindent3"/>
      <w:lvlText w:val="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968"/>
        </w:tabs>
        <w:ind w:left="1968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24"/>
        </w:tabs>
        <w:ind w:left="323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4"/>
        </w:tabs>
        <w:ind w:left="374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84"/>
        </w:tabs>
        <w:ind w:left="42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04"/>
        </w:tabs>
        <w:ind w:left="474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284"/>
        </w:tabs>
        <w:ind w:left="5324" w:hanging="1440"/>
      </w:pPr>
      <w:rPr>
        <w:rFonts w:hint="default"/>
      </w:rPr>
    </w:lvl>
  </w:abstractNum>
  <w:abstractNum w:abstractNumId="17" w15:restartNumberingAfterBreak="0">
    <w:nsid w:val="4ABD783C"/>
    <w:multiLevelType w:val="hybridMultilevel"/>
    <w:tmpl w:val="D62A8D68"/>
    <w:lvl w:ilvl="0" w:tplc="9B3CE8E0">
      <w:start w:val="1"/>
      <w:numFmt w:val="upperRoman"/>
      <w:pStyle w:val="Appendixlevel2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15A3F96"/>
    <w:multiLevelType w:val="hybridMultilevel"/>
    <w:tmpl w:val="44A27922"/>
    <w:lvl w:ilvl="0" w:tplc="D87233D4">
      <w:start w:val="1"/>
      <w:numFmt w:val="lowerLetter"/>
      <w:pStyle w:val="Section412paragraphs"/>
      <w:lvlText w:val="%1)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43841DF"/>
    <w:multiLevelType w:val="multilevel"/>
    <w:tmpl w:val="0809001D"/>
    <w:name w:val="numberedheadings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588F36E6"/>
    <w:multiLevelType w:val="hybridMultilevel"/>
    <w:tmpl w:val="14320908"/>
    <w:lvl w:ilvl="0" w:tplc="4EEC47A6">
      <w:start w:val="1"/>
      <w:numFmt w:val="bullet"/>
      <w:pStyle w:val="Appendix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533504"/>
    <w:multiLevelType w:val="hybridMultilevel"/>
    <w:tmpl w:val="6786031A"/>
    <w:lvl w:ilvl="0" w:tplc="44D88410">
      <w:start w:val="1"/>
      <w:numFmt w:val="bullet"/>
      <w:pStyle w:val="Panel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B16514"/>
    <w:multiLevelType w:val="hybridMultilevel"/>
    <w:tmpl w:val="0D1C6444"/>
    <w:lvl w:ilvl="0" w:tplc="25CE9C96">
      <w:start w:val="1"/>
      <w:numFmt w:val="lowerLetter"/>
      <w:pStyle w:val="Section43paragraphs"/>
      <w:lvlText w:val="%1)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5D90110"/>
    <w:multiLevelType w:val="hybridMultilevel"/>
    <w:tmpl w:val="E3141BBA"/>
    <w:lvl w:ilvl="0" w:tplc="0DA2811C">
      <w:start w:val="1"/>
      <w:numFmt w:val="bullet"/>
      <w:pStyle w:val="Table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66C20063"/>
    <w:multiLevelType w:val="multilevel"/>
    <w:tmpl w:val="043E412C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pStyle w:val="Bulletleft3"/>
      <w:lvlText w:val="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25" w15:restartNumberingAfterBreak="0">
    <w:nsid w:val="696F2189"/>
    <w:multiLevelType w:val="hybridMultilevel"/>
    <w:tmpl w:val="848A34BC"/>
    <w:lvl w:ilvl="0" w:tplc="7F94D6CC">
      <w:start w:val="1"/>
      <w:numFmt w:val="bullet"/>
      <w:pStyle w:val="Bullets"/>
      <w:lvlText w:val=""/>
      <w:lvlJc w:val="left"/>
      <w:pPr>
        <w:ind w:left="1134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770260"/>
    <w:multiLevelType w:val="multilevel"/>
    <w:tmpl w:val="0809001D"/>
    <w:name w:val="numberedheadings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116532623">
    <w:abstractNumId w:val="2"/>
  </w:num>
  <w:num w:numId="2" w16cid:durableId="2039620118">
    <w:abstractNumId w:val="24"/>
  </w:num>
  <w:num w:numId="3" w16cid:durableId="2116749296">
    <w:abstractNumId w:val="15"/>
  </w:num>
  <w:num w:numId="4" w16cid:durableId="611715962">
    <w:abstractNumId w:val="16"/>
  </w:num>
  <w:num w:numId="5" w16cid:durableId="377554922">
    <w:abstractNumId w:val="4"/>
  </w:num>
  <w:num w:numId="6" w16cid:durableId="1967815002">
    <w:abstractNumId w:val="7"/>
  </w:num>
  <w:num w:numId="7" w16cid:durableId="1478373446">
    <w:abstractNumId w:val="12"/>
  </w:num>
  <w:num w:numId="8" w16cid:durableId="1216622483">
    <w:abstractNumId w:val="14"/>
  </w:num>
  <w:num w:numId="9" w16cid:durableId="1028289363">
    <w:abstractNumId w:val="18"/>
  </w:num>
  <w:num w:numId="10" w16cid:durableId="1748379919">
    <w:abstractNumId w:val="6"/>
  </w:num>
  <w:num w:numId="11" w16cid:durableId="1008825018">
    <w:abstractNumId w:val="22"/>
  </w:num>
  <w:num w:numId="12" w16cid:durableId="128134450">
    <w:abstractNumId w:val="10"/>
  </w:num>
  <w:num w:numId="13" w16cid:durableId="503516617">
    <w:abstractNumId w:val="17"/>
  </w:num>
  <w:num w:numId="14" w16cid:durableId="1971012577">
    <w:abstractNumId w:val="20"/>
  </w:num>
  <w:num w:numId="15" w16cid:durableId="1256014139">
    <w:abstractNumId w:val="11"/>
  </w:num>
  <w:num w:numId="16" w16cid:durableId="230039927">
    <w:abstractNumId w:val="0"/>
  </w:num>
  <w:num w:numId="17" w16cid:durableId="882135492">
    <w:abstractNumId w:val="1"/>
  </w:num>
  <w:num w:numId="18" w16cid:durableId="194315641">
    <w:abstractNumId w:val="8"/>
  </w:num>
  <w:num w:numId="19" w16cid:durableId="1279488302">
    <w:abstractNumId w:val="13"/>
  </w:num>
  <w:num w:numId="20" w16cid:durableId="102305755">
    <w:abstractNumId w:val="5"/>
  </w:num>
  <w:num w:numId="21" w16cid:durableId="1863712968">
    <w:abstractNumId w:val="23"/>
  </w:num>
  <w:num w:numId="22" w16cid:durableId="426196748">
    <w:abstractNumId w:val="21"/>
  </w:num>
  <w:num w:numId="23" w16cid:durableId="1440686053">
    <w:abstractNumId w:val="25"/>
  </w:num>
  <w:num w:numId="24" w16cid:durableId="87122838">
    <w:abstractNumId w:val="9"/>
  </w:num>
  <w:num w:numId="25" w16cid:durableId="2069259383">
    <w:abstractNumId w:val="3"/>
  </w:num>
  <w:num w:numId="26" w16cid:durableId="1082874494">
    <w:abstractNumId w:val="3"/>
    <w:lvlOverride w:ilvl="0">
      <w:startOverride w:val="1"/>
    </w:lvlOverride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formatting="1" w:enforcement="0"/>
  <w:defaultTabStop w:val="720"/>
  <w:characterSpacingControl w:val="doNotCompress"/>
  <w:hdrShapeDefaults>
    <o:shapedefaults v:ext="edit" spidmax="2049">
      <o:colormru v:ext="edit" colors="#f06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573"/>
    <w:rsid w:val="000119FB"/>
    <w:rsid w:val="00021653"/>
    <w:rsid w:val="000242AA"/>
    <w:rsid w:val="0002709A"/>
    <w:rsid w:val="00046057"/>
    <w:rsid w:val="00057044"/>
    <w:rsid w:val="00066295"/>
    <w:rsid w:val="000715CF"/>
    <w:rsid w:val="00094B5D"/>
    <w:rsid w:val="000A103F"/>
    <w:rsid w:val="000A1EC0"/>
    <w:rsid w:val="000C3F75"/>
    <w:rsid w:val="000C4168"/>
    <w:rsid w:val="000E5FBD"/>
    <w:rsid w:val="000E6C5F"/>
    <w:rsid w:val="00101F34"/>
    <w:rsid w:val="001100C3"/>
    <w:rsid w:val="001172E1"/>
    <w:rsid w:val="001219F1"/>
    <w:rsid w:val="00123D3F"/>
    <w:rsid w:val="00131EB8"/>
    <w:rsid w:val="00161AA0"/>
    <w:rsid w:val="0017277D"/>
    <w:rsid w:val="00182B07"/>
    <w:rsid w:val="001B0506"/>
    <w:rsid w:val="001B4B8E"/>
    <w:rsid w:val="001C032E"/>
    <w:rsid w:val="0021029D"/>
    <w:rsid w:val="002169E7"/>
    <w:rsid w:val="00221EAD"/>
    <w:rsid w:val="00235CAB"/>
    <w:rsid w:val="00251D56"/>
    <w:rsid w:val="002526E6"/>
    <w:rsid w:val="002535B1"/>
    <w:rsid w:val="002A024B"/>
    <w:rsid w:val="002A3712"/>
    <w:rsid w:val="002C3FAA"/>
    <w:rsid w:val="002F15CF"/>
    <w:rsid w:val="002F42D6"/>
    <w:rsid w:val="00303372"/>
    <w:rsid w:val="00305555"/>
    <w:rsid w:val="0031664C"/>
    <w:rsid w:val="003330E6"/>
    <w:rsid w:val="00335267"/>
    <w:rsid w:val="00353D3E"/>
    <w:rsid w:val="00362226"/>
    <w:rsid w:val="00377E36"/>
    <w:rsid w:val="003830CE"/>
    <w:rsid w:val="003A68CD"/>
    <w:rsid w:val="003B1379"/>
    <w:rsid w:val="003B7BCF"/>
    <w:rsid w:val="003C36AC"/>
    <w:rsid w:val="003D3B28"/>
    <w:rsid w:val="003E67C5"/>
    <w:rsid w:val="004511A7"/>
    <w:rsid w:val="004519B2"/>
    <w:rsid w:val="00461997"/>
    <w:rsid w:val="004820E9"/>
    <w:rsid w:val="0048361F"/>
    <w:rsid w:val="00484FE9"/>
    <w:rsid w:val="00485B88"/>
    <w:rsid w:val="004914C0"/>
    <w:rsid w:val="004A44FC"/>
    <w:rsid w:val="004A6CBB"/>
    <w:rsid w:val="004B4705"/>
    <w:rsid w:val="004B514C"/>
    <w:rsid w:val="00503454"/>
    <w:rsid w:val="005071F7"/>
    <w:rsid w:val="00526C07"/>
    <w:rsid w:val="0053387C"/>
    <w:rsid w:val="00546D29"/>
    <w:rsid w:val="005614AA"/>
    <w:rsid w:val="005860F4"/>
    <w:rsid w:val="005866B1"/>
    <w:rsid w:val="005A5E10"/>
    <w:rsid w:val="005B5BA0"/>
    <w:rsid w:val="005C051F"/>
    <w:rsid w:val="005C762E"/>
    <w:rsid w:val="005D098C"/>
    <w:rsid w:val="00603E56"/>
    <w:rsid w:val="0060662A"/>
    <w:rsid w:val="00614BDA"/>
    <w:rsid w:val="00617519"/>
    <w:rsid w:val="006331B4"/>
    <w:rsid w:val="006343F3"/>
    <w:rsid w:val="00642906"/>
    <w:rsid w:val="006571D4"/>
    <w:rsid w:val="00680B94"/>
    <w:rsid w:val="006866FA"/>
    <w:rsid w:val="006A721F"/>
    <w:rsid w:val="006D73F1"/>
    <w:rsid w:val="006E0F0C"/>
    <w:rsid w:val="007277C3"/>
    <w:rsid w:val="00732519"/>
    <w:rsid w:val="00737F9C"/>
    <w:rsid w:val="0076511D"/>
    <w:rsid w:val="00775FE8"/>
    <w:rsid w:val="007A174B"/>
    <w:rsid w:val="007A4EEE"/>
    <w:rsid w:val="007B5BCA"/>
    <w:rsid w:val="007C661D"/>
    <w:rsid w:val="007E63DC"/>
    <w:rsid w:val="00810ADE"/>
    <w:rsid w:val="0081404B"/>
    <w:rsid w:val="008238CC"/>
    <w:rsid w:val="008505C3"/>
    <w:rsid w:val="00862C0C"/>
    <w:rsid w:val="00864ED3"/>
    <w:rsid w:val="008853CB"/>
    <w:rsid w:val="008A3CB5"/>
    <w:rsid w:val="008A6557"/>
    <w:rsid w:val="008C782E"/>
    <w:rsid w:val="008D6069"/>
    <w:rsid w:val="008E7585"/>
    <w:rsid w:val="00921354"/>
    <w:rsid w:val="0094366C"/>
    <w:rsid w:val="00953ADF"/>
    <w:rsid w:val="00971131"/>
    <w:rsid w:val="009871F3"/>
    <w:rsid w:val="009A0289"/>
    <w:rsid w:val="009B1D56"/>
    <w:rsid w:val="009B621A"/>
    <w:rsid w:val="009C45D9"/>
    <w:rsid w:val="009C6E2D"/>
    <w:rsid w:val="00A06657"/>
    <w:rsid w:val="00A21679"/>
    <w:rsid w:val="00A24C1C"/>
    <w:rsid w:val="00A34A34"/>
    <w:rsid w:val="00A36575"/>
    <w:rsid w:val="00A820E1"/>
    <w:rsid w:val="00A86D3D"/>
    <w:rsid w:val="00A956DE"/>
    <w:rsid w:val="00AB2948"/>
    <w:rsid w:val="00AB39FA"/>
    <w:rsid w:val="00AD5CB7"/>
    <w:rsid w:val="00AD5E0B"/>
    <w:rsid w:val="00AD6933"/>
    <w:rsid w:val="00AD6B7B"/>
    <w:rsid w:val="00B0463B"/>
    <w:rsid w:val="00B15262"/>
    <w:rsid w:val="00B60D70"/>
    <w:rsid w:val="00B84BC1"/>
    <w:rsid w:val="00B90AEC"/>
    <w:rsid w:val="00BA0179"/>
    <w:rsid w:val="00BA51EA"/>
    <w:rsid w:val="00BA589F"/>
    <w:rsid w:val="00BB047B"/>
    <w:rsid w:val="00BB6398"/>
    <w:rsid w:val="00BC0E86"/>
    <w:rsid w:val="00BD0372"/>
    <w:rsid w:val="00BD246E"/>
    <w:rsid w:val="00BF4768"/>
    <w:rsid w:val="00BF6573"/>
    <w:rsid w:val="00C139CA"/>
    <w:rsid w:val="00C41F84"/>
    <w:rsid w:val="00C433C5"/>
    <w:rsid w:val="00C51429"/>
    <w:rsid w:val="00C5554A"/>
    <w:rsid w:val="00C8382E"/>
    <w:rsid w:val="00CA3397"/>
    <w:rsid w:val="00CA33E1"/>
    <w:rsid w:val="00CB6BEB"/>
    <w:rsid w:val="00CD202F"/>
    <w:rsid w:val="00CE7855"/>
    <w:rsid w:val="00CF5FD7"/>
    <w:rsid w:val="00D31E8C"/>
    <w:rsid w:val="00D3612A"/>
    <w:rsid w:val="00D37703"/>
    <w:rsid w:val="00D37F25"/>
    <w:rsid w:val="00D453F6"/>
    <w:rsid w:val="00D60D8D"/>
    <w:rsid w:val="00D73C98"/>
    <w:rsid w:val="00DA11DD"/>
    <w:rsid w:val="00DC0120"/>
    <w:rsid w:val="00DE643F"/>
    <w:rsid w:val="00DE71B2"/>
    <w:rsid w:val="00E2509B"/>
    <w:rsid w:val="00E43515"/>
    <w:rsid w:val="00E4622C"/>
    <w:rsid w:val="00E46571"/>
    <w:rsid w:val="00E51FFB"/>
    <w:rsid w:val="00E63855"/>
    <w:rsid w:val="00E95993"/>
    <w:rsid w:val="00EB03BB"/>
    <w:rsid w:val="00EB1C36"/>
    <w:rsid w:val="00EE2EB2"/>
    <w:rsid w:val="00EE406C"/>
    <w:rsid w:val="00F07534"/>
    <w:rsid w:val="00F26A9F"/>
    <w:rsid w:val="00F26E68"/>
    <w:rsid w:val="00F33119"/>
    <w:rsid w:val="00F61DF8"/>
    <w:rsid w:val="00F73C47"/>
    <w:rsid w:val="00F81F2C"/>
    <w:rsid w:val="00F8491D"/>
    <w:rsid w:val="00F90E63"/>
    <w:rsid w:val="00FA66A6"/>
    <w:rsid w:val="00FA6EE7"/>
    <w:rsid w:val="00FB47DD"/>
    <w:rsid w:val="00FB73D3"/>
    <w:rsid w:val="00FD05A6"/>
    <w:rsid w:val="00FD4756"/>
    <w:rsid w:val="00FF3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06"/>
    </o:shapedefaults>
    <o:shapelayout v:ext="edit">
      <o:idmap v:ext="edit" data="1"/>
    </o:shapelayout>
  </w:shapeDefaults>
  <w:decimalSymbol w:val="."/>
  <w:listSeparator w:val=","/>
  <w14:docId w14:val="228BDDD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1" w:defUIPriority="0" w:defSemiHidden="0" w:defUnhideWhenUsed="0" w:defQFormat="0" w:count="376">
    <w:lsdException w:name="Normal" w:locked="0" w:qFormat="1"/>
    <w:lsdException w:name="heading 1" w:locked="0" w:uiPriority="1" w:qFormat="1"/>
    <w:lsdException w:name="heading 2" w:locked="0" w:qFormat="1"/>
    <w:lsdException w:name="heading 3" w:locked="0" w:qFormat="1"/>
    <w:lsdException w:name="heading 4" w:locked="0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locked="0"/>
    <w:lsdException w:name="toc 2" w:locked="0"/>
    <w:lsdException w:name="annotation text" w:locked="0"/>
    <w:lsdException w:name="header" w:locked="0" w:uiPriority="99"/>
    <w:lsdException w:name="footer" w:locked="0"/>
    <w:lsdException w:name="caption" w:locked="0" w:semiHidden="1" w:unhideWhenUsed="1" w:qFormat="1"/>
    <w:lsdException w:name="annotation reference" w:locked="0"/>
    <w:lsdException w:name="page number" w:locked="0"/>
    <w:lsdException w:name="Title" w:locked="0" w:qFormat="1"/>
    <w:lsdException w:name="Default Paragraph Font" w:locked="0"/>
    <w:lsdException w:name="Subtitle" w:qFormat="1"/>
    <w:lsdException w:name="Body Text 3" w:locked="0"/>
    <w:lsdException w:name="Hyperlink" w:locked="0"/>
    <w:lsdException w:name="FollowedHyperlink" w:locked="0"/>
    <w:lsdException w:name="Strong" w:qFormat="1"/>
    <w:lsdException w:name="Emphasis" w:locked="0" w:qFormat="1"/>
    <w:lsdException w:name="HTML Top of Form" w:locked="0"/>
    <w:lsdException w:name="HTML Bottom of Form" w:locked="0"/>
    <w:lsdException w:name="Normal Table" w:locked="0" w:semiHidden="1" w:unhideWhenUsed="1"/>
    <w:lsdException w:name="annotation subject" w:locked="0"/>
    <w:lsdException w:name="No List" w:locked="0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/>
    <w:lsdException w:name="Table Grid" w:locked="0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uiPriority="21" w:qFormat="1"/>
    <w:lsdException w:name="Subtle Reference" w:locked="0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locked="0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C3F75"/>
    <w:rPr>
      <w:sz w:val="24"/>
      <w:szCs w:val="24"/>
      <w:lang w:eastAsia="en-US"/>
    </w:rPr>
  </w:style>
  <w:style w:type="paragraph" w:styleId="Heading1">
    <w:name w:val="heading 1"/>
    <w:basedOn w:val="Normal"/>
    <w:next w:val="NICEnormal"/>
    <w:link w:val="Heading1Char"/>
    <w:uiPriority w:val="1"/>
    <w:qFormat/>
    <w:locked/>
    <w:rsid w:val="007A4EEE"/>
    <w:pPr>
      <w:keepNext/>
      <w:spacing w:before="240" w:after="120" w:line="36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ICEnormal"/>
    <w:link w:val="Heading2Char"/>
    <w:qFormat/>
    <w:locked/>
    <w:rsid w:val="00CA33E1"/>
    <w:pPr>
      <w:keepNext/>
      <w:spacing w:before="240" w:after="60" w:line="360" w:lineRule="auto"/>
      <w:outlineLvl w:val="1"/>
    </w:pPr>
    <w:rPr>
      <w:rFonts w:ascii="Arial" w:hAnsi="Arial" w:cs="Arial"/>
      <w:b/>
      <w:bCs/>
      <w:sz w:val="28"/>
      <w:szCs w:val="28"/>
    </w:rPr>
  </w:style>
  <w:style w:type="paragraph" w:styleId="Heading3">
    <w:name w:val="heading 3"/>
    <w:basedOn w:val="Normal"/>
    <w:next w:val="NICEnormal"/>
    <w:qFormat/>
    <w:locked/>
    <w:rsid w:val="005A5E10"/>
    <w:pPr>
      <w:keepNext/>
      <w:spacing w:before="240" w:after="60" w:line="36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ICEnormal"/>
    <w:qFormat/>
    <w:locked/>
    <w:rsid w:val="00CA33E1"/>
    <w:pPr>
      <w:keepNext/>
      <w:spacing w:before="240" w:after="60" w:line="360" w:lineRule="auto"/>
      <w:outlineLvl w:val="3"/>
    </w:pPr>
    <w:rPr>
      <w:rFonts w:ascii="Arial" w:hAnsi="Arial"/>
      <w:b/>
      <w:bCs/>
      <w:i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ICEnormal">
    <w:name w:val="NICE normal"/>
    <w:link w:val="NICEnormalChar"/>
    <w:qFormat/>
    <w:rsid w:val="007A174B"/>
    <w:pPr>
      <w:spacing w:after="240" w:line="360" w:lineRule="auto"/>
    </w:pPr>
    <w:rPr>
      <w:rFonts w:ascii="Arial" w:hAnsi="Arial"/>
      <w:sz w:val="24"/>
      <w:szCs w:val="24"/>
      <w:lang w:eastAsia="en-US"/>
    </w:rPr>
  </w:style>
  <w:style w:type="character" w:customStyle="1" w:styleId="Heading1Char">
    <w:name w:val="Heading 1 Char"/>
    <w:link w:val="Heading1"/>
    <w:uiPriority w:val="1"/>
    <w:rsid w:val="00AB2948"/>
    <w:rPr>
      <w:rFonts w:ascii="Arial" w:hAnsi="Arial" w:cs="Arial"/>
      <w:b/>
      <w:bCs/>
      <w:kern w:val="32"/>
      <w:sz w:val="32"/>
      <w:szCs w:val="32"/>
      <w:lang w:val="en-US" w:eastAsia="en-US" w:bidi="ar-SA"/>
    </w:rPr>
  </w:style>
  <w:style w:type="character" w:customStyle="1" w:styleId="Heading2Char">
    <w:name w:val="Heading 2 Char"/>
    <w:link w:val="Heading2"/>
    <w:rsid w:val="00CA33E1"/>
    <w:rPr>
      <w:rFonts w:ascii="Arial" w:hAnsi="Arial" w:cs="Arial"/>
      <w:b/>
      <w:bCs/>
      <w:sz w:val="28"/>
      <w:szCs w:val="28"/>
      <w:lang w:eastAsia="en-US"/>
    </w:rPr>
  </w:style>
  <w:style w:type="paragraph" w:customStyle="1" w:styleId="NICEnormalsinglespacing">
    <w:name w:val="NICE normal single spacing"/>
    <w:basedOn w:val="NICEnormal"/>
    <w:rsid w:val="005C762E"/>
    <w:pPr>
      <w:spacing w:line="240" w:lineRule="auto"/>
    </w:pPr>
  </w:style>
  <w:style w:type="paragraph" w:customStyle="1" w:styleId="Title2">
    <w:name w:val="Title2"/>
    <w:basedOn w:val="Normal"/>
    <w:locked/>
    <w:rsid w:val="005614AA"/>
    <w:pPr>
      <w:keepNext/>
      <w:spacing w:before="240" w:after="24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Introtext">
    <w:name w:val="Intro text"/>
    <w:basedOn w:val="NICEnormalsinglespacing"/>
    <w:locked/>
    <w:rsid w:val="005C762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</w:pPr>
  </w:style>
  <w:style w:type="paragraph" w:customStyle="1" w:styleId="Numberedheading1">
    <w:name w:val="Numbered heading 1"/>
    <w:basedOn w:val="Heading1"/>
    <w:next w:val="NICEnormal"/>
    <w:link w:val="Numberedheading1CharChar"/>
    <w:locked/>
    <w:rsid w:val="00F26E68"/>
    <w:pPr>
      <w:numPr>
        <w:numId w:val="15"/>
      </w:numPr>
    </w:pPr>
    <w:rPr>
      <w:szCs w:val="24"/>
    </w:rPr>
  </w:style>
  <w:style w:type="character" w:customStyle="1" w:styleId="Numberedheading1CharChar">
    <w:name w:val="Numbered heading 1 Char Char"/>
    <w:link w:val="Numberedheading1"/>
    <w:rsid w:val="00C51429"/>
    <w:rPr>
      <w:rFonts w:ascii="Arial" w:hAnsi="Arial" w:cs="Arial"/>
      <w:b/>
      <w:bCs/>
      <w:kern w:val="32"/>
      <w:sz w:val="32"/>
      <w:szCs w:val="24"/>
      <w:lang w:eastAsia="en-US"/>
    </w:rPr>
  </w:style>
  <w:style w:type="paragraph" w:customStyle="1" w:styleId="Numberedheading2">
    <w:name w:val="Numbered heading 2"/>
    <w:basedOn w:val="Heading2"/>
    <w:next w:val="NICEnormal"/>
    <w:link w:val="Numberedheading2Char"/>
    <w:locked/>
    <w:rsid w:val="00F26E68"/>
    <w:pPr>
      <w:numPr>
        <w:ilvl w:val="1"/>
        <w:numId w:val="15"/>
      </w:numPr>
    </w:pPr>
  </w:style>
  <w:style w:type="character" w:customStyle="1" w:styleId="Numberedheading2Char">
    <w:name w:val="Numbered heading 2 Char"/>
    <w:basedOn w:val="Heading2Char"/>
    <w:link w:val="Numberedheading2"/>
    <w:rsid w:val="00D37703"/>
    <w:rPr>
      <w:rFonts w:ascii="Arial" w:hAnsi="Arial" w:cs="Arial"/>
      <w:b/>
      <w:bCs/>
      <w:sz w:val="28"/>
      <w:szCs w:val="28"/>
      <w:lang w:eastAsia="en-US"/>
    </w:rPr>
  </w:style>
  <w:style w:type="paragraph" w:customStyle="1" w:styleId="Numberedheading3">
    <w:name w:val="Numbered heading 3"/>
    <w:basedOn w:val="Heading3"/>
    <w:next w:val="NICEnormal"/>
    <w:locked/>
    <w:rsid w:val="00F26E68"/>
    <w:pPr>
      <w:numPr>
        <w:ilvl w:val="2"/>
        <w:numId w:val="15"/>
      </w:numPr>
    </w:pPr>
  </w:style>
  <w:style w:type="paragraph" w:customStyle="1" w:styleId="Numberedlevel4text">
    <w:name w:val="Numbered level 4 text"/>
    <w:basedOn w:val="NICEnormal"/>
    <w:next w:val="NICEnormal"/>
    <w:locked/>
    <w:rsid w:val="00F26E68"/>
    <w:pPr>
      <w:numPr>
        <w:ilvl w:val="3"/>
        <w:numId w:val="15"/>
      </w:numPr>
    </w:pPr>
  </w:style>
  <w:style w:type="paragraph" w:customStyle="1" w:styleId="Numberedlevel3text">
    <w:name w:val="Numbered level 3 text"/>
    <w:basedOn w:val="Numberedheading3"/>
    <w:locked/>
    <w:rsid w:val="00DE643F"/>
    <w:pPr>
      <w:spacing w:before="0" w:after="240"/>
    </w:pPr>
    <w:rPr>
      <w:b w:val="0"/>
      <w:sz w:val="24"/>
    </w:rPr>
  </w:style>
  <w:style w:type="paragraph" w:customStyle="1" w:styleId="Bulletindent2">
    <w:name w:val="Bullet indent 2"/>
    <w:basedOn w:val="NICEnormal"/>
    <w:rsid w:val="00D3612A"/>
    <w:pPr>
      <w:numPr>
        <w:ilvl w:val="1"/>
        <w:numId w:val="3"/>
      </w:numPr>
      <w:spacing w:after="0"/>
      <w:ind w:left="1702" w:hanging="284"/>
    </w:pPr>
  </w:style>
  <w:style w:type="paragraph" w:customStyle="1" w:styleId="Title16ptleft">
    <w:name w:val="Title 16 pt left"/>
    <w:basedOn w:val="Title2"/>
    <w:locked/>
    <w:rsid w:val="00D37F25"/>
    <w:pPr>
      <w:jc w:val="left"/>
    </w:pPr>
  </w:style>
  <w:style w:type="paragraph" w:customStyle="1" w:styleId="Bulletleft1">
    <w:name w:val="Bullet left 1"/>
    <w:basedOn w:val="NICEnormal"/>
    <w:rsid w:val="00D37F25"/>
    <w:pPr>
      <w:numPr>
        <w:numId w:val="5"/>
      </w:numPr>
      <w:spacing w:after="0"/>
    </w:pPr>
  </w:style>
  <w:style w:type="paragraph" w:customStyle="1" w:styleId="Bulletleft2">
    <w:name w:val="Bullet left 2"/>
    <w:basedOn w:val="NICEnormal"/>
    <w:rsid w:val="008505C3"/>
    <w:pPr>
      <w:numPr>
        <w:ilvl w:val="1"/>
        <w:numId w:val="1"/>
      </w:numPr>
      <w:spacing w:after="0"/>
      <w:ind w:left="568" w:hanging="284"/>
    </w:pPr>
  </w:style>
  <w:style w:type="paragraph" w:customStyle="1" w:styleId="Bulletleft3">
    <w:name w:val="Bullet left 3"/>
    <w:basedOn w:val="NICEnormal"/>
    <w:rsid w:val="008505C3"/>
    <w:pPr>
      <w:numPr>
        <w:ilvl w:val="2"/>
        <w:numId w:val="2"/>
      </w:numPr>
      <w:spacing w:after="0"/>
    </w:pPr>
  </w:style>
  <w:style w:type="paragraph" w:customStyle="1" w:styleId="Bulletindent1">
    <w:name w:val="Bullet indent 1"/>
    <w:basedOn w:val="NICEnormal"/>
    <w:rsid w:val="00F26E68"/>
    <w:pPr>
      <w:numPr>
        <w:numId w:val="17"/>
      </w:numPr>
      <w:spacing w:after="0"/>
    </w:pPr>
  </w:style>
  <w:style w:type="paragraph" w:customStyle="1" w:styleId="Bulletindent3">
    <w:name w:val="Bullet indent 3"/>
    <w:basedOn w:val="NICEnormal"/>
    <w:rsid w:val="00D3612A"/>
    <w:pPr>
      <w:numPr>
        <w:ilvl w:val="2"/>
        <w:numId w:val="4"/>
      </w:numPr>
      <w:spacing w:after="0"/>
    </w:pPr>
  </w:style>
  <w:style w:type="paragraph" w:customStyle="1" w:styleId="Numberedlevel2text">
    <w:name w:val="Numbered level 2 text"/>
    <w:basedOn w:val="Numberedheading2"/>
    <w:locked/>
    <w:rsid w:val="00CA33E1"/>
    <w:pPr>
      <w:spacing w:before="0" w:after="240"/>
    </w:pPr>
    <w:rPr>
      <w:b w:val="0"/>
      <w:sz w:val="24"/>
    </w:rPr>
  </w:style>
  <w:style w:type="paragraph" w:customStyle="1" w:styleId="Bulletleft1last">
    <w:name w:val="Bullet left 1 last"/>
    <w:basedOn w:val="NICEnormal"/>
    <w:link w:val="Bulletleft1lastChar"/>
    <w:rsid w:val="00953ADF"/>
    <w:pPr>
      <w:numPr>
        <w:numId w:val="6"/>
      </w:numPr>
    </w:pPr>
    <w:rPr>
      <w:rFonts w:cs="Arial"/>
    </w:rPr>
  </w:style>
  <w:style w:type="paragraph" w:customStyle="1" w:styleId="boxedtext">
    <w:name w:val="boxed text"/>
    <w:basedOn w:val="NICEnormal"/>
    <w:locked/>
    <w:rsid w:val="00D37F2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</w:pPr>
  </w:style>
  <w:style w:type="paragraph" w:styleId="Header">
    <w:name w:val="header"/>
    <w:basedOn w:val="NICEnormalsinglespacing"/>
    <w:link w:val="HeaderChar"/>
    <w:uiPriority w:val="99"/>
    <w:rsid w:val="00F33119"/>
    <w:pPr>
      <w:tabs>
        <w:tab w:val="center" w:pos="4153"/>
        <w:tab w:val="right" w:pos="8306"/>
      </w:tabs>
      <w:ind w:left="4153"/>
    </w:pPr>
    <w:rPr>
      <w:b/>
    </w:rPr>
  </w:style>
  <w:style w:type="paragraph" w:styleId="Footer">
    <w:name w:val="footer"/>
    <w:basedOn w:val="NICEnormalsinglespacing"/>
    <w:link w:val="FooterChar"/>
    <w:rsid w:val="00F33119"/>
    <w:pPr>
      <w:tabs>
        <w:tab w:val="center" w:pos="4153"/>
        <w:tab w:val="right" w:pos="8306"/>
      </w:tabs>
      <w:spacing w:after="0"/>
    </w:pPr>
    <w:rPr>
      <w:sz w:val="16"/>
    </w:rPr>
  </w:style>
  <w:style w:type="character" w:styleId="PageNumber">
    <w:name w:val="page number"/>
    <w:locked/>
    <w:rsid w:val="00A86D3D"/>
    <w:rPr>
      <w:rFonts w:ascii="Arial" w:hAnsi="Arial"/>
      <w:sz w:val="24"/>
    </w:rPr>
  </w:style>
  <w:style w:type="paragraph" w:customStyle="1" w:styleId="Bulletindent1last">
    <w:name w:val="Bullet indent 1 last"/>
    <w:basedOn w:val="NICEnormal"/>
    <w:next w:val="NICEnormal"/>
    <w:rsid w:val="00F26E68"/>
    <w:pPr>
      <w:numPr>
        <w:numId w:val="18"/>
      </w:numPr>
    </w:pPr>
  </w:style>
  <w:style w:type="paragraph" w:customStyle="1" w:styleId="NICEnormalindented">
    <w:name w:val="NICE normal indented"/>
    <w:basedOn w:val="NICEnormal"/>
    <w:rsid w:val="00BD0372"/>
    <w:pPr>
      <w:tabs>
        <w:tab w:val="left" w:pos="1134"/>
      </w:tabs>
      <w:ind w:left="1134"/>
    </w:pPr>
  </w:style>
  <w:style w:type="paragraph" w:customStyle="1" w:styleId="Tabletext">
    <w:name w:val="Table text"/>
    <w:basedOn w:val="NICEnormalsinglespacing"/>
    <w:link w:val="TabletextChar"/>
    <w:qFormat/>
    <w:rsid w:val="00BD0372"/>
    <w:pPr>
      <w:keepNext/>
      <w:spacing w:after="60"/>
    </w:pPr>
    <w:rPr>
      <w:sz w:val="22"/>
    </w:rPr>
  </w:style>
  <w:style w:type="paragraph" w:customStyle="1" w:styleId="Tabletext9pt">
    <w:name w:val="Table text 9 pt"/>
    <w:basedOn w:val="Tabletext"/>
    <w:locked/>
    <w:rsid w:val="00F26E68"/>
    <w:rPr>
      <w:sz w:val="18"/>
    </w:rPr>
  </w:style>
  <w:style w:type="paragraph" w:customStyle="1" w:styleId="Section2paragraphs">
    <w:name w:val="Section 2 paragraphs"/>
    <w:basedOn w:val="NICEnormal"/>
    <w:locked/>
    <w:rsid w:val="00603E56"/>
    <w:pPr>
      <w:numPr>
        <w:numId w:val="19"/>
      </w:numPr>
    </w:pPr>
  </w:style>
  <w:style w:type="paragraph" w:customStyle="1" w:styleId="Section3paragraphs">
    <w:name w:val="Section 3 paragraphs"/>
    <w:basedOn w:val="NICEnormal"/>
    <w:locked/>
    <w:rsid w:val="00D37703"/>
    <w:pPr>
      <w:numPr>
        <w:numId w:val="7"/>
      </w:numPr>
    </w:pPr>
  </w:style>
  <w:style w:type="paragraph" w:customStyle="1" w:styleId="Section411paragraphs">
    <w:name w:val="Section 4.1.1 paragraphs"/>
    <w:basedOn w:val="NICEnormal"/>
    <w:locked/>
    <w:rsid w:val="00D37703"/>
    <w:pPr>
      <w:numPr>
        <w:numId w:val="8"/>
      </w:numPr>
    </w:pPr>
  </w:style>
  <w:style w:type="paragraph" w:customStyle="1" w:styleId="Section412paragraphs">
    <w:name w:val="Section 4.1.2 paragraphs"/>
    <w:basedOn w:val="NICEnormal"/>
    <w:locked/>
    <w:rsid w:val="00D37703"/>
    <w:pPr>
      <w:numPr>
        <w:numId w:val="9"/>
      </w:numPr>
    </w:pPr>
  </w:style>
  <w:style w:type="paragraph" w:customStyle="1" w:styleId="Section42paragraphs">
    <w:name w:val="Section 4.2 paragraphs"/>
    <w:basedOn w:val="NICEnormal"/>
    <w:locked/>
    <w:rsid w:val="00D37703"/>
    <w:pPr>
      <w:numPr>
        <w:numId w:val="10"/>
      </w:numPr>
    </w:pPr>
  </w:style>
  <w:style w:type="paragraph" w:customStyle="1" w:styleId="Section43paragraphs">
    <w:name w:val="Section 4.3 paragraphs"/>
    <w:basedOn w:val="NICEnormal"/>
    <w:locked/>
    <w:rsid w:val="00AB39FA"/>
    <w:pPr>
      <w:numPr>
        <w:numId w:val="11"/>
      </w:numPr>
    </w:pPr>
  </w:style>
  <w:style w:type="paragraph" w:customStyle="1" w:styleId="Appendixlevel1">
    <w:name w:val="Appendix level 1"/>
    <w:basedOn w:val="NICEnormal"/>
    <w:autoRedefine/>
    <w:locked/>
    <w:rsid w:val="004B514C"/>
    <w:pPr>
      <w:numPr>
        <w:numId w:val="12"/>
      </w:numPr>
      <w:spacing w:before="240"/>
    </w:pPr>
  </w:style>
  <w:style w:type="paragraph" w:customStyle="1" w:styleId="Appendixlevel2">
    <w:name w:val="Appendix level 2"/>
    <w:basedOn w:val="NICEnormal"/>
    <w:locked/>
    <w:rsid w:val="004B514C"/>
    <w:pPr>
      <w:numPr>
        <w:numId w:val="13"/>
      </w:numPr>
      <w:spacing w:before="240"/>
    </w:pPr>
  </w:style>
  <w:style w:type="paragraph" w:customStyle="1" w:styleId="Appendixbullet">
    <w:name w:val="Appendix bullet"/>
    <w:basedOn w:val="NICEnormal"/>
    <w:locked/>
    <w:rsid w:val="004B514C"/>
    <w:pPr>
      <w:numPr>
        <w:numId w:val="14"/>
      </w:numPr>
      <w:spacing w:after="0" w:line="240" w:lineRule="auto"/>
    </w:pPr>
  </w:style>
  <w:style w:type="paragraph" w:customStyle="1" w:styleId="Evidencestatement">
    <w:name w:val="Evidence statement"/>
    <w:basedOn w:val="Numberedlevel4text"/>
    <w:next w:val="NICEnormal"/>
    <w:qFormat/>
    <w:locked/>
    <w:rsid w:val="00F26E68"/>
    <w:pPr>
      <w:numPr>
        <w:ilvl w:val="0"/>
        <w:numId w:val="0"/>
      </w:numPr>
    </w:pPr>
    <w:rPr>
      <w:i/>
    </w:rPr>
  </w:style>
  <w:style w:type="paragraph" w:styleId="TOC1">
    <w:name w:val="toc 1"/>
    <w:basedOn w:val="Normal"/>
    <w:next w:val="Normal"/>
    <w:locked/>
    <w:rsid w:val="00F26E68"/>
    <w:rPr>
      <w:rFonts w:ascii="Arial" w:hAnsi="Arial"/>
    </w:rPr>
  </w:style>
  <w:style w:type="paragraph" w:styleId="TOC2">
    <w:name w:val="toc 2"/>
    <w:basedOn w:val="Normal"/>
    <w:next w:val="Normal"/>
    <w:locked/>
    <w:rsid w:val="00F26E68"/>
    <w:pPr>
      <w:ind w:left="240"/>
    </w:pPr>
    <w:rPr>
      <w:rFonts w:ascii="Arial" w:hAnsi="Arial"/>
    </w:rPr>
  </w:style>
  <w:style w:type="paragraph" w:customStyle="1" w:styleId="AppendixBheading">
    <w:name w:val="Appendix B heading"/>
    <w:basedOn w:val="Heading1"/>
    <w:next w:val="NICEnormal"/>
    <w:qFormat/>
    <w:locked/>
    <w:rsid w:val="00F26E68"/>
    <w:pPr>
      <w:numPr>
        <w:numId w:val="16"/>
      </w:numPr>
    </w:pPr>
  </w:style>
  <w:style w:type="paragraph" w:customStyle="1" w:styleId="Evidencebullet">
    <w:name w:val="Evidence bullet"/>
    <w:basedOn w:val="Bulletindent1"/>
    <w:qFormat/>
    <w:locked/>
    <w:rsid w:val="00F26E68"/>
    <w:pPr>
      <w:numPr>
        <w:numId w:val="0"/>
      </w:numPr>
    </w:pPr>
    <w:rPr>
      <w:i/>
    </w:rPr>
  </w:style>
  <w:style w:type="paragraph" w:customStyle="1" w:styleId="Evidencebulletlast">
    <w:name w:val="Evidence bullet last"/>
    <w:basedOn w:val="Bulletindent1last"/>
    <w:qFormat/>
    <w:locked/>
    <w:rsid w:val="00F26E68"/>
    <w:pPr>
      <w:numPr>
        <w:numId w:val="0"/>
      </w:numPr>
    </w:pPr>
    <w:rPr>
      <w:i/>
    </w:rPr>
  </w:style>
  <w:style w:type="paragraph" w:customStyle="1" w:styleId="Section21paragraphs">
    <w:name w:val="Section 2.1 paragraphs"/>
    <w:basedOn w:val="NICEnormal"/>
    <w:qFormat/>
    <w:locked/>
    <w:rsid w:val="00603E56"/>
    <w:pPr>
      <w:numPr>
        <w:numId w:val="20"/>
      </w:numPr>
      <w:tabs>
        <w:tab w:val="left" w:pos="1134"/>
      </w:tabs>
    </w:pPr>
  </w:style>
  <w:style w:type="paragraph" w:customStyle="1" w:styleId="Section22paragraphs">
    <w:name w:val="Section 2.2 paragraphs"/>
    <w:basedOn w:val="Section21paragraphs"/>
    <w:qFormat/>
    <w:locked/>
    <w:rsid w:val="00603E56"/>
    <w:pPr>
      <w:numPr>
        <w:numId w:val="0"/>
      </w:numPr>
    </w:pPr>
  </w:style>
  <w:style w:type="paragraph" w:customStyle="1" w:styleId="Guidanceissuedate">
    <w:name w:val="Guidance issue date"/>
    <w:basedOn w:val="Normal"/>
    <w:qFormat/>
    <w:rsid w:val="00737F9C"/>
    <w:pPr>
      <w:spacing w:after="240" w:line="360" w:lineRule="auto"/>
    </w:pPr>
    <w:rPr>
      <w:rFonts w:ascii="Arial" w:hAnsi="Arial"/>
    </w:rPr>
  </w:style>
  <w:style w:type="paragraph" w:customStyle="1" w:styleId="Documentissuedate">
    <w:name w:val="Document issue date"/>
    <w:basedOn w:val="Guidanceissuedate"/>
    <w:qFormat/>
    <w:locked/>
    <w:rsid w:val="00737F9C"/>
  </w:style>
  <w:style w:type="paragraph" w:customStyle="1" w:styleId="Title20">
    <w:name w:val="Title 2"/>
    <w:basedOn w:val="Normal"/>
    <w:qFormat/>
    <w:rsid w:val="003D3B28"/>
    <w:pPr>
      <w:keepNext/>
      <w:spacing w:before="240" w:after="240"/>
      <w:jc w:val="center"/>
      <w:outlineLvl w:val="0"/>
    </w:pPr>
    <w:rPr>
      <w:rFonts w:ascii="Arial" w:hAnsi="Arial" w:cs="Arial"/>
      <w:b/>
      <w:kern w:val="28"/>
      <w:sz w:val="32"/>
      <w:szCs w:val="32"/>
    </w:rPr>
  </w:style>
  <w:style w:type="paragraph" w:styleId="Caption">
    <w:name w:val="caption"/>
    <w:basedOn w:val="Heading3"/>
    <w:next w:val="NICEnormal"/>
    <w:unhideWhenUsed/>
    <w:qFormat/>
    <w:rsid w:val="006E0F0C"/>
    <w:pPr>
      <w:spacing w:after="200"/>
    </w:pPr>
    <w:rPr>
      <w:bCs w:val="0"/>
      <w:iCs/>
      <w:sz w:val="24"/>
      <w:szCs w:val="18"/>
    </w:rPr>
  </w:style>
  <w:style w:type="table" w:styleId="TableGrid">
    <w:name w:val="Table Grid"/>
    <w:basedOn w:val="TableNormal"/>
    <w:uiPriority w:val="99"/>
    <w:locked/>
    <w:rsid w:val="00BF47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ingboardreport">
    <w:name w:val="Table heading board report"/>
    <w:basedOn w:val="Tabletext"/>
    <w:qFormat/>
    <w:rsid w:val="006E0F0C"/>
    <w:rPr>
      <w:b/>
    </w:rPr>
  </w:style>
  <w:style w:type="paragraph" w:customStyle="1" w:styleId="Tablebullet">
    <w:name w:val="Table bullet"/>
    <w:basedOn w:val="Tabletext"/>
    <w:qFormat/>
    <w:rsid w:val="00BF4768"/>
    <w:pPr>
      <w:numPr>
        <w:numId w:val="21"/>
      </w:numPr>
    </w:pPr>
  </w:style>
  <w:style w:type="paragraph" w:styleId="Quote">
    <w:name w:val="Quote"/>
    <w:basedOn w:val="NICEnormal"/>
    <w:next w:val="NICEnormal"/>
    <w:link w:val="QuoteChar"/>
    <w:uiPriority w:val="29"/>
    <w:qFormat/>
    <w:locked/>
    <w:rsid w:val="00CB6BEB"/>
    <w:pPr>
      <w:spacing w:before="200" w:after="160"/>
      <w:ind w:left="864" w:right="864"/>
      <w:jc w:val="center"/>
    </w:pPr>
    <w:rPr>
      <w:iCs/>
    </w:rPr>
  </w:style>
  <w:style w:type="character" w:customStyle="1" w:styleId="QuoteChar">
    <w:name w:val="Quote Char"/>
    <w:basedOn w:val="DefaultParagraphFont"/>
    <w:link w:val="Quote"/>
    <w:uiPriority w:val="29"/>
    <w:rsid w:val="00CB6BEB"/>
    <w:rPr>
      <w:rFonts w:ascii="Arial" w:hAnsi="Arial"/>
      <w:iCs/>
      <w:sz w:val="24"/>
      <w:szCs w:val="24"/>
      <w:lang w:eastAsia="en-US"/>
    </w:rPr>
  </w:style>
  <w:style w:type="character" w:styleId="SubtleReference">
    <w:name w:val="Subtle Reference"/>
    <w:basedOn w:val="DefaultParagraphFont"/>
    <w:uiPriority w:val="31"/>
    <w:qFormat/>
    <w:locked/>
    <w:rsid w:val="00D60D8D"/>
  </w:style>
  <w:style w:type="character" w:customStyle="1" w:styleId="NICEnormalChar">
    <w:name w:val="NICE normal Char"/>
    <w:link w:val="NICEnormal"/>
    <w:rsid w:val="000C4168"/>
    <w:rPr>
      <w:rFonts w:ascii="Arial" w:hAnsi="Arial"/>
      <w:sz w:val="24"/>
      <w:szCs w:val="24"/>
      <w:lang w:eastAsia="en-US"/>
    </w:rPr>
  </w:style>
  <w:style w:type="table" w:customStyle="1" w:styleId="PanelDefault">
    <w:name w:val="Panel (Default)"/>
    <w:basedOn w:val="TableNormal"/>
    <w:uiPriority w:val="99"/>
    <w:rsid w:val="000C4168"/>
    <w:pPr>
      <w:spacing w:after="36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</w:tblPr>
    <w:tcPr>
      <w:shd w:val="clear" w:color="auto" w:fill="BFBFBF" w:themeFill="background1" w:themeFillShade="BF"/>
    </w:tcPr>
  </w:style>
  <w:style w:type="table" w:customStyle="1" w:styleId="PanelPrimary">
    <w:name w:val="Panel (Primary)"/>
    <w:basedOn w:val="TableNormal"/>
    <w:uiPriority w:val="99"/>
    <w:rsid w:val="000C4168"/>
    <w:pPr>
      <w:spacing w:after="240"/>
    </w:pPr>
    <w:tblPr>
      <w:tblBorders>
        <w:top w:val="single" w:sz="24" w:space="0" w:color="A2BDC1"/>
        <w:left w:val="single" w:sz="24" w:space="0" w:color="A2BDC1"/>
        <w:bottom w:val="single" w:sz="24" w:space="0" w:color="A2BDC1"/>
        <w:right w:val="single" w:sz="24" w:space="0" w:color="A2BDC1"/>
      </w:tblBorders>
    </w:tblPr>
  </w:style>
  <w:style w:type="table" w:customStyle="1" w:styleId="PanelImpact">
    <w:name w:val="Panel (Impact)"/>
    <w:basedOn w:val="TableNormal"/>
    <w:uiPriority w:val="99"/>
    <w:rsid w:val="000C4168"/>
    <w:rPr>
      <w:color w:val="FFFFFF"/>
    </w:rPr>
    <w:tblPr>
      <w:tblBorders>
        <w:top w:val="single" w:sz="8" w:space="0" w:color="314C60"/>
        <w:left w:val="single" w:sz="8" w:space="0" w:color="314C60"/>
        <w:bottom w:val="single" w:sz="8" w:space="0" w:color="314C60"/>
        <w:right w:val="single" w:sz="8" w:space="0" w:color="314C60"/>
      </w:tblBorders>
    </w:tblPr>
    <w:tcPr>
      <w:shd w:val="clear" w:color="auto" w:fill="517489"/>
    </w:tcPr>
  </w:style>
  <w:style w:type="character" w:styleId="Hyperlink">
    <w:name w:val="Hyperlink"/>
    <w:basedOn w:val="DefaultParagraphFont"/>
    <w:unhideWhenUsed/>
    <w:rsid w:val="00A24C1C"/>
    <w:rPr>
      <w:color w:val="0563C1" w:themeColor="hyperlink"/>
      <w:u w:val="single"/>
    </w:rPr>
  </w:style>
  <w:style w:type="paragraph" w:customStyle="1" w:styleId="Panelhyperlink">
    <w:name w:val="Panel hyperlink"/>
    <w:basedOn w:val="NICEnormal"/>
    <w:next w:val="NICEnormal"/>
    <w:qFormat/>
    <w:locked/>
    <w:rsid w:val="00A24C1C"/>
    <w:rPr>
      <w:color w:val="FFFFFF" w:themeColor="background1"/>
      <w:u w:val="single"/>
    </w:rPr>
  </w:style>
  <w:style w:type="paragraph" w:customStyle="1" w:styleId="Panelbullet1">
    <w:name w:val="Panel bullet 1"/>
    <w:basedOn w:val="ListParagraph"/>
    <w:qFormat/>
    <w:locked/>
    <w:rsid w:val="00A24C1C"/>
    <w:pPr>
      <w:numPr>
        <w:numId w:val="22"/>
      </w:numPr>
      <w:tabs>
        <w:tab w:val="num" w:pos="360"/>
        <w:tab w:val="num" w:pos="1134"/>
      </w:tabs>
      <w:ind w:left="1134" w:hanging="454"/>
    </w:pPr>
    <w:rPr>
      <w:rFonts w:ascii="Arial" w:hAnsi="Arial"/>
    </w:rPr>
  </w:style>
  <w:style w:type="paragraph" w:styleId="ListParagraph">
    <w:name w:val="List Paragraph"/>
    <w:basedOn w:val="Normal"/>
    <w:uiPriority w:val="34"/>
    <w:qFormat/>
    <w:locked/>
    <w:rsid w:val="00A24C1C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locked/>
    <w:rsid w:val="002169E7"/>
    <w:rPr>
      <w:i/>
      <w:iCs/>
      <w:color w:val="404040" w:themeColor="text1" w:themeTint="BF"/>
    </w:rPr>
  </w:style>
  <w:style w:type="character" w:customStyle="1" w:styleId="StyleSubtleReferenceArialAutoNotSmallcaps">
    <w:name w:val="Style Subtle Reference + Arial Auto Not Small caps"/>
    <w:basedOn w:val="SubtleReference"/>
    <w:locked/>
    <w:rsid w:val="00CB6BEB"/>
    <w:rPr>
      <w:rFonts w:ascii="Arial" w:hAnsi="Arial"/>
      <w:smallCaps/>
      <w:color w:val="auto"/>
    </w:rPr>
  </w:style>
  <w:style w:type="paragraph" w:customStyle="1" w:styleId="Title1">
    <w:name w:val="Title 1"/>
    <w:basedOn w:val="Normal"/>
    <w:qFormat/>
    <w:rsid w:val="003D3B28"/>
    <w:pPr>
      <w:keepNext/>
      <w:spacing w:before="240" w:after="240"/>
      <w:jc w:val="center"/>
      <w:outlineLvl w:val="0"/>
    </w:pPr>
    <w:rPr>
      <w:rFonts w:ascii="Arial" w:hAnsi="Arial" w:cs="Arial"/>
      <w:b/>
      <w:bCs/>
      <w:kern w:val="28"/>
      <w:sz w:val="40"/>
      <w:szCs w:val="32"/>
    </w:rPr>
  </w:style>
  <w:style w:type="character" w:customStyle="1" w:styleId="Bulletleft1lastChar">
    <w:name w:val="Bullet left 1 last Char"/>
    <w:link w:val="Bulletleft1last"/>
    <w:rsid w:val="00B84BC1"/>
    <w:rPr>
      <w:rFonts w:ascii="Arial" w:hAnsi="Arial" w:cs="Arial"/>
      <w:sz w:val="24"/>
      <w:szCs w:val="24"/>
      <w:lang w:eastAsia="en-US"/>
    </w:rPr>
  </w:style>
  <w:style w:type="character" w:styleId="Emphasis">
    <w:name w:val="Emphasis"/>
    <w:basedOn w:val="DefaultParagraphFont"/>
    <w:qFormat/>
    <w:rsid w:val="002535B1"/>
    <w:rPr>
      <w:i/>
      <w:iCs/>
    </w:rPr>
  </w:style>
  <w:style w:type="paragraph" w:styleId="BalloonText">
    <w:name w:val="Balloon Text"/>
    <w:basedOn w:val="Normal"/>
    <w:link w:val="BalloonTextChar"/>
    <w:locked/>
    <w:rsid w:val="004914C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914C0"/>
    <w:rPr>
      <w:rFonts w:ascii="Segoe UI" w:hAnsi="Segoe UI" w:cs="Segoe UI"/>
      <w:sz w:val="18"/>
      <w:szCs w:val="18"/>
      <w:lang w:eastAsia="en-US"/>
    </w:rPr>
  </w:style>
  <w:style w:type="paragraph" w:customStyle="1" w:styleId="Heading1boardreport">
    <w:name w:val="Heading 1 board report"/>
    <w:basedOn w:val="Heading1"/>
    <w:next w:val="NICEnormal"/>
    <w:link w:val="Heading1boardreportChar"/>
    <w:qFormat/>
    <w:rsid w:val="003D3B28"/>
  </w:style>
  <w:style w:type="paragraph" w:styleId="BodyText3">
    <w:name w:val="Body Text 3"/>
    <w:basedOn w:val="Normal"/>
    <w:link w:val="BodyText3Char"/>
    <w:locked/>
    <w:rsid w:val="004914C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4914C0"/>
    <w:rPr>
      <w:sz w:val="16"/>
      <w:szCs w:val="16"/>
      <w:lang w:eastAsia="en-US"/>
    </w:rPr>
  </w:style>
  <w:style w:type="paragraph" w:customStyle="1" w:styleId="Heading2boardreport">
    <w:name w:val="Heading 2 board report"/>
    <w:basedOn w:val="Heading2"/>
    <w:next w:val="NICEnormal"/>
    <w:qFormat/>
    <w:rsid w:val="006E0F0C"/>
  </w:style>
  <w:style w:type="paragraph" w:customStyle="1" w:styleId="Heading3boardreport">
    <w:name w:val="Heading 3 board report"/>
    <w:basedOn w:val="Heading3"/>
    <w:next w:val="NICEnormal"/>
    <w:qFormat/>
    <w:rsid w:val="006E0F0C"/>
  </w:style>
  <w:style w:type="paragraph" w:customStyle="1" w:styleId="Paragraph">
    <w:name w:val="Paragraph"/>
    <w:basedOn w:val="Paragraphnonumbers"/>
    <w:uiPriority w:val="4"/>
    <w:qFormat/>
    <w:locked/>
    <w:rsid w:val="009B1D56"/>
    <w:pPr>
      <w:numPr>
        <w:numId w:val="25"/>
      </w:numPr>
      <w:tabs>
        <w:tab w:val="left" w:pos="426"/>
      </w:tabs>
    </w:pPr>
    <w:rPr>
      <w:noProof/>
    </w:rPr>
  </w:style>
  <w:style w:type="paragraph" w:customStyle="1" w:styleId="Bullets">
    <w:name w:val="Bullets"/>
    <w:basedOn w:val="Normal"/>
    <w:uiPriority w:val="5"/>
    <w:qFormat/>
    <w:locked/>
    <w:rsid w:val="009C6E2D"/>
    <w:pPr>
      <w:numPr>
        <w:numId w:val="23"/>
      </w:numPr>
      <w:spacing w:after="120" w:line="276" w:lineRule="auto"/>
    </w:pPr>
    <w:rPr>
      <w:rFonts w:ascii="Arial" w:hAnsi="Arial"/>
      <w:lang w:eastAsia="en-GB"/>
    </w:rPr>
  </w:style>
  <w:style w:type="character" w:customStyle="1" w:styleId="HeaderChar">
    <w:name w:val="Header Char"/>
    <w:link w:val="Header"/>
    <w:uiPriority w:val="99"/>
    <w:rsid w:val="00F33119"/>
    <w:rPr>
      <w:rFonts w:ascii="Arial" w:hAnsi="Arial"/>
      <w:b/>
      <w:sz w:val="24"/>
      <w:szCs w:val="24"/>
      <w:lang w:eastAsia="en-US"/>
    </w:rPr>
  </w:style>
  <w:style w:type="character" w:customStyle="1" w:styleId="FooterChar">
    <w:name w:val="Footer Char"/>
    <w:link w:val="Footer"/>
    <w:rsid w:val="00F33119"/>
    <w:rPr>
      <w:rFonts w:ascii="Arial" w:hAnsi="Arial"/>
      <w:sz w:val="16"/>
      <w:szCs w:val="24"/>
      <w:lang w:eastAsia="en-US"/>
    </w:rPr>
  </w:style>
  <w:style w:type="paragraph" w:customStyle="1" w:styleId="Subbullets">
    <w:name w:val="Sub bullets"/>
    <w:basedOn w:val="Normal"/>
    <w:uiPriority w:val="6"/>
    <w:qFormat/>
    <w:locked/>
    <w:rsid w:val="00EB1C36"/>
    <w:pPr>
      <w:numPr>
        <w:numId w:val="24"/>
      </w:numPr>
      <w:spacing w:after="120" w:line="276" w:lineRule="auto"/>
      <w:ind w:left="1418" w:hanging="284"/>
    </w:pPr>
    <w:rPr>
      <w:rFonts w:ascii="Arial" w:hAnsi="Arial"/>
      <w:lang w:eastAsia="en-GB"/>
    </w:rPr>
  </w:style>
  <w:style w:type="paragraph" w:customStyle="1" w:styleId="Paragraphnonumbers">
    <w:name w:val="Paragraph no numbers"/>
    <w:basedOn w:val="Normal"/>
    <w:link w:val="ParagraphnonumbersChar"/>
    <w:uiPriority w:val="99"/>
    <w:qFormat/>
    <w:locked/>
    <w:rsid w:val="00EB1C36"/>
    <w:pPr>
      <w:spacing w:after="240" w:line="276" w:lineRule="auto"/>
    </w:pPr>
    <w:rPr>
      <w:rFonts w:ascii="Arial" w:hAnsi="Arial"/>
      <w:lang w:eastAsia="en-GB"/>
    </w:rPr>
  </w:style>
  <w:style w:type="character" w:customStyle="1" w:styleId="Heading1boardreportChar">
    <w:name w:val="Heading 1 board report Char"/>
    <w:basedOn w:val="Heading1Char"/>
    <w:link w:val="Heading1boardreport"/>
    <w:rsid w:val="003D3B28"/>
    <w:rPr>
      <w:rFonts w:ascii="Arial" w:hAnsi="Arial" w:cs="Arial"/>
      <w:b/>
      <w:bCs/>
      <w:kern w:val="32"/>
      <w:sz w:val="32"/>
      <w:szCs w:val="32"/>
      <w:lang w:val="en-US" w:eastAsia="en-US" w:bidi="ar-SA"/>
    </w:rPr>
  </w:style>
  <w:style w:type="character" w:customStyle="1" w:styleId="ParagraphnonumbersChar">
    <w:name w:val="Paragraph no numbers Char"/>
    <w:basedOn w:val="DefaultParagraphFont"/>
    <w:link w:val="Paragraphnonumbers"/>
    <w:uiPriority w:val="99"/>
    <w:rsid w:val="00EB1C36"/>
    <w:rPr>
      <w:rFonts w:ascii="Arial" w:hAnsi="Arial"/>
      <w:sz w:val="24"/>
      <w:szCs w:val="24"/>
    </w:rPr>
  </w:style>
  <w:style w:type="paragraph" w:customStyle="1" w:styleId="Tablecolumnheading">
    <w:name w:val="Table column heading"/>
    <w:basedOn w:val="Tabletext"/>
    <w:link w:val="TablecolumnheadingChar"/>
    <w:qFormat/>
    <w:locked/>
    <w:rsid w:val="00EB1C36"/>
    <w:pPr>
      <w:keepNext w:val="0"/>
      <w:spacing w:before="60" w:line="276" w:lineRule="auto"/>
    </w:pPr>
    <w:rPr>
      <w:b/>
    </w:rPr>
  </w:style>
  <w:style w:type="paragraph" w:customStyle="1" w:styleId="Tableandgraphheading">
    <w:name w:val="Table and graph heading"/>
    <w:basedOn w:val="Heading3"/>
    <w:link w:val="TableandgraphheadingChar"/>
    <w:qFormat/>
    <w:locked/>
    <w:rsid w:val="00EB1C36"/>
    <w:pPr>
      <w:spacing w:before="0" w:line="240" w:lineRule="auto"/>
    </w:pPr>
    <w:rPr>
      <w:rFonts w:cs="Times New Roman"/>
      <w:color w:val="00506A"/>
      <w:sz w:val="24"/>
      <w:lang w:eastAsia="en-GB"/>
    </w:rPr>
  </w:style>
  <w:style w:type="character" w:customStyle="1" w:styleId="TabletextChar">
    <w:name w:val="Table text Char"/>
    <w:basedOn w:val="DefaultParagraphFont"/>
    <w:link w:val="Tabletext"/>
    <w:rsid w:val="00EB1C36"/>
    <w:rPr>
      <w:rFonts w:ascii="Arial" w:hAnsi="Arial"/>
      <w:sz w:val="22"/>
      <w:szCs w:val="24"/>
      <w:lang w:eastAsia="en-US"/>
    </w:rPr>
  </w:style>
  <w:style w:type="character" w:customStyle="1" w:styleId="TablecolumnheadingChar">
    <w:name w:val="Table column heading Char"/>
    <w:basedOn w:val="TabletextChar"/>
    <w:link w:val="Tablecolumnheading"/>
    <w:rsid w:val="00EB1C36"/>
    <w:rPr>
      <w:rFonts w:ascii="Arial" w:hAnsi="Arial"/>
      <w:b/>
      <w:sz w:val="22"/>
      <w:szCs w:val="24"/>
      <w:lang w:eastAsia="en-US"/>
    </w:rPr>
  </w:style>
  <w:style w:type="character" w:customStyle="1" w:styleId="TableandgraphheadingChar">
    <w:name w:val="Table and graph heading Char"/>
    <w:basedOn w:val="DefaultParagraphFont"/>
    <w:link w:val="Tableandgraphheading"/>
    <w:rsid w:val="00EB1C36"/>
    <w:rPr>
      <w:rFonts w:ascii="Arial" w:hAnsi="Arial"/>
      <w:b/>
      <w:bCs/>
      <w:color w:val="00506A"/>
      <w:sz w:val="24"/>
      <w:szCs w:val="26"/>
    </w:rPr>
  </w:style>
  <w:style w:type="paragraph" w:customStyle="1" w:styleId="Bulletslast">
    <w:name w:val="Bullets last"/>
    <w:basedOn w:val="Bullets"/>
    <w:qFormat/>
    <w:locked/>
    <w:rsid w:val="00EB1C36"/>
    <w:pPr>
      <w:spacing w:after="240"/>
    </w:pPr>
    <w:rPr>
      <w:szCs w:val="20"/>
    </w:rPr>
  </w:style>
  <w:style w:type="paragraph" w:customStyle="1" w:styleId="NICEnormalnumbered">
    <w:name w:val="NICE normal numbered"/>
    <w:basedOn w:val="Paragraph"/>
    <w:qFormat/>
    <w:rsid w:val="009871F3"/>
    <w:pPr>
      <w:spacing w:line="360" w:lineRule="auto"/>
    </w:pPr>
  </w:style>
  <w:style w:type="character" w:styleId="UnresolvedMention">
    <w:name w:val="Unresolved Mention"/>
    <w:basedOn w:val="DefaultParagraphFont"/>
    <w:uiPriority w:val="99"/>
    <w:semiHidden/>
    <w:unhideWhenUsed/>
    <w:locked/>
    <w:rsid w:val="00FB73D3"/>
    <w:rPr>
      <w:color w:val="605E5C"/>
      <w:shd w:val="clear" w:color="auto" w:fill="E1DFDD"/>
    </w:rPr>
  </w:style>
  <w:style w:type="character" w:styleId="CommentReference">
    <w:name w:val="annotation reference"/>
    <w:rsid w:val="00377E36"/>
    <w:rPr>
      <w:sz w:val="16"/>
      <w:szCs w:val="16"/>
    </w:rPr>
  </w:style>
  <w:style w:type="paragraph" w:styleId="CommentText">
    <w:name w:val="annotation text"/>
    <w:basedOn w:val="Normal"/>
    <w:link w:val="CommentTextChar"/>
    <w:rsid w:val="00377E36"/>
    <w:rPr>
      <w:sz w:val="20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rsid w:val="00377E36"/>
  </w:style>
  <w:style w:type="paragraph" w:customStyle="1" w:styleId="Subbulletslast">
    <w:name w:val="Sub bullets last"/>
    <w:basedOn w:val="Subbullets"/>
    <w:qFormat/>
    <w:locked/>
    <w:rsid w:val="00BD246E"/>
    <w:pPr>
      <w:numPr>
        <w:numId w:val="0"/>
      </w:numPr>
      <w:tabs>
        <w:tab w:val="num" w:pos="1418"/>
      </w:tabs>
      <w:spacing w:after="240"/>
      <w:ind w:left="1418" w:hanging="284"/>
    </w:pPr>
    <w:rPr>
      <w:szCs w:val="20"/>
    </w:rPr>
  </w:style>
  <w:style w:type="paragraph" w:customStyle="1" w:styleId="Bulletindent2last">
    <w:name w:val="Bullet indent 2 last"/>
    <w:basedOn w:val="Bulletindent2"/>
    <w:next w:val="NICEnormal"/>
    <w:qFormat/>
    <w:rsid w:val="00485B88"/>
  </w:style>
  <w:style w:type="paragraph" w:customStyle="1" w:styleId="Commenttextred">
    <w:name w:val="Comment text red"/>
    <w:basedOn w:val="CommentText"/>
    <w:qFormat/>
    <w:rsid w:val="002526E6"/>
    <w:rPr>
      <w:color w:val="FF0000"/>
      <w:lang w:eastAsia="en-US"/>
    </w:rPr>
  </w:style>
  <w:style w:type="paragraph" w:customStyle="1" w:styleId="Commenttextbold">
    <w:name w:val="Comment text bold"/>
    <w:basedOn w:val="CommentText"/>
    <w:qFormat/>
    <w:rsid w:val="002526E6"/>
    <w:rPr>
      <w:b/>
      <w:lang w:val="x-none" w:eastAsia="en-US"/>
    </w:rPr>
  </w:style>
  <w:style w:type="paragraph" w:customStyle="1" w:styleId="Commenttextcyan">
    <w:name w:val="Comment text cyan"/>
    <w:basedOn w:val="CommentText"/>
    <w:qFormat/>
    <w:rsid w:val="002526E6"/>
    <w:rPr>
      <w:color w:val="0070C0"/>
      <w:lang w:val="x-none" w:eastAsia="en-US"/>
    </w:rPr>
  </w:style>
  <w:style w:type="paragraph" w:customStyle="1" w:styleId="Commenttextgreen">
    <w:name w:val="Comment text green"/>
    <w:basedOn w:val="CommentText"/>
    <w:qFormat/>
    <w:rsid w:val="002526E6"/>
    <w:rPr>
      <w:color w:val="00B050"/>
      <w:lang w:val="x-none" w:eastAsia="en-US"/>
    </w:rPr>
  </w:style>
  <w:style w:type="paragraph" w:customStyle="1" w:styleId="Commenttextitalic">
    <w:name w:val="Comment text italic"/>
    <w:basedOn w:val="CommentText"/>
    <w:qFormat/>
    <w:rsid w:val="002526E6"/>
    <w:rPr>
      <w:i/>
      <w:lang w:val="x-none" w:eastAsia="en-US"/>
    </w:rPr>
  </w:style>
  <w:style w:type="character" w:customStyle="1" w:styleId="Characterbold">
    <w:name w:val="Character bold"/>
    <w:basedOn w:val="DefaultParagraphFont"/>
    <w:uiPriority w:val="1"/>
    <w:qFormat/>
    <w:rsid w:val="002526E6"/>
    <w:rPr>
      <w:b/>
    </w:rPr>
  </w:style>
  <w:style w:type="character" w:customStyle="1" w:styleId="Characteritalic">
    <w:name w:val="Character italic"/>
    <w:basedOn w:val="Characterbold"/>
    <w:uiPriority w:val="1"/>
    <w:qFormat/>
    <w:rsid w:val="002526E6"/>
    <w:rPr>
      <w:b w:val="0"/>
      <w:i/>
    </w:rPr>
  </w:style>
  <w:style w:type="character" w:customStyle="1" w:styleId="Characterpurple">
    <w:name w:val="Character purple"/>
    <w:basedOn w:val="DefaultParagraphFont"/>
    <w:uiPriority w:val="1"/>
    <w:qFormat/>
    <w:rsid w:val="00251D56"/>
    <w:rPr>
      <w:color w:val="990099"/>
    </w:rPr>
  </w:style>
  <w:style w:type="paragraph" w:customStyle="1" w:styleId="Commenttextnavy">
    <w:name w:val="Comment text navy"/>
    <w:basedOn w:val="Commenttextred"/>
    <w:rsid w:val="00FB47DD"/>
    <w:rPr>
      <w:color w:val="000066"/>
    </w:rPr>
  </w:style>
  <w:style w:type="paragraph" w:customStyle="1" w:styleId="Commenttextpurple">
    <w:name w:val="Comment text purple"/>
    <w:basedOn w:val="Commenttextgreen"/>
    <w:rsid w:val="00FB47DD"/>
    <w:rPr>
      <w:color w:val="990099"/>
    </w:rPr>
  </w:style>
  <w:style w:type="character" w:customStyle="1" w:styleId="StyleCharacterpurpleArialCustomColorRGB1530153">
    <w:name w:val="Style Character purple + Arial Custom Color(RGB(1530153))"/>
    <w:basedOn w:val="Characterpurple"/>
    <w:locked/>
    <w:rsid w:val="00251D56"/>
    <w:rPr>
      <w:rFonts w:ascii="Arial" w:hAnsi="Arial"/>
      <w:color w:val="990099"/>
    </w:rPr>
  </w:style>
  <w:style w:type="paragraph" w:customStyle="1" w:styleId="Cyan">
    <w:name w:val="Cyan"/>
    <w:basedOn w:val="NICEnormal"/>
    <w:qFormat/>
    <w:rsid w:val="000242AA"/>
  </w:style>
  <w:style w:type="character" w:customStyle="1" w:styleId="Charactercyan">
    <w:name w:val="Character cyan"/>
    <w:basedOn w:val="Characterpurple"/>
    <w:rsid w:val="000242AA"/>
    <w:rPr>
      <w:rFonts w:ascii="Arial" w:hAnsi="Arial"/>
      <w:color w:val="0070C0"/>
    </w:rPr>
  </w:style>
  <w:style w:type="character" w:customStyle="1" w:styleId="Characternavy">
    <w:name w:val="Character navy"/>
    <w:basedOn w:val="Charactercyan"/>
    <w:rsid w:val="000242AA"/>
    <w:rPr>
      <w:rFonts w:ascii="Arial" w:hAnsi="Arial"/>
      <w:color w:val="000066"/>
    </w:rPr>
  </w:style>
  <w:style w:type="paragraph" w:customStyle="1" w:styleId="StyleNICEnormalBold">
    <w:name w:val="Style NICE normal + Bold"/>
    <w:basedOn w:val="NICEnormal"/>
    <w:rsid w:val="00BA51EA"/>
    <w:rPr>
      <w:b/>
      <w:bCs/>
    </w:rPr>
  </w:style>
  <w:style w:type="paragraph" w:customStyle="1" w:styleId="Title16pt">
    <w:name w:val="Title 16 pt"/>
    <w:basedOn w:val="Normal"/>
    <w:rsid w:val="005614AA"/>
    <w:pPr>
      <w:keepNext/>
      <w:spacing w:before="240" w:after="24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Revision">
    <w:name w:val="Revision"/>
    <w:hidden/>
    <w:uiPriority w:val="99"/>
    <w:semiHidden/>
    <w:rsid w:val="00C41F84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ice.org.uk/about/who-we-are/our-charte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nice.org.uk/terms-and-conditions" TargetMode="Externa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E2F098893DC34484FEBB01E743F540" ma:contentTypeVersion="15" ma:contentTypeDescription="Create a new document." ma:contentTypeScope="" ma:versionID="8b6e5f3d63751665857e4728c8991a82">
  <xsd:schema xmlns:xsd="http://www.w3.org/2001/XMLSchema" xmlns:xs="http://www.w3.org/2001/XMLSchema" xmlns:p="http://schemas.microsoft.com/office/2006/metadata/properties" xmlns:ns2="5adc4af7-6c61-4d83-a8fe-e6380333cf6e" xmlns:ns3="d882c45d-a7ed-40e7-aeed-44a62b97a77e" xmlns:ns4="0eb656aa-4e79-4e95-9076-bc119a23e0cc" targetNamespace="http://schemas.microsoft.com/office/2006/metadata/properties" ma:root="true" ma:fieldsID="f3148cae1e578c7cfdd8b5d8b46b25cc" ns2:_="" ns3:_="" ns4:_="">
    <xsd:import namespace="5adc4af7-6c61-4d83-a8fe-e6380333cf6e"/>
    <xsd:import namespace="d882c45d-a7ed-40e7-aeed-44a62b97a77e"/>
    <xsd:import namespace="0eb656aa-4e79-4e95-9076-bc119a23e0c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lcf76f155ced4ddcb4097134ff3c332f" minOccurs="0"/>
                <xsd:element ref="ns4:TaxCatchAll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Location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dc4af7-6c61-4d83-a8fe-e6380333cf6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82c45d-a7ed-40e7-aeed-44a62b97a7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9abb4586-6e39-4769-a9e9-e64cee0e77f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b656aa-4e79-4e95-9076-bc119a23e0cc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35bc1b7c-c3fe-485e-9a31-d1f03cec93d9}" ma:internalName="TaxCatchAll" ma:showField="CatchAllData" ma:web="5adc4af7-6c61-4d83-a8fe-e6380333cf6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adc4af7-6c61-4d83-a8fe-e6380333cf6e">
      <UserInfo>
        <DisplayName/>
        <AccountId xsi:nil="true"/>
        <AccountType/>
      </UserInfo>
    </SharedWithUsers>
    <lcf76f155ced4ddcb4097134ff3c332f xmlns="d882c45d-a7ed-40e7-aeed-44a62b97a77e">
      <Terms xmlns="http://schemas.microsoft.com/office/infopath/2007/PartnerControls"/>
    </lcf76f155ced4ddcb4097134ff3c332f>
    <TaxCatchAll xmlns="0eb656aa-4e79-4e95-9076-bc119a23e0cc" xsi:nil="true"/>
  </documentManagement>
</p:properties>
</file>

<file path=customXml/itemProps1.xml><?xml version="1.0" encoding="utf-8"?>
<ds:datastoreItem xmlns:ds="http://schemas.openxmlformats.org/officeDocument/2006/customXml" ds:itemID="{07BFE704-F20E-47D3-B7BE-ADEA15FE7B4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96310F3-AB6E-4F43-A3A8-24FE971EC8B8}"/>
</file>

<file path=customXml/itemProps3.xml><?xml version="1.0" encoding="utf-8"?>
<ds:datastoreItem xmlns:ds="http://schemas.openxmlformats.org/officeDocument/2006/customXml" ds:itemID="{E13C8441-0C4B-4D40-9999-E60762B98E85}"/>
</file>

<file path=customXml/itemProps4.xml><?xml version="1.0" encoding="utf-8"?>
<ds:datastoreItem xmlns:ds="http://schemas.openxmlformats.org/officeDocument/2006/customXml" ds:itemID="{EE64BD6C-7708-4904-AEFB-DE073C9403E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2024-03-11T12:58:00Z</dcterms:created>
  <dcterms:modified xsi:type="dcterms:W3CDTF">2024-03-11T12:58:00Z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69d85d5-6d9e-4305-a294-1f636ec0f2d6_Enabled">
    <vt:lpwstr>true</vt:lpwstr>
  </property>
  <property fmtid="{D5CDD505-2E9C-101B-9397-08002B2CF9AE}" pid="3" name="MSIP_Label_c69d85d5-6d9e-4305-a294-1f636ec0f2d6_SetDate">
    <vt:lpwstr>2024-03-11T12:58:19Z</vt:lpwstr>
  </property>
  <property fmtid="{D5CDD505-2E9C-101B-9397-08002B2CF9AE}" pid="4" name="MSIP_Label_c69d85d5-6d9e-4305-a294-1f636ec0f2d6_Method">
    <vt:lpwstr>Standard</vt:lpwstr>
  </property>
  <property fmtid="{D5CDD505-2E9C-101B-9397-08002B2CF9AE}" pid="5" name="MSIP_Label_c69d85d5-6d9e-4305-a294-1f636ec0f2d6_Name">
    <vt:lpwstr>OFFICIAL</vt:lpwstr>
  </property>
  <property fmtid="{D5CDD505-2E9C-101B-9397-08002B2CF9AE}" pid="6" name="MSIP_Label_c69d85d5-6d9e-4305-a294-1f636ec0f2d6_SiteId">
    <vt:lpwstr>6030f479-b342-472d-a5dd-740ff7538de9</vt:lpwstr>
  </property>
  <property fmtid="{D5CDD505-2E9C-101B-9397-08002B2CF9AE}" pid="7" name="MSIP_Label_c69d85d5-6d9e-4305-a294-1f636ec0f2d6_ActionId">
    <vt:lpwstr>718587a0-b61d-4cd1-a4d2-907eec525213</vt:lpwstr>
  </property>
  <property fmtid="{D5CDD505-2E9C-101B-9397-08002B2CF9AE}" pid="8" name="MSIP_Label_c69d85d5-6d9e-4305-a294-1f636ec0f2d6_ContentBits">
    <vt:lpwstr>0</vt:lpwstr>
  </property>
  <property fmtid="{D5CDD505-2E9C-101B-9397-08002B2CF9AE}" pid="9" name="Order">
    <vt:r8>100</vt:r8>
  </property>
  <property fmtid="{D5CDD505-2E9C-101B-9397-08002B2CF9AE}" pid="10" name="Topic2">
    <vt:lpwstr>;#Board;#</vt:lpwstr>
  </property>
  <property fmtid="{D5CDD505-2E9C-101B-9397-08002B2CF9AE}" pid="11" name="xd_ProgID">
    <vt:lpwstr/>
  </property>
  <property fmtid="{D5CDD505-2E9C-101B-9397-08002B2CF9AE}" pid="12" name="MediaServiceImageTags">
    <vt:lpwstr/>
  </property>
  <property fmtid="{D5CDD505-2E9C-101B-9397-08002B2CF9AE}" pid="13" name="f5dfe7ce231040aaa00c1abe7f1752f9">
    <vt:lpwstr>Published to NICE Space|f71fafb2-379e-4f7a-b39f-0cae49bb0737</vt:lpwstr>
  </property>
  <property fmtid="{D5CDD505-2E9C-101B-9397-08002B2CF9AE}" pid="14" name="ContentTypeId">
    <vt:lpwstr>0x010100CFEB742D5E2988439A0FECDECF284312</vt:lpwstr>
  </property>
  <property fmtid="{D5CDD505-2E9C-101B-9397-08002B2CF9AE}" pid="15" name="ComplianceAssetId">
    <vt:lpwstr/>
  </property>
  <property fmtid="{D5CDD505-2E9C-101B-9397-08002B2CF9AE}" pid="16" name="TemplateUrl">
    <vt:lpwstr/>
  </property>
  <property fmtid="{D5CDD505-2E9C-101B-9397-08002B2CF9AE}" pid="17" name="_ExtendedDescription">
    <vt:lpwstr/>
  </property>
  <property fmtid="{D5CDD505-2E9C-101B-9397-08002B2CF9AE}" pid="18" name="i375cc82358e4b47bbfcee714a27502f">
    <vt:lpwstr>Published to NICE Space|f71fafb2-379e-4f7a-b39f-0cae49bb0737</vt:lpwstr>
  </property>
  <property fmtid="{D5CDD505-2E9C-101B-9397-08002B2CF9AE}" pid="19" name="TriggerFlowInfo">
    <vt:lpwstr/>
  </property>
  <property fmtid="{D5CDD505-2E9C-101B-9397-08002B2CF9AE}" pid="20" name="xd_Signature">
    <vt:bool>false</vt:bool>
  </property>
  <property fmtid="{D5CDD505-2E9C-101B-9397-08002B2CF9AE}" pid="21" name="Display Status">
    <vt:lpwstr>586;#Published to NICE Space|f71fafb2-379e-4f7a-b39f-0cae49bb0737</vt:lpwstr>
  </property>
</Properties>
</file>