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970F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4224F7CF" w14:textId="7D63CEB6" w:rsidR="004B4705" w:rsidRPr="008036DF" w:rsidRDefault="006C2F2D" w:rsidP="005614AA">
      <w:pPr>
        <w:pStyle w:val="Title1"/>
      </w:pPr>
      <w:r>
        <w:t>B</w:t>
      </w:r>
      <w:r w:rsidR="00BC3338">
        <w:t xml:space="preserve">usiness plan </w:t>
      </w:r>
      <w:r w:rsidR="001015B5">
        <w:t>2022/23</w:t>
      </w:r>
    </w:p>
    <w:p w14:paraId="2A541E3B" w14:textId="068C8F60" w:rsidR="00DA08D5" w:rsidRDefault="00BC3338" w:rsidP="00DA08D5">
      <w:pPr>
        <w:pStyle w:val="NICEnormal"/>
      </w:pPr>
      <w:r>
        <w:t xml:space="preserve">The Board reviewed a draft </w:t>
      </w:r>
      <w:r w:rsidR="001015B5">
        <w:t>2022/23</w:t>
      </w:r>
      <w:r>
        <w:t xml:space="preserve"> business plan at the </w:t>
      </w:r>
      <w:r w:rsidR="006C2F2D">
        <w:t xml:space="preserve">April </w:t>
      </w:r>
      <w:r>
        <w:t>board strategy meeting</w:t>
      </w:r>
      <w:r w:rsidR="00D9455A">
        <w:t>. The</w:t>
      </w:r>
      <w:r>
        <w:t xml:space="preserve"> plan has </w:t>
      </w:r>
      <w:r w:rsidR="006C2F2D">
        <w:t xml:space="preserve">since been reviewed by </w:t>
      </w:r>
      <w:r w:rsidR="001015B5">
        <w:t xml:space="preserve">the sponsor team </w:t>
      </w:r>
      <w:r w:rsidR="006D784F">
        <w:t>and Minister</w:t>
      </w:r>
      <w:r w:rsidR="00DA08D5">
        <w:t xml:space="preserve"> </w:t>
      </w:r>
      <w:r w:rsidR="00D9455A">
        <w:t>at the D</w:t>
      </w:r>
      <w:r w:rsidR="006C2F2D">
        <w:t>epartment for Health and Social Care</w:t>
      </w:r>
      <w:r w:rsidR="001015B5">
        <w:t xml:space="preserve"> (DHSC) and updated in response. </w:t>
      </w:r>
      <w:r w:rsidR="006C2F2D">
        <w:t xml:space="preserve">Following approval by the Board at this meeting, the plan will require final sign-off from </w:t>
      </w:r>
      <w:r w:rsidR="00722991">
        <w:t>our</w:t>
      </w:r>
      <w:r w:rsidR="006C2F2D">
        <w:t xml:space="preserve"> </w:t>
      </w:r>
      <w:r w:rsidR="001015B5">
        <w:t>Senior Departmental Sponsor (</w:t>
      </w:r>
      <w:r w:rsidR="006C2F2D">
        <w:t>SDS</w:t>
      </w:r>
      <w:r w:rsidR="001015B5">
        <w:t xml:space="preserve">) at the DHSC </w:t>
      </w:r>
      <w:r w:rsidR="006C2F2D">
        <w:t>and can then be published.</w:t>
      </w:r>
      <w:r w:rsidR="0086235B">
        <w:t xml:space="preserve"> </w:t>
      </w:r>
      <w:r w:rsidR="0086235B" w:rsidRPr="0086235B">
        <w:t xml:space="preserve">The </w:t>
      </w:r>
      <w:r w:rsidR="0086235B">
        <w:t>B</w:t>
      </w:r>
      <w:r w:rsidR="0086235B" w:rsidRPr="0086235B">
        <w:t xml:space="preserve">oard will receive regular reports on progress against the </w:t>
      </w:r>
      <w:r w:rsidR="001015B5">
        <w:t xml:space="preserve">priorities and planned outputs in the executive team report and integrated performance report. </w:t>
      </w:r>
    </w:p>
    <w:p w14:paraId="421E1E92" w14:textId="77777777" w:rsidR="006C2F2D" w:rsidRPr="00B43E83" w:rsidRDefault="006C2F2D" w:rsidP="008C096A">
      <w:pPr>
        <w:pStyle w:val="NICEnormal"/>
      </w:pPr>
      <w:r>
        <w:t xml:space="preserve">The Board is asked to approve the business plan and delegate approval of any final amendments following review by the Board and the SDS to the Chief Executive. </w:t>
      </w:r>
    </w:p>
    <w:p w14:paraId="0436EBDE" w14:textId="77777777" w:rsidR="00BC3338" w:rsidRDefault="00BC3338" w:rsidP="002B7768">
      <w:pPr>
        <w:pStyle w:val="NICEnormal"/>
      </w:pPr>
    </w:p>
    <w:p w14:paraId="54910F74" w14:textId="252B4B07" w:rsidR="004B4705" w:rsidRDefault="001015B5" w:rsidP="002B7768">
      <w:pPr>
        <w:pStyle w:val="NICEnormal"/>
      </w:pPr>
      <w:r>
        <w:t>Sam Roberts</w:t>
      </w:r>
      <w:r w:rsidR="00BC3338">
        <w:tab/>
      </w:r>
      <w:r w:rsidR="00BC3338">
        <w:tab/>
      </w:r>
      <w:r w:rsidR="00BC3338">
        <w:tab/>
      </w:r>
    </w:p>
    <w:p w14:paraId="68FA8CE9" w14:textId="78FE10A1" w:rsidR="002B7768" w:rsidRDefault="002B7768" w:rsidP="002B7768">
      <w:pPr>
        <w:pStyle w:val="NICEnormal"/>
      </w:pPr>
      <w:r>
        <w:t>Chief Executive</w:t>
      </w:r>
      <w:r w:rsidR="00BC3338">
        <w:tab/>
      </w:r>
      <w:r w:rsidR="00BC3338">
        <w:tab/>
      </w:r>
      <w:r w:rsidR="00BC3338">
        <w:tab/>
      </w:r>
    </w:p>
    <w:p w14:paraId="5C0AC9A7" w14:textId="54A24355" w:rsidR="004B4705" w:rsidRPr="00B43E83" w:rsidRDefault="006C2F2D" w:rsidP="002B7768">
      <w:pPr>
        <w:pStyle w:val="NICEnormal"/>
      </w:pPr>
      <w:r>
        <w:t>May</w:t>
      </w:r>
      <w:r w:rsidR="00BC3338">
        <w:t xml:space="preserve"> </w:t>
      </w:r>
      <w:r w:rsidR="002B7768">
        <w:t>202</w:t>
      </w:r>
      <w:r w:rsidR="001015B5">
        <w:t>2</w:t>
      </w:r>
    </w:p>
    <w:sectPr w:rsidR="004B4705" w:rsidRPr="00B43E83" w:rsidSect="004B10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7049" w14:textId="77777777" w:rsidR="00FE0CB4" w:rsidRDefault="00FE0CB4">
      <w:r>
        <w:separator/>
      </w:r>
    </w:p>
  </w:endnote>
  <w:endnote w:type="continuationSeparator" w:id="0">
    <w:p w14:paraId="6937159C" w14:textId="77777777" w:rsidR="00FE0CB4" w:rsidRDefault="00FE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292D" w14:textId="0ED83C5D" w:rsidR="006C2F2D" w:rsidRPr="002A231B" w:rsidRDefault="006C2F2D" w:rsidP="006C2F2D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>National Institute for Health and Care Excellence</w:t>
    </w:r>
    <w:r w:rsidRPr="002A231B">
      <w:rPr>
        <w:szCs w:val="16"/>
      </w:rPr>
      <w:tab/>
    </w:r>
    <w:r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</w:p>
  <w:p w14:paraId="30F8911E" w14:textId="3A0B26CF" w:rsidR="006C2F2D" w:rsidRPr="000E6CEB" w:rsidRDefault="006C2F2D" w:rsidP="006C2F2D">
    <w:pPr>
      <w:pStyle w:val="Footer"/>
      <w:rPr>
        <w:szCs w:val="16"/>
      </w:rPr>
    </w:pPr>
    <w:r w:rsidRPr="000E6CEB">
      <w:rPr>
        <w:szCs w:val="16"/>
      </w:rPr>
      <w:t xml:space="preserve">Business Plan </w:t>
    </w:r>
    <w:r w:rsidR="001015B5">
      <w:t>2022/23</w:t>
    </w:r>
  </w:p>
  <w:p w14:paraId="4AE409B5" w14:textId="29B3CA62" w:rsidR="006C2F2D" w:rsidRPr="000E6CEB" w:rsidRDefault="006C2F2D" w:rsidP="006C2F2D">
    <w:pPr>
      <w:pStyle w:val="Footer"/>
      <w:rPr>
        <w:szCs w:val="16"/>
      </w:rPr>
    </w:pPr>
    <w:r w:rsidRPr="000E6CEB">
      <w:rPr>
        <w:szCs w:val="16"/>
      </w:rPr>
      <w:t xml:space="preserve">Date: </w:t>
    </w:r>
    <w:r w:rsidR="001015B5">
      <w:t>25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BD31" w14:textId="77777777" w:rsidR="00FE0CB4" w:rsidRDefault="00FE0CB4">
      <w:r>
        <w:separator/>
      </w:r>
    </w:p>
  </w:footnote>
  <w:footnote w:type="continuationSeparator" w:id="0">
    <w:p w14:paraId="74310D6B" w14:textId="77777777" w:rsidR="00FE0CB4" w:rsidRDefault="00FE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39BC" w14:textId="2E87CB29" w:rsidR="006C2F2D" w:rsidRDefault="006C2F2D" w:rsidP="006C2F2D">
    <w:pPr>
      <w:pStyle w:val="Header"/>
      <w:jc w:val="right"/>
    </w:pPr>
    <w:r>
      <w:t xml:space="preserve">Item </w:t>
    </w:r>
    <w:r w:rsidR="001015B5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5DA0200C"/>
    <w:lvl w:ilvl="0" w:tplc="E48EAA50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A6690"/>
    <w:multiLevelType w:val="hybridMultilevel"/>
    <w:tmpl w:val="CB60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51990532">
    <w:abstractNumId w:val="2"/>
  </w:num>
  <w:num w:numId="2" w16cid:durableId="1639339374">
    <w:abstractNumId w:val="25"/>
  </w:num>
  <w:num w:numId="3" w16cid:durableId="239826780">
    <w:abstractNumId w:val="15"/>
  </w:num>
  <w:num w:numId="4" w16cid:durableId="767892145">
    <w:abstractNumId w:val="16"/>
  </w:num>
  <w:num w:numId="5" w16cid:durableId="889069839">
    <w:abstractNumId w:val="4"/>
  </w:num>
  <w:num w:numId="6" w16cid:durableId="87774883">
    <w:abstractNumId w:val="7"/>
  </w:num>
  <w:num w:numId="7" w16cid:durableId="851185844">
    <w:abstractNumId w:val="12"/>
  </w:num>
  <w:num w:numId="8" w16cid:durableId="761990327">
    <w:abstractNumId w:val="14"/>
  </w:num>
  <w:num w:numId="9" w16cid:durableId="1792744545">
    <w:abstractNumId w:val="19"/>
  </w:num>
  <w:num w:numId="10" w16cid:durableId="798651155">
    <w:abstractNumId w:val="6"/>
  </w:num>
  <w:num w:numId="11" w16cid:durableId="1825194361">
    <w:abstractNumId w:val="23"/>
  </w:num>
  <w:num w:numId="12" w16cid:durableId="1387727321">
    <w:abstractNumId w:val="10"/>
  </w:num>
  <w:num w:numId="13" w16cid:durableId="1385983481">
    <w:abstractNumId w:val="17"/>
  </w:num>
  <w:num w:numId="14" w16cid:durableId="967664165">
    <w:abstractNumId w:val="21"/>
  </w:num>
  <w:num w:numId="15" w16cid:durableId="795878640">
    <w:abstractNumId w:val="11"/>
  </w:num>
  <w:num w:numId="16" w16cid:durableId="2030907392">
    <w:abstractNumId w:val="0"/>
  </w:num>
  <w:num w:numId="17" w16cid:durableId="1076633742">
    <w:abstractNumId w:val="1"/>
  </w:num>
  <w:num w:numId="18" w16cid:durableId="8264838">
    <w:abstractNumId w:val="8"/>
  </w:num>
  <w:num w:numId="19" w16cid:durableId="705452776">
    <w:abstractNumId w:val="13"/>
  </w:num>
  <w:num w:numId="20" w16cid:durableId="2070180344">
    <w:abstractNumId w:val="5"/>
  </w:num>
  <w:num w:numId="21" w16cid:durableId="1228148741">
    <w:abstractNumId w:val="24"/>
  </w:num>
  <w:num w:numId="22" w16cid:durableId="1577011817">
    <w:abstractNumId w:val="22"/>
  </w:num>
  <w:num w:numId="23" w16cid:durableId="1886020603">
    <w:abstractNumId w:val="26"/>
  </w:num>
  <w:num w:numId="24" w16cid:durableId="1209296647">
    <w:abstractNumId w:val="9"/>
  </w:num>
  <w:num w:numId="25" w16cid:durableId="1292709328">
    <w:abstractNumId w:val="3"/>
  </w:num>
  <w:num w:numId="26" w16cid:durableId="537009814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/>
  <w:defaultTabStop w:val="720"/>
  <w:characterSpacingControl w:val="doNotCompress"/>
  <w:hdrShapeDefaults>
    <o:shapedefaults v:ext="edit" spidmax="4300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4"/>
    <w:rsid w:val="000119FB"/>
    <w:rsid w:val="0002177E"/>
    <w:rsid w:val="000242AA"/>
    <w:rsid w:val="00047B28"/>
    <w:rsid w:val="0006207C"/>
    <w:rsid w:val="00062BD6"/>
    <w:rsid w:val="000A1EC0"/>
    <w:rsid w:val="000C3F75"/>
    <w:rsid w:val="000C4168"/>
    <w:rsid w:val="000E2406"/>
    <w:rsid w:val="000E6C5F"/>
    <w:rsid w:val="001015B5"/>
    <w:rsid w:val="00101F34"/>
    <w:rsid w:val="001172E1"/>
    <w:rsid w:val="001219F1"/>
    <w:rsid w:val="00123D3F"/>
    <w:rsid w:val="00131EB8"/>
    <w:rsid w:val="00146A8D"/>
    <w:rsid w:val="00147EF7"/>
    <w:rsid w:val="00157CA7"/>
    <w:rsid w:val="00161AA0"/>
    <w:rsid w:val="001B0506"/>
    <w:rsid w:val="001C032E"/>
    <w:rsid w:val="002169E7"/>
    <w:rsid w:val="00222364"/>
    <w:rsid w:val="00223EF6"/>
    <w:rsid w:val="00235CAB"/>
    <w:rsid w:val="00250C56"/>
    <w:rsid w:val="00251D56"/>
    <w:rsid w:val="002526E6"/>
    <w:rsid w:val="002535B1"/>
    <w:rsid w:val="002A3712"/>
    <w:rsid w:val="002B7768"/>
    <w:rsid w:val="002C3FAA"/>
    <w:rsid w:val="002F15CF"/>
    <w:rsid w:val="0031664C"/>
    <w:rsid w:val="003330E6"/>
    <w:rsid w:val="00353D3E"/>
    <w:rsid w:val="00362226"/>
    <w:rsid w:val="00377E36"/>
    <w:rsid w:val="0039262B"/>
    <w:rsid w:val="003B1379"/>
    <w:rsid w:val="003B7BCF"/>
    <w:rsid w:val="003C36AC"/>
    <w:rsid w:val="004202E2"/>
    <w:rsid w:val="00445779"/>
    <w:rsid w:val="004511A7"/>
    <w:rsid w:val="004519B2"/>
    <w:rsid w:val="00461997"/>
    <w:rsid w:val="004820E9"/>
    <w:rsid w:val="0048361F"/>
    <w:rsid w:val="00484FE9"/>
    <w:rsid w:val="00485B88"/>
    <w:rsid w:val="004914C0"/>
    <w:rsid w:val="004B0578"/>
    <w:rsid w:val="004B1007"/>
    <w:rsid w:val="004B4705"/>
    <w:rsid w:val="004B514C"/>
    <w:rsid w:val="0050160D"/>
    <w:rsid w:val="00526C07"/>
    <w:rsid w:val="0053387C"/>
    <w:rsid w:val="005449A5"/>
    <w:rsid w:val="005614AA"/>
    <w:rsid w:val="00570E4A"/>
    <w:rsid w:val="005860F4"/>
    <w:rsid w:val="005866B1"/>
    <w:rsid w:val="00597386"/>
    <w:rsid w:val="005A5E10"/>
    <w:rsid w:val="005C051F"/>
    <w:rsid w:val="005C69DE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43430"/>
    <w:rsid w:val="006571D4"/>
    <w:rsid w:val="00680B94"/>
    <w:rsid w:val="006A721F"/>
    <w:rsid w:val="006C2F2D"/>
    <w:rsid w:val="006D73F1"/>
    <w:rsid w:val="006D784F"/>
    <w:rsid w:val="00722991"/>
    <w:rsid w:val="007277C3"/>
    <w:rsid w:val="00732519"/>
    <w:rsid w:val="00737F9C"/>
    <w:rsid w:val="007A174B"/>
    <w:rsid w:val="007A345A"/>
    <w:rsid w:val="007A4EEE"/>
    <w:rsid w:val="007B7E9E"/>
    <w:rsid w:val="008505C3"/>
    <w:rsid w:val="0086235B"/>
    <w:rsid w:val="00862C0C"/>
    <w:rsid w:val="00880B2C"/>
    <w:rsid w:val="008853CB"/>
    <w:rsid w:val="008A3CB5"/>
    <w:rsid w:val="008A6557"/>
    <w:rsid w:val="008C096A"/>
    <w:rsid w:val="008C782E"/>
    <w:rsid w:val="008D1E01"/>
    <w:rsid w:val="008D6069"/>
    <w:rsid w:val="008E7585"/>
    <w:rsid w:val="00921354"/>
    <w:rsid w:val="0094366C"/>
    <w:rsid w:val="00953ADF"/>
    <w:rsid w:val="00971131"/>
    <w:rsid w:val="009871F3"/>
    <w:rsid w:val="009A0289"/>
    <w:rsid w:val="009B4446"/>
    <w:rsid w:val="009B621A"/>
    <w:rsid w:val="009C45D9"/>
    <w:rsid w:val="00A06657"/>
    <w:rsid w:val="00A24C1C"/>
    <w:rsid w:val="00A36575"/>
    <w:rsid w:val="00A86D3D"/>
    <w:rsid w:val="00A915C7"/>
    <w:rsid w:val="00A956DE"/>
    <w:rsid w:val="00AB2948"/>
    <w:rsid w:val="00AB39FA"/>
    <w:rsid w:val="00AC02D9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C3338"/>
    <w:rsid w:val="00BD0372"/>
    <w:rsid w:val="00BD246E"/>
    <w:rsid w:val="00BF4768"/>
    <w:rsid w:val="00C139CA"/>
    <w:rsid w:val="00C433C5"/>
    <w:rsid w:val="00C51429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7537B"/>
    <w:rsid w:val="00D9455A"/>
    <w:rsid w:val="00DA08D5"/>
    <w:rsid w:val="00DA11DD"/>
    <w:rsid w:val="00DA2996"/>
    <w:rsid w:val="00DC0120"/>
    <w:rsid w:val="00DE643F"/>
    <w:rsid w:val="00E2509B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773EF"/>
    <w:rsid w:val="00F81F2C"/>
    <w:rsid w:val="00F90E63"/>
    <w:rsid w:val="00FA66A6"/>
    <w:rsid w:val="00FA6EE7"/>
    <w:rsid w:val="00FA7263"/>
    <w:rsid w:val="00FB47DD"/>
    <w:rsid w:val="00FB73D3"/>
    <w:rsid w:val="00FC41F8"/>
    <w:rsid w:val="00FD4756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06"/>
    </o:shapedefaults>
    <o:shapelayout v:ext="edit">
      <o:idmap v:ext="edit" data="1"/>
    </o:shapelayout>
  </w:shapeDefaults>
  <w:decimalSymbol w:val="."/>
  <w:listSeparator w:val=","/>
  <w14:docId w14:val="13368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4B0578"/>
    <w:pPr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4B0578"/>
    <w:pPr>
      <w:keepNext w:val="0"/>
      <w:widowControl w:val="0"/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B0578"/>
    <w:pPr>
      <w:widowControl w:val="0"/>
    </w:pPr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25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4B0578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6D784F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78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2022-05-17T11:05:00Z</dcterms:created>
  <dcterms:modified xsi:type="dcterms:W3CDTF">2022-05-20T11:27:00Z</dcterms:modified>
</cp:coreProperties>
</file>