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51D0" w14:textId="63216897" w:rsidR="00057044" w:rsidRDefault="00057044" w:rsidP="003D3B28">
      <w:pPr>
        <w:pStyle w:val="Title1"/>
      </w:pPr>
      <w:r w:rsidRPr="003D3B28">
        <w:t>Board meeting</w:t>
      </w:r>
    </w:p>
    <w:p w14:paraId="316F856F" w14:textId="664FA7CE" w:rsidR="004B4705" w:rsidRDefault="0076279C" w:rsidP="003D3B28">
      <w:pPr>
        <w:pStyle w:val="Title20"/>
      </w:pPr>
      <w:r>
        <w:t>17 May 2023</w:t>
      </w:r>
    </w:p>
    <w:p w14:paraId="1E5ECA3E" w14:textId="16BB63E3" w:rsidR="00094B5D" w:rsidRPr="008036DF" w:rsidRDefault="000312AC" w:rsidP="00C63D45">
      <w:pPr>
        <w:pStyle w:val="Title1"/>
        <w:spacing w:before="0" w:after="360"/>
      </w:pPr>
      <w:r>
        <w:t>Business plan 2023/24</w:t>
      </w:r>
    </w:p>
    <w:p w14:paraId="35817AF9" w14:textId="3DBF64D2" w:rsidR="009B1D56" w:rsidRPr="003D3B28" w:rsidRDefault="009B1D56" w:rsidP="003D3B28">
      <w:pPr>
        <w:pStyle w:val="Heading1boardreport"/>
      </w:pPr>
      <w:r w:rsidRPr="003D3B28">
        <w:t>Purpose of paper</w:t>
      </w:r>
    </w:p>
    <w:p w14:paraId="698ED880" w14:textId="505597B3" w:rsidR="008A33B6" w:rsidRPr="00DF1B82" w:rsidRDefault="008A33B6" w:rsidP="008A33B6">
      <w:pPr>
        <w:pStyle w:val="NICEnormal"/>
      </w:pPr>
      <w:r>
        <w:t xml:space="preserve">For </w:t>
      </w:r>
      <w:r w:rsidR="000312AC">
        <w:t>approval</w:t>
      </w:r>
    </w:p>
    <w:p w14:paraId="0F4DD584" w14:textId="77777777" w:rsidR="009B1D56" w:rsidRPr="003D3B28" w:rsidRDefault="009B1D56" w:rsidP="003D3B28">
      <w:pPr>
        <w:pStyle w:val="Heading1boardreport"/>
      </w:pPr>
      <w:r w:rsidRPr="003D3B28">
        <w:t xml:space="preserve">Board action </w:t>
      </w:r>
      <w:proofErr w:type="gramStart"/>
      <w:r w:rsidRPr="003D3B28">
        <w:t>required</w:t>
      </w:r>
      <w:proofErr w:type="gramEnd"/>
    </w:p>
    <w:p w14:paraId="76F87DC4" w14:textId="7258B05E" w:rsidR="002A02AE" w:rsidRDefault="008A33B6" w:rsidP="003830CE">
      <w:pPr>
        <w:pStyle w:val="NICEnormal"/>
      </w:pPr>
      <w:r>
        <w:t>The Board is asked to</w:t>
      </w:r>
      <w:r w:rsidR="000312AC">
        <w:t xml:space="preserve"> </w:t>
      </w:r>
      <w:r w:rsidR="000312AC" w:rsidRPr="000312AC">
        <w:t xml:space="preserve">approve the business plan and delegate approval of any final amendments following review by the Board and the </w:t>
      </w:r>
      <w:r w:rsidR="000312AC">
        <w:t xml:space="preserve">Department of Health and Social Care </w:t>
      </w:r>
      <w:r w:rsidR="000312AC" w:rsidRPr="000312AC">
        <w:t>to the Chief Executive.</w:t>
      </w:r>
    </w:p>
    <w:p w14:paraId="2EC28B8A" w14:textId="77777777" w:rsidR="009B1D56" w:rsidRPr="003D3B28" w:rsidRDefault="009B1D56" w:rsidP="003D3B28">
      <w:pPr>
        <w:pStyle w:val="Heading1boardreport"/>
      </w:pPr>
      <w:proofErr w:type="gramStart"/>
      <w:r w:rsidRPr="003D3B28">
        <w:t>Brief summary</w:t>
      </w:r>
      <w:proofErr w:type="gramEnd"/>
    </w:p>
    <w:p w14:paraId="786FEB52" w14:textId="4E8CB71C" w:rsidR="009B1D56" w:rsidRPr="003830CE" w:rsidRDefault="000312AC" w:rsidP="003830CE">
      <w:pPr>
        <w:pStyle w:val="NICEnormal"/>
        <w:rPr>
          <w:highlight w:val="lightGray"/>
        </w:rPr>
      </w:pPr>
      <w:r>
        <w:t xml:space="preserve">The Board reviewed a draft of the business plan at the March Board Seminar. Following which the plan has been updated and the proposed key performance indicators refined. </w:t>
      </w:r>
      <w:r w:rsidRPr="000312AC">
        <w:t xml:space="preserve">Following approval by the Board at this meeting, the plan will require final sign-off from our Senior Departmental Sponsor (SDS) at the DHSC and can then be published. The Board will receive regular reports on progress against the priorities and </w:t>
      </w:r>
      <w:r>
        <w:t xml:space="preserve">key performance indicators through </w:t>
      </w:r>
      <w:r w:rsidRPr="000312AC">
        <w:t>the integrated performance report.</w:t>
      </w:r>
    </w:p>
    <w:p w14:paraId="78A39FD9" w14:textId="77777777" w:rsidR="009B1D56" w:rsidRPr="003D3B28" w:rsidRDefault="009B1D56" w:rsidP="003D3B28">
      <w:pPr>
        <w:pStyle w:val="Heading1boardreport"/>
      </w:pPr>
      <w:r w:rsidRPr="003D3B28">
        <w:t>Board sponsor</w:t>
      </w:r>
    </w:p>
    <w:p w14:paraId="6986F8BB" w14:textId="76C1C3C4" w:rsidR="008A33B6" w:rsidRDefault="000312AC" w:rsidP="008A33B6">
      <w:pPr>
        <w:pStyle w:val="NICEnormal"/>
      </w:pPr>
      <w:r>
        <w:t xml:space="preserve">Sam Roberts, Chief Executive </w:t>
      </w:r>
    </w:p>
    <w:p w14:paraId="383839CC" w14:textId="75D5E414" w:rsidR="009B1D56" w:rsidRPr="003830CE" w:rsidRDefault="009B1D56" w:rsidP="003830CE">
      <w:pPr>
        <w:pStyle w:val="NICEnormal"/>
        <w:rPr>
          <w:highlight w:val="lightGray"/>
        </w:rPr>
      </w:pPr>
    </w:p>
    <w:sectPr w:rsidR="009B1D56" w:rsidRPr="003830CE" w:rsidSect="00B0463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B023" w14:textId="77777777" w:rsidR="002E53E7" w:rsidRDefault="002E53E7">
      <w:r>
        <w:separator/>
      </w:r>
    </w:p>
  </w:endnote>
  <w:endnote w:type="continuationSeparator" w:id="0">
    <w:p w14:paraId="19D24EF8" w14:textId="77777777" w:rsidR="002E53E7" w:rsidRDefault="002E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C427" w14:textId="5B9EB792" w:rsidR="00865FA2" w:rsidRDefault="000312AC" w:rsidP="00865FA2">
    <w:pPr>
      <w:pStyle w:val="Footer"/>
      <w:rPr>
        <w:highlight w:val="yellow"/>
      </w:rPr>
    </w:pPr>
    <w:r>
      <w:t>Business plan 2023/24</w:t>
    </w:r>
  </w:p>
  <w:p w14:paraId="2AB5D021" w14:textId="77777777" w:rsidR="00865FA2" w:rsidRPr="00AF3000" w:rsidRDefault="00865FA2" w:rsidP="00865FA2">
    <w:pPr>
      <w:pStyle w:val="Footer"/>
      <w:tabs>
        <w:tab w:val="right" w:pos="8931"/>
        <w:tab w:val="right" w:pos="13892"/>
      </w:tabs>
      <w:rPr>
        <w:color w:val="000000" w:themeColor="text1"/>
        <w:szCs w:val="16"/>
      </w:rPr>
    </w:pPr>
    <w:r>
      <w:rPr>
        <w:szCs w:val="16"/>
      </w:rPr>
      <w:t xml:space="preserve">Public Board meeting </w:t>
    </w:r>
    <w:r>
      <w:rPr>
        <w:szCs w:val="16"/>
      </w:rPr>
      <w:tab/>
    </w:r>
    <w:r>
      <w:rPr>
        <w:szCs w:val="16"/>
      </w:rPr>
      <w:tab/>
    </w:r>
    <w:r w:rsidRPr="00AF3000">
      <w:rPr>
        <w:color w:val="000000" w:themeColor="text1"/>
        <w:szCs w:val="16"/>
      </w:rPr>
      <w:t xml:space="preserve">Page </w:t>
    </w:r>
    <w:r w:rsidRPr="00AF3000">
      <w:rPr>
        <w:color w:val="000000" w:themeColor="text1"/>
        <w:szCs w:val="16"/>
        <w:shd w:val="clear" w:color="auto" w:fill="E6E6E6"/>
      </w:rPr>
      <w:fldChar w:fldCharType="begin"/>
    </w:r>
    <w:r w:rsidRPr="00AF3000">
      <w:rPr>
        <w:color w:val="000000" w:themeColor="text1"/>
        <w:szCs w:val="16"/>
      </w:rPr>
      <w:instrText xml:space="preserve"> PAGE  \* Arabic  \* MERGEFORMAT </w:instrText>
    </w:r>
    <w:r w:rsidRPr="00AF3000">
      <w:rPr>
        <w:color w:val="000000" w:themeColor="text1"/>
        <w:szCs w:val="16"/>
        <w:shd w:val="clear" w:color="auto" w:fill="E6E6E6"/>
      </w:rPr>
      <w:fldChar w:fldCharType="separate"/>
    </w:r>
    <w:r>
      <w:rPr>
        <w:color w:val="000000" w:themeColor="text1"/>
        <w:szCs w:val="16"/>
        <w:shd w:val="clear" w:color="auto" w:fill="E6E6E6"/>
      </w:rPr>
      <w:t>1</w:t>
    </w:r>
    <w:r w:rsidRPr="00AF3000">
      <w:rPr>
        <w:color w:val="000000" w:themeColor="text1"/>
        <w:szCs w:val="16"/>
        <w:shd w:val="clear" w:color="auto" w:fill="E6E6E6"/>
      </w:rPr>
      <w:fldChar w:fldCharType="end"/>
    </w:r>
    <w:r w:rsidRPr="00AF3000">
      <w:rPr>
        <w:color w:val="000000" w:themeColor="text1"/>
        <w:szCs w:val="16"/>
      </w:rPr>
      <w:t xml:space="preserve"> of </w:t>
    </w:r>
    <w:r w:rsidRPr="00AF3000">
      <w:rPr>
        <w:color w:val="000000" w:themeColor="text1"/>
        <w:szCs w:val="16"/>
        <w:shd w:val="clear" w:color="auto" w:fill="E6E6E6"/>
      </w:rPr>
      <w:fldChar w:fldCharType="begin"/>
    </w:r>
    <w:r w:rsidRPr="00AF3000">
      <w:rPr>
        <w:color w:val="000000" w:themeColor="text1"/>
        <w:szCs w:val="16"/>
      </w:rPr>
      <w:instrText xml:space="preserve"> NUMPAGES  \* Arabic  \* MERGEFORMAT </w:instrText>
    </w:r>
    <w:r w:rsidRPr="00AF3000">
      <w:rPr>
        <w:color w:val="000000" w:themeColor="text1"/>
        <w:szCs w:val="16"/>
        <w:shd w:val="clear" w:color="auto" w:fill="E6E6E6"/>
      </w:rPr>
      <w:fldChar w:fldCharType="separate"/>
    </w:r>
    <w:r>
      <w:rPr>
        <w:color w:val="000000" w:themeColor="text1"/>
        <w:szCs w:val="16"/>
        <w:shd w:val="clear" w:color="auto" w:fill="E6E6E6"/>
      </w:rPr>
      <w:t>12</w:t>
    </w:r>
    <w:r w:rsidRPr="00AF3000">
      <w:rPr>
        <w:color w:val="000000" w:themeColor="text1"/>
        <w:szCs w:val="16"/>
        <w:shd w:val="clear" w:color="auto" w:fill="E6E6E6"/>
      </w:rPr>
      <w:fldChar w:fldCharType="end"/>
    </w:r>
  </w:p>
  <w:p w14:paraId="1BFE522A" w14:textId="6F77592B" w:rsidR="00865FA2" w:rsidRPr="00AF3000" w:rsidRDefault="00865FA2" w:rsidP="00865FA2">
    <w:pPr>
      <w:pStyle w:val="Footer"/>
      <w:rPr>
        <w:color w:val="000000" w:themeColor="text1"/>
        <w:szCs w:val="16"/>
      </w:rPr>
    </w:pPr>
    <w:r>
      <w:rPr>
        <w:color w:val="000000" w:themeColor="text1"/>
      </w:rPr>
      <w:t xml:space="preserve">17 May </w:t>
    </w:r>
    <w:r w:rsidRPr="00AF3000">
      <w:rPr>
        <w:color w:val="000000" w:themeColor="text1"/>
      </w:rPr>
      <w:t>2023</w:t>
    </w:r>
    <w:r w:rsidRPr="00AF3000">
      <w:rPr>
        <w:color w:val="000000" w:themeColor="text1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1978" w14:textId="77777777" w:rsidR="002E53E7" w:rsidRDefault="002E53E7">
      <w:r>
        <w:separator/>
      </w:r>
    </w:p>
  </w:footnote>
  <w:footnote w:type="continuationSeparator" w:id="0">
    <w:p w14:paraId="2D3E824D" w14:textId="77777777" w:rsidR="002E53E7" w:rsidRDefault="002E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C79B" w14:textId="7C244D29" w:rsidR="00865FA2" w:rsidRDefault="00865FA2" w:rsidP="00865FA2">
    <w:pPr>
      <w:pStyle w:val="Header"/>
      <w:ind w:left="0"/>
    </w:pPr>
    <w:r w:rsidRPr="00AF3000">
      <w:rPr>
        <w:noProof/>
        <w:color w:val="2B579A"/>
      </w:rPr>
      <w:drawing>
        <wp:inline distT="0" distB="0" distL="0" distR="0" wp14:anchorId="45AC07AE" wp14:editId="73AF6E75">
          <wp:extent cx="2352675" cy="257175"/>
          <wp:effectExtent l="0" t="0" r="9525" b="9525"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6C0D5D">
      <w:t xml:space="preserve">Item </w:t>
    </w:r>
    <w:r w:rsidR="000312AC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54"/>
        </w:tabs>
        <w:ind w:left="155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0"/>
        </w:tabs>
        <w:ind w:left="28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90"/>
        </w:tabs>
        <w:ind w:left="33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70"/>
        </w:tabs>
        <w:ind w:left="3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90"/>
        </w:tabs>
        <w:ind w:left="43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70"/>
        </w:tabs>
        <w:ind w:left="4910" w:hanging="1440"/>
      </w:pPr>
      <w:rPr>
        <w:rFonts w:hint="default"/>
      </w:rPr>
    </w:lvl>
  </w:abstractNum>
  <w:abstractNum w:abstractNumId="2" w15:restartNumberingAfterBreak="0">
    <w:nsid w:val="095A71D5"/>
    <w:multiLevelType w:val="hybridMultilevel"/>
    <w:tmpl w:val="956E1C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1B15797"/>
    <w:multiLevelType w:val="hybridMultilevel"/>
    <w:tmpl w:val="4FD88FF2"/>
    <w:lvl w:ilvl="0" w:tplc="0650A9B2">
      <w:start w:val="1"/>
      <w:numFmt w:val="decimal"/>
      <w:pStyle w:val="Paragraph"/>
      <w:lvlText w:val="%1."/>
      <w:lvlJc w:val="left"/>
      <w:pPr>
        <w:ind w:left="7732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15A22F3B"/>
    <w:multiLevelType w:val="multilevel"/>
    <w:tmpl w:val="8D9AB1B0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  <w:b w:val="0"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4" w15:restartNumberingAfterBreak="0">
    <w:nsid w:val="2B465FBB"/>
    <w:multiLevelType w:val="hybridMultilevel"/>
    <w:tmpl w:val="9AE85CE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8274B2"/>
    <w:multiLevelType w:val="hybridMultilevel"/>
    <w:tmpl w:val="2DB011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EF7F07"/>
    <w:multiLevelType w:val="hybridMultilevel"/>
    <w:tmpl w:val="F2B012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2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C62AC4"/>
    <w:multiLevelType w:val="hybridMultilevel"/>
    <w:tmpl w:val="73FA9768"/>
    <w:lvl w:ilvl="0" w:tplc="FB045D48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1" w15:restartNumberingAfterBreak="0">
    <w:nsid w:val="696F2189"/>
    <w:multiLevelType w:val="hybridMultilevel"/>
    <w:tmpl w:val="848A34BC"/>
    <w:lvl w:ilvl="0" w:tplc="7F94D6C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94E62"/>
    <w:multiLevelType w:val="hybridMultilevel"/>
    <w:tmpl w:val="79FA0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6532623">
    <w:abstractNumId w:val="3"/>
  </w:num>
  <w:num w:numId="2" w16cid:durableId="2039620118">
    <w:abstractNumId w:val="30"/>
  </w:num>
  <w:num w:numId="3" w16cid:durableId="2116749296">
    <w:abstractNumId w:val="20"/>
  </w:num>
  <w:num w:numId="4" w16cid:durableId="611715962">
    <w:abstractNumId w:val="21"/>
  </w:num>
  <w:num w:numId="5" w16cid:durableId="377554922">
    <w:abstractNumId w:val="5"/>
  </w:num>
  <w:num w:numId="6" w16cid:durableId="1967815002">
    <w:abstractNumId w:val="9"/>
  </w:num>
  <w:num w:numId="7" w16cid:durableId="1478373446">
    <w:abstractNumId w:val="15"/>
  </w:num>
  <w:num w:numId="8" w16cid:durableId="1216622483">
    <w:abstractNumId w:val="17"/>
  </w:num>
  <w:num w:numId="9" w16cid:durableId="1028289363">
    <w:abstractNumId w:val="23"/>
  </w:num>
  <w:num w:numId="10" w16cid:durableId="1748379919">
    <w:abstractNumId w:val="8"/>
  </w:num>
  <w:num w:numId="11" w16cid:durableId="1008825018">
    <w:abstractNumId w:val="28"/>
  </w:num>
  <w:num w:numId="12" w16cid:durableId="128134450">
    <w:abstractNumId w:val="12"/>
  </w:num>
  <w:num w:numId="13" w16cid:durableId="503516617">
    <w:abstractNumId w:val="22"/>
  </w:num>
  <w:num w:numId="14" w16cid:durableId="1971012577">
    <w:abstractNumId w:val="26"/>
  </w:num>
  <w:num w:numId="15" w16cid:durableId="1256014139">
    <w:abstractNumId w:val="13"/>
  </w:num>
  <w:num w:numId="16" w16cid:durableId="230039927">
    <w:abstractNumId w:val="0"/>
  </w:num>
  <w:num w:numId="17" w16cid:durableId="882135492">
    <w:abstractNumId w:val="1"/>
  </w:num>
  <w:num w:numId="18" w16cid:durableId="194315641">
    <w:abstractNumId w:val="10"/>
  </w:num>
  <w:num w:numId="19" w16cid:durableId="1279488302">
    <w:abstractNumId w:val="16"/>
  </w:num>
  <w:num w:numId="20" w16cid:durableId="102305755">
    <w:abstractNumId w:val="7"/>
  </w:num>
  <w:num w:numId="21" w16cid:durableId="1863712968">
    <w:abstractNumId w:val="29"/>
  </w:num>
  <w:num w:numId="22" w16cid:durableId="426196748">
    <w:abstractNumId w:val="27"/>
  </w:num>
  <w:num w:numId="23" w16cid:durableId="1440686053">
    <w:abstractNumId w:val="31"/>
  </w:num>
  <w:num w:numId="24" w16cid:durableId="87122838">
    <w:abstractNumId w:val="11"/>
  </w:num>
  <w:num w:numId="25" w16cid:durableId="2069259383">
    <w:abstractNumId w:val="4"/>
  </w:num>
  <w:num w:numId="26" w16cid:durableId="1082874494">
    <w:abstractNumId w:val="4"/>
    <w:lvlOverride w:ilvl="0">
      <w:startOverride w:val="1"/>
    </w:lvlOverride>
  </w:num>
  <w:num w:numId="27" w16cid:durableId="566762753">
    <w:abstractNumId w:val="32"/>
  </w:num>
  <w:num w:numId="28" w16cid:durableId="1501507477">
    <w:abstractNumId w:val="14"/>
  </w:num>
  <w:num w:numId="29" w16cid:durableId="1007052079">
    <w:abstractNumId w:val="2"/>
  </w:num>
  <w:num w:numId="30" w16cid:durableId="427890917">
    <w:abstractNumId w:val="31"/>
    <w:lvlOverride w:ilvl="0">
      <w:startOverride w:val="1"/>
    </w:lvlOverride>
  </w:num>
  <w:num w:numId="31" w16cid:durableId="1711951164">
    <w:abstractNumId w:val="6"/>
  </w:num>
  <w:num w:numId="32" w16cid:durableId="456028816">
    <w:abstractNumId w:val="19"/>
  </w:num>
  <w:num w:numId="33" w16cid:durableId="738748156">
    <w:abstractNumId w:val="24"/>
  </w:num>
  <w:num w:numId="34" w16cid:durableId="1410270612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3A"/>
    <w:rsid w:val="000119FB"/>
    <w:rsid w:val="000242AA"/>
    <w:rsid w:val="000312AC"/>
    <w:rsid w:val="00035EC4"/>
    <w:rsid w:val="00057044"/>
    <w:rsid w:val="000633D2"/>
    <w:rsid w:val="00094B5D"/>
    <w:rsid w:val="000A103F"/>
    <w:rsid w:val="000A1EC0"/>
    <w:rsid w:val="000C3F75"/>
    <w:rsid w:val="000C4168"/>
    <w:rsid w:val="000E6C5F"/>
    <w:rsid w:val="00101F34"/>
    <w:rsid w:val="001100C3"/>
    <w:rsid w:val="001172E1"/>
    <w:rsid w:val="001219F1"/>
    <w:rsid w:val="00123D3F"/>
    <w:rsid w:val="001300F7"/>
    <w:rsid w:val="00131EB8"/>
    <w:rsid w:val="00140B97"/>
    <w:rsid w:val="00161AA0"/>
    <w:rsid w:val="0017277D"/>
    <w:rsid w:val="00177944"/>
    <w:rsid w:val="00182A1F"/>
    <w:rsid w:val="001B0506"/>
    <w:rsid w:val="001C032E"/>
    <w:rsid w:val="00202DFC"/>
    <w:rsid w:val="002033A7"/>
    <w:rsid w:val="0020712A"/>
    <w:rsid w:val="0021029D"/>
    <w:rsid w:val="00210C34"/>
    <w:rsid w:val="002169E7"/>
    <w:rsid w:val="002271CD"/>
    <w:rsid w:val="00235CAB"/>
    <w:rsid w:val="00251D56"/>
    <w:rsid w:val="002526E6"/>
    <w:rsid w:val="002535B1"/>
    <w:rsid w:val="00263C07"/>
    <w:rsid w:val="00275AE5"/>
    <w:rsid w:val="002A024B"/>
    <w:rsid w:val="002A02AE"/>
    <w:rsid w:val="002A3712"/>
    <w:rsid w:val="002B4951"/>
    <w:rsid w:val="002C3FAA"/>
    <w:rsid w:val="002D7C56"/>
    <w:rsid w:val="002E53E7"/>
    <w:rsid w:val="002F15CF"/>
    <w:rsid w:val="002F36F2"/>
    <w:rsid w:val="002F4CB8"/>
    <w:rsid w:val="003015FC"/>
    <w:rsid w:val="0031664C"/>
    <w:rsid w:val="00320AA0"/>
    <w:rsid w:val="003330E6"/>
    <w:rsid w:val="00335267"/>
    <w:rsid w:val="00353D3E"/>
    <w:rsid w:val="003546C4"/>
    <w:rsid w:val="00357846"/>
    <w:rsid w:val="00362226"/>
    <w:rsid w:val="00372DD6"/>
    <w:rsid w:val="00377E36"/>
    <w:rsid w:val="003830CE"/>
    <w:rsid w:val="003B1379"/>
    <w:rsid w:val="003B7BCF"/>
    <w:rsid w:val="003C054C"/>
    <w:rsid w:val="003C36AC"/>
    <w:rsid w:val="003D3B28"/>
    <w:rsid w:val="0040615D"/>
    <w:rsid w:val="00413876"/>
    <w:rsid w:val="00415F89"/>
    <w:rsid w:val="00441BEC"/>
    <w:rsid w:val="00446486"/>
    <w:rsid w:val="004511A7"/>
    <w:rsid w:val="004519B2"/>
    <w:rsid w:val="00461997"/>
    <w:rsid w:val="004707FD"/>
    <w:rsid w:val="004820BB"/>
    <w:rsid w:val="004820E9"/>
    <w:rsid w:val="0048361F"/>
    <w:rsid w:val="00484FE9"/>
    <w:rsid w:val="00485B88"/>
    <w:rsid w:val="004914C0"/>
    <w:rsid w:val="00492F52"/>
    <w:rsid w:val="004979E5"/>
    <w:rsid w:val="004A2225"/>
    <w:rsid w:val="004B10A6"/>
    <w:rsid w:val="004B3577"/>
    <w:rsid w:val="004B4705"/>
    <w:rsid w:val="004B4DB4"/>
    <w:rsid w:val="004B4F49"/>
    <w:rsid w:val="004B514C"/>
    <w:rsid w:val="004D2964"/>
    <w:rsid w:val="00503454"/>
    <w:rsid w:val="00526C07"/>
    <w:rsid w:val="0053387C"/>
    <w:rsid w:val="005508ED"/>
    <w:rsid w:val="005614AA"/>
    <w:rsid w:val="00575A7A"/>
    <w:rsid w:val="005860F4"/>
    <w:rsid w:val="005865B3"/>
    <w:rsid w:val="005866B1"/>
    <w:rsid w:val="005A5E10"/>
    <w:rsid w:val="005A5F61"/>
    <w:rsid w:val="005B0957"/>
    <w:rsid w:val="005C051F"/>
    <w:rsid w:val="005C762E"/>
    <w:rsid w:val="005D098C"/>
    <w:rsid w:val="005D7C70"/>
    <w:rsid w:val="005E0908"/>
    <w:rsid w:val="005F3A26"/>
    <w:rsid w:val="00603E56"/>
    <w:rsid w:val="0060662A"/>
    <w:rsid w:val="00614BDA"/>
    <w:rsid w:val="00617519"/>
    <w:rsid w:val="006331B4"/>
    <w:rsid w:val="006343F3"/>
    <w:rsid w:val="00642906"/>
    <w:rsid w:val="006571D4"/>
    <w:rsid w:val="00680B94"/>
    <w:rsid w:val="00695480"/>
    <w:rsid w:val="006A721F"/>
    <w:rsid w:val="006B71DA"/>
    <w:rsid w:val="006D73F1"/>
    <w:rsid w:val="006E0F0C"/>
    <w:rsid w:val="00700736"/>
    <w:rsid w:val="0071178A"/>
    <w:rsid w:val="007277C3"/>
    <w:rsid w:val="00732519"/>
    <w:rsid w:val="00737F9C"/>
    <w:rsid w:val="0076279C"/>
    <w:rsid w:val="00767CB4"/>
    <w:rsid w:val="007A174B"/>
    <w:rsid w:val="007A4EEE"/>
    <w:rsid w:val="007B5BCA"/>
    <w:rsid w:val="007B7208"/>
    <w:rsid w:val="007E19A7"/>
    <w:rsid w:val="007E7B80"/>
    <w:rsid w:val="0081404B"/>
    <w:rsid w:val="008228F5"/>
    <w:rsid w:val="008505C3"/>
    <w:rsid w:val="00862C0C"/>
    <w:rsid w:val="00865FA2"/>
    <w:rsid w:val="00883667"/>
    <w:rsid w:val="008853CB"/>
    <w:rsid w:val="008A33B6"/>
    <w:rsid w:val="008A3CB5"/>
    <w:rsid w:val="008A6557"/>
    <w:rsid w:val="008C46D8"/>
    <w:rsid w:val="008C782E"/>
    <w:rsid w:val="008D6069"/>
    <w:rsid w:val="008E7585"/>
    <w:rsid w:val="00916AF7"/>
    <w:rsid w:val="00921354"/>
    <w:rsid w:val="00936649"/>
    <w:rsid w:val="0094366C"/>
    <w:rsid w:val="00953ADF"/>
    <w:rsid w:val="00971131"/>
    <w:rsid w:val="00981C17"/>
    <w:rsid w:val="009861A8"/>
    <w:rsid w:val="009871F3"/>
    <w:rsid w:val="00994875"/>
    <w:rsid w:val="00994B46"/>
    <w:rsid w:val="009A0289"/>
    <w:rsid w:val="009A143F"/>
    <w:rsid w:val="009B003D"/>
    <w:rsid w:val="009B1D56"/>
    <w:rsid w:val="009B32BB"/>
    <w:rsid w:val="009B621A"/>
    <w:rsid w:val="009B748A"/>
    <w:rsid w:val="009C45D9"/>
    <w:rsid w:val="009C6E2D"/>
    <w:rsid w:val="00A04E3D"/>
    <w:rsid w:val="00A06657"/>
    <w:rsid w:val="00A112EF"/>
    <w:rsid w:val="00A24C1C"/>
    <w:rsid w:val="00A36575"/>
    <w:rsid w:val="00A70DB8"/>
    <w:rsid w:val="00A77FD9"/>
    <w:rsid w:val="00A820E1"/>
    <w:rsid w:val="00A86D3D"/>
    <w:rsid w:val="00A956DE"/>
    <w:rsid w:val="00AA0A9A"/>
    <w:rsid w:val="00AA5FD8"/>
    <w:rsid w:val="00AA643D"/>
    <w:rsid w:val="00AB2948"/>
    <w:rsid w:val="00AB39FA"/>
    <w:rsid w:val="00AD5CB7"/>
    <w:rsid w:val="00AD5E0B"/>
    <w:rsid w:val="00AD6933"/>
    <w:rsid w:val="00AD6B7B"/>
    <w:rsid w:val="00B02E16"/>
    <w:rsid w:val="00B0463B"/>
    <w:rsid w:val="00B15262"/>
    <w:rsid w:val="00B332FC"/>
    <w:rsid w:val="00B3386C"/>
    <w:rsid w:val="00B45860"/>
    <w:rsid w:val="00B60D70"/>
    <w:rsid w:val="00B81A40"/>
    <w:rsid w:val="00B84BC1"/>
    <w:rsid w:val="00B940BD"/>
    <w:rsid w:val="00BA0179"/>
    <w:rsid w:val="00BA51EA"/>
    <w:rsid w:val="00BA589F"/>
    <w:rsid w:val="00BB047B"/>
    <w:rsid w:val="00BB6398"/>
    <w:rsid w:val="00BB78BA"/>
    <w:rsid w:val="00BC0E86"/>
    <w:rsid w:val="00BD0372"/>
    <w:rsid w:val="00BD246E"/>
    <w:rsid w:val="00BF4768"/>
    <w:rsid w:val="00BF6573"/>
    <w:rsid w:val="00C139CA"/>
    <w:rsid w:val="00C1665E"/>
    <w:rsid w:val="00C27ADF"/>
    <w:rsid w:val="00C433C5"/>
    <w:rsid w:val="00C50C3F"/>
    <w:rsid w:val="00C51429"/>
    <w:rsid w:val="00C54E9A"/>
    <w:rsid w:val="00C5793C"/>
    <w:rsid w:val="00C63D45"/>
    <w:rsid w:val="00C72EB3"/>
    <w:rsid w:val="00C74F99"/>
    <w:rsid w:val="00C80F3E"/>
    <w:rsid w:val="00C909DF"/>
    <w:rsid w:val="00CA3397"/>
    <w:rsid w:val="00CA33E1"/>
    <w:rsid w:val="00CA47DA"/>
    <w:rsid w:val="00CB6BEB"/>
    <w:rsid w:val="00CC1E8F"/>
    <w:rsid w:val="00CC465C"/>
    <w:rsid w:val="00CE39CE"/>
    <w:rsid w:val="00CE7855"/>
    <w:rsid w:val="00D03378"/>
    <w:rsid w:val="00D052F9"/>
    <w:rsid w:val="00D20E77"/>
    <w:rsid w:val="00D3612A"/>
    <w:rsid w:val="00D37703"/>
    <w:rsid w:val="00D37F25"/>
    <w:rsid w:val="00D453F6"/>
    <w:rsid w:val="00D60D8D"/>
    <w:rsid w:val="00D6305E"/>
    <w:rsid w:val="00D73C98"/>
    <w:rsid w:val="00DA11DD"/>
    <w:rsid w:val="00DC0120"/>
    <w:rsid w:val="00DD4514"/>
    <w:rsid w:val="00DE643F"/>
    <w:rsid w:val="00E01481"/>
    <w:rsid w:val="00E2509B"/>
    <w:rsid w:val="00E4622C"/>
    <w:rsid w:val="00E46571"/>
    <w:rsid w:val="00E46B0A"/>
    <w:rsid w:val="00E51FFB"/>
    <w:rsid w:val="00E5439F"/>
    <w:rsid w:val="00E63855"/>
    <w:rsid w:val="00E8073A"/>
    <w:rsid w:val="00E91F16"/>
    <w:rsid w:val="00E95993"/>
    <w:rsid w:val="00EB03BB"/>
    <w:rsid w:val="00EB1C36"/>
    <w:rsid w:val="00EB1E12"/>
    <w:rsid w:val="00EB2D7C"/>
    <w:rsid w:val="00EC4EA3"/>
    <w:rsid w:val="00ED7F95"/>
    <w:rsid w:val="00EE2EB2"/>
    <w:rsid w:val="00EE406C"/>
    <w:rsid w:val="00EF290F"/>
    <w:rsid w:val="00F07534"/>
    <w:rsid w:val="00F152EA"/>
    <w:rsid w:val="00F204A4"/>
    <w:rsid w:val="00F232B7"/>
    <w:rsid w:val="00F26A9F"/>
    <w:rsid w:val="00F26E68"/>
    <w:rsid w:val="00F32836"/>
    <w:rsid w:val="00F33119"/>
    <w:rsid w:val="00F37BAC"/>
    <w:rsid w:val="00F66CB6"/>
    <w:rsid w:val="00F67F0B"/>
    <w:rsid w:val="00F73C47"/>
    <w:rsid w:val="00F81F2C"/>
    <w:rsid w:val="00F90E63"/>
    <w:rsid w:val="00FA66A6"/>
    <w:rsid w:val="00FA6EE7"/>
    <w:rsid w:val="00FB47DD"/>
    <w:rsid w:val="00FB73D3"/>
    <w:rsid w:val="00FC4F80"/>
    <w:rsid w:val="00FD4756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06"/>
    </o:shapedefaults>
    <o:shapelayout v:ext="edit">
      <o:idmap v:ext="edit" data="2"/>
    </o:shapelayout>
  </w:shapeDefaults>
  <w:decimalSymbol w:val="."/>
  <w:listSeparator w:val=","/>
  <w14:docId w14:val="0ACB8E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annotation text" w:locked="0"/>
    <w:lsdException w:name="header" w:locked="0" w:uiPriority="99"/>
    <w:lsdException w:name="footer" w:locked="0"/>
    <w:lsdException w:name="caption" w:locked="0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Body Text 3" w:locked="0"/>
    <w:lsdException w:name="Hyperlink" w:locked="0"/>
    <w:lsdException w:name="FollowedHyperlink" w:locked="0"/>
    <w:lsdException w:name="Strong" w:qFormat="1"/>
    <w:lsdException w:name="Emphasis" w:locked="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F75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locked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locked/>
    <w:rsid w:val="00CA33E1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qFormat/>
    <w:locked/>
    <w:rsid w:val="005A5E1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locked/>
    <w:rsid w:val="00CA33E1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A33E1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customStyle="1" w:styleId="Title2">
    <w:name w:val="Title2"/>
    <w:basedOn w:val="Normal"/>
    <w:locked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trotext">
    <w:name w:val="Intro text"/>
    <w:basedOn w:val="NICEnormalsinglespacing"/>
    <w:locked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locked/>
    <w:rsid w:val="00F26E68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locked/>
    <w:rsid w:val="00F26E68"/>
    <w:pPr>
      <w:numPr>
        <w:ilvl w:val="1"/>
        <w:numId w:val="15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locked/>
    <w:rsid w:val="00F26E68"/>
    <w:pPr>
      <w:numPr>
        <w:ilvl w:val="2"/>
        <w:numId w:val="15"/>
      </w:numPr>
    </w:p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15"/>
      </w:numPr>
    </w:pPr>
  </w:style>
  <w:style w:type="paragraph" w:customStyle="1" w:styleId="Numberedlevel3text">
    <w:name w:val="Numbered level 3 text"/>
    <w:basedOn w:val="Numberedheading3"/>
    <w:locked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Title16ptleft">
    <w:name w:val="Title 16 pt left"/>
    <w:basedOn w:val="Title2"/>
    <w:locked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CA33E1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locked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F33119"/>
    <w:pPr>
      <w:tabs>
        <w:tab w:val="center" w:pos="4153"/>
        <w:tab w:val="right" w:pos="8306"/>
      </w:tabs>
      <w:ind w:left="4153"/>
    </w:pPr>
    <w:rPr>
      <w:b/>
    </w:rPr>
  </w:style>
  <w:style w:type="paragraph" w:styleId="Footer">
    <w:name w:val="footer"/>
    <w:basedOn w:val="NICEnormalsinglespacing"/>
    <w:link w:val="FooterChar"/>
    <w:rsid w:val="00F33119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18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link w:val="TabletextChar"/>
    <w:qFormat/>
    <w:rsid w:val="00BD0372"/>
    <w:pPr>
      <w:keepNext/>
      <w:spacing w:after="60"/>
    </w:pPr>
    <w:rPr>
      <w:sz w:val="22"/>
    </w:rPr>
  </w:style>
  <w:style w:type="paragraph" w:customStyle="1" w:styleId="Tabletext9pt">
    <w:name w:val="Table text 9 pt"/>
    <w:basedOn w:val="Tabletext"/>
    <w:locked/>
    <w:rsid w:val="00F26E68"/>
    <w:rPr>
      <w:sz w:val="18"/>
    </w:rPr>
  </w:style>
  <w:style w:type="paragraph" w:customStyle="1" w:styleId="Section2paragraphs">
    <w:name w:val="Section 2 paragraphs"/>
    <w:basedOn w:val="NICEnormal"/>
    <w:locked/>
    <w:rsid w:val="00603E56"/>
    <w:pPr>
      <w:numPr>
        <w:numId w:val="19"/>
      </w:numPr>
    </w:pPr>
  </w:style>
  <w:style w:type="paragraph" w:customStyle="1" w:styleId="Section3paragraphs">
    <w:name w:val="Section 3 paragraphs"/>
    <w:basedOn w:val="NICEnormal"/>
    <w:locked/>
    <w:rsid w:val="00D37703"/>
    <w:pPr>
      <w:numPr>
        <w:numId w:val="7"/>
      </w:numPr>
    </w:pPr>
  </w:style>
  <w:style w:type="paragraph" w:customStyle="1" w:styleId="Section411paragraphs">
    <w:name w:val="Section 4.1.1 paragraphs"/>
    <w:basedOn w:val="NICEnormal"/>
    <w:locked/>
    <w:rsid w:val="00D37703"/>
    <w:pPr>
      <w:numPr>
        <w:numId w:val="8"/>
      </w:numPr>
    </w:pPr>
  </w:style>
  <w:style w:type="paragraph" w:customStyle="1" w:styleId="Section412paragraphs">
    <w:name w:val="Section 4.1.2 paragraphs"/>
    <w:basedOn w:val="NICEnormal"/>
    <w:locked/>
    <w:rsid w:val="00D37703"/>
    <w:pPr>
      <w:numPr>
        <w:numId w:val="9"/>
      </w:numPr>
    </w:pPr>
  </w:style>
  <w:style w:type="paragraph" w:customStyle="1" w:styleId="Section42paragraphs">
    <w:name w:val="Section 4.2 paragraphs"/>
    <w:basedOn w:val="NICEnormal"/>
    <w:locked/>
    <w:rsid w:val="00D37703"/>
    <w:pPr>
      <w:numPr>
        <w:numId w:val="10"/>
      </w:numPr>
    </w:pPr>
  </w:style>
  <w:style w:type="paragraph" w:customStyle="1" w:styleId="Section43paragraphs">
    <w:name w:val="Section 4.3 paragraphs"/>
    <w:basedOn w:val="NICEnormal"/>
    <w:locked/>
    <w:rsid w:val="00AB39FA"/>
    <w:pPr>
      <w:numPr>
        <w:numId w:val="11"/>
      </w:numPr>
    </w:pPr>
  </w:style>
  <w:style w:type="paragraph" w:customStyle="1" w:styleId="Appendixlevel1">
    <w:name w:val="Appendix level 1"/>
    <w:basedOn w:val="NICEnormal"/>
    <w:autoRedefine/>
    <w:locked/>
    <w:rsid w:val="004B514C"/>
    <w:pPr>
      <w:numPr>
        <w:numId w:val="12"/>
      </w:numPr>
      <w:spacing w:before="240"/>
    </w:pPr>
  </w:style>
  <w:style w:type="paragraph" w:customStyle="1" w:styleId="Appendixlevel2">
    <w:name w:val="Appendix level 2"/>
    <w:basedOn w:val="NICEnormal"/>
    <w:locked/>
    <w:rsid w:val="004B514C"/>
    <w:pPr>
      <w:numPr>
        <w:numId w:val="13"/>
      </w:numPr>
      <w:spacing w:before="240"/>
    </w:pPr>
  </w:style>
  <w:style w:type="paragraph" w:customStyle="1" w:styleId="Appendixbullet">
    <w:name w:val="Appendix bullet"/>
    <w:basedOn w:val="NICEnormal"/>
    <w:locked/>
    <w:rsid w:val="004B514C"/>
    <w:pPr>
      <w:numPr>
        <w:numId w:val="14"/>
      </w:numPr>
      <w:spacing w:after="0" w:line="240" w:lineRule="auto"/>
    </w:pPr>
  </w:style>
  <w:style w:type="paragraph" w:customStyle="1" w:styleId="Evidencestatement">
    <w:name w:val="Evidence statement"/>
    <w:basedOn w:val="Numberedlevel4text"/>
    <w:next w:val="NICEnormal"/>
    <w:qFormat/>
    <w:locked/>
    <w:rsid w:val="00F26E68"/>
    <w:pPr>
      <w:numPr>
        <w:ilvl w:val="0"/>
        <w:numId w:val="0"/>
      </w:numPr>
    </w:pPr>
    <w:rPr>
      <w:i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AppendixBheading">
    <w:name w:val="Appendix B heading"/>
    <w:basedOn w:val="Heading1"/>
    <w:next w:val="NICEnormal"/>
    <w:qFormat/>
    <w:locked/>
    <w:rsid w:val="00F26E68"/>
    <w:pPr>
      <w:numPr>
        <w:numId w:val="16"/>
      </w:numPr>
    </w:pPr>
  </w:style>
  <w:style w:type="paragraph" w:customStyle="1" w:styleId="Evidencebullet">
    <w:name w:val="Evidence bullet"/>
    <w:basedOn w:val="Bulletindent1"/>
    <w:qFormat/>
    <w:locked/>
    <w:rsid w:val="00F26E68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locked/>
    <w:rsid w:val="00F26E68"/>
    <w:pPr>
      <w:numPr>
        <w:numId w:val="0"/>
      </w:numPr>
    </w:pPr>
    <w:rPr>
      <w:i/>
    </w:rPr>
  </w:style>
  <w:style w:type="paragraph" w:customStyle="1" w:styleId="Section21paragraphs">
    <w:name w:val="Section 2.1 paragraphs"/>
    <w:basedOn w:val="NICEnormal"/>
    <w:qFormat/>
    <w:locked/>
    <w:rsid w:val="00603E56"/>
    <w:pPr>
      <w:numPr>
        <w:numId w:val="20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locked/>
    <w:rsid w:val="00603E56"/>
    <w:pPr>
      <w:numPr>
        <w:numId w:val="0"/>
      </w:numPr>
    </w:pPr>
  </w:style>
  <w:style w:type="paragraph" w:customStyle="1" w:styleId="Guidanceissuedate">
    <w:name w:val="Guidance issue date"/>
    <w:basedOn w:val="Normal"/>
    <w:qFormat/>
    <w:rsid w:val="00737F9C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locked/>
    <w:rsid w:val="00737F9C"/>
  </w:style>
  <w:style w:type="paragraph" w:customStyle="1" w:styleId="Title20">
    <w:name w:val="Title 2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Caption">
    <w:name w:val="caption"/>
    <w:basedOn w:val="Heading3"/>
    <w:next w:val="NICEnormal"/>
    <w:unhideWhenUsed/>
    <w:qFormat/>
    <w:rsid w:val="006E0F0C"/>
    <w:pPr>
      <w:spacing w:after="200"/>
    </w:pPr>
    <w:rPr>
      <w:bCs w:val="0"/>
      <w:iCs/>
      <w:sz w:val="24"/>
      <w:szCs w:val="18"/>
    </w:rPr>
  </w:style>
  <w:style w:type="table" w:styleId="TableGrid">
    <w:name w:val="Table Grid"/>
    <w:basedOn w:val="TableNormal"/>
    <w:locked/>
    <w:rsid w:val="00BF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ardreport">
    <w:name w:val="Table heading board report"/>
    <w:basedOn w:val="Tabletext"/>
    <w:qFormat/>
    <w:rsid w:val="006E0F0C"/>
    <w:rPr>
      <w:b/>
    </w:rPr>
  </w:style>
  <w:style w:type="paragraph" w:customStyle="1" w:styleId="Tablebullet">
    <w:name w:val="Table bullet"/>
    <w:basedOn w:val="Tabletext"/>
    <w:qFormat/>
    <w:rsid w:val="00BF4768"/>
    <w:pPr>
      <w:numPr>
        <w:numId w:val="21"/>
      </w:numPr>
    </w:pPr>
  </w:style>
  <w:style w:type="paragraph" w:styleId="Quote">
    <w:name w:val="Quote"/>
    <w:basedOn w:val="NICEnormal"/>
    <w:next w:val="NICEnormal"/>
    <w:link w:val="QuoteChar"/>
    <w:uiPriority w:val="29"/>
    <w:qFormat/>
    <w:locked/>
    <w:rsid w:val="00CB6BEB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6BEB"/>
    <w:rPr>
      <w:rFonts w:ascii="Arial" w:hAnsi="Arial"/>
      <w:iCs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locked/>
    <w:rsid w:val="00D60D8D"/>
  </w:style>
  <w:style w:type="character" w:customStyle="1" w:styleId="NICEnormalChar">
    <w:name w:val="NICE normal Char"/>
    <w:link w:val="NICEnormal"/>
    <w:rsid w:val="000C4168"/>
    <w:rPr>
      <w:rFonts w:ascii="Arial" w:hAnsi="Arial"/>
      <w:sz w:val="24"/>
      <w:szCs w:val="24"/>
      <w:lang w:eastAsia="en-US"/>
    </w:rPr>
  </w:style>
  <w:style w:type="table" w:customStyle="1" w:styleId="PanelDefault">
    <w:name w:val="Panel (Default)"/>
    <w:basedOn w:val="TableNormal"/>
    <w:uiPriority w:val="99"/>
    <w:rsid w:val="000C4168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Primary">
    <w:name w:val="Panel (Primary)"/>
    <w:basedOn w:val="TableNormal"/>
    <w:uiPriority w:val="99"/>
    <w:rsid w:val="000C4168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table" w:customStyle="1" w:styleId="PanelImpact">
    <w:name w:val="Panel (Impact)"/>
    <w:basedOn w:val="TableNormal"/>
    <w:uiPriority w:val="99"/>
    <w:rsid w:val="000C4168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character" w:styleId="Hyperlink">
    <w:name w:val="Hyperlink"/>
    <w:basedOn w:val="DefaultParagraphFont"/>
    <w:unhideWhenUsed/>
    <w:rsid w:val="00A24C1C"/>
    <w:rPr>
      <w:color w:val="0563C1" w:themeColor="hyperlink"/>
      <w:u w:val="single"/>
    </w:rPr>
  </w:style>
  <w:style w:type="paragraph" w:customStyle="1" w:styleId="Panelhyperlink">
    <w:name w:val="Panel hyperlink"/>
    <w:basedOn w:val="NICEnormal"/>
    <w:next w:val="NICEnormal"/>
    <w:qFormat/>
    <w:locked/>
    <w:rsid w:val="00A24C1C"/>
    <w:rPr>
      <w:color w:val="FFFFFF" w:themeColor="background1"/>
      <w:u w:val="single"/>
    </w:rPr>
  </w:style>
  <w:style w:type="paragraph" w:customStyle="1" w:styleId="Panelbullet1">
    <w:name w:val="Panel bullet 1"/>
    <w:basedOn w:val="ListParagraph"/>
    <w:qFormat/>
    <w:locked/>
    <w:rsid w:val="00A24C1C"/>
    <w:pPr>
      <w:numPr>
        <w:numId w:val="22"/>
      </w:numPr>
      <w:tabs>
        <w:tab w:val="num" w:pos="360"/>
        <w:tab w:val="num" w:pos="1134"/>
      </w:tabs>
      <w:ind w:left="1134" w:hanging="45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locked/>
    <w:rsid w:val="00A24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locked/>
    <w:rsid w:val="002169E7"/>
    <w:rPr>
      <w:i/>
      <w:iCs/>
      <w:color w:val="404040" w:themeColor="text1" w:themeTint="BF"/>
    </w:rPr>
  </w:style>
  <w:style w:type="character" w:customStyle="1" w:styleId="StyleSubtleReferenceArialAutoNotSmallcaps">
    <w:name w:val="Style Subtle Reference + Arial Auto Not Small caps"/>
    <w:basedOn w:val="SubtleReference"/>
    <w:locked/>
    <w:rsid w:val="00CB6BEB"/>
    <w:rPr>
      <w:rFonts w:ascii="Arial" w:hAnsi="Arial"/>
      <w:smallCaps/>
      <w:color w:val="auto"/>
    </w:rPr>
  </w:style>
  <w:style w:type="paragraph" w:customStyle="1" w:styleId="Title1">
    <w:name w:val="Title 1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Bulletleft1lastChar">
    <w:name w:val="Bullet left 1 last Char"/>
    <w:link w:val="Bulletleft1last"/>
    <w:rsid w:val="00B84BC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535B1"/>
    <w:rPr>
      <w:i/>
      <w:iCs/>
    </w:rPr>
  </w:style>
  <w:style w:type="paragraph" w:styleId="BalloonText">
    <w:name w:val="Balloon Text"/>
    <w:basedOn w:val="Normal"/>
    <w:link w:val="BalloonTextChar"/>
    <w:locked/>
    <w:rsid w:val="0049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4C0"/>
    <w:rPr>
      <w:rFonts w:ascii="Segoe UI" w:hAnsi="Segoe UI" w:cs="Segoe UI"/>
      <w:sz w:val="18"/>
      <w:szCs w:val="18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3D3B28"/>
  </w:style>
  <w:style w:type="paragraph" w:styleId="BodyText3">
    <w:name w:val="Body Text 3"/>
    <w:basedOn w:val="Normal"/>
    <w:link w:val="BodyText3Char"/>
    <w:locked/>
    <w:rsid w:val="004914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14C0"/>
    <w:rPr>
      <w:sz w:val="16"/>
      <w:szCs w:val="16"/>
      <w:lang w:eastAsia="en-US"/>
    </w:rPr>
  </w:style>
  <w:style w:type="paragraph" w:customStyle="1" w:styleId="Heading2boardreport">
    <w:name w:val="Heading 2 board report"/>
    <w:basedOn w:val="Heading2"/>
    <w:next w:val="NICEnormal"/>
    <w:qFormat/>
    <w:rsid w:val="006E0F0C"/>
  </w:style>
  <w:style w:type="paragraph" w:customStyle="1" w:styleId="Heading3boardreport">
    <w:name w:val="Heading 3 board report"/>
    <w:basedOn w:val="Heading3"/>
    <w:next w:val="NICEnormal"/>
    <w:qFormat/>
    <w:rsid w:val="006E0F0C"/>
  </w:style>
  <w:style w:type="paragraph" w:customStyle="1" w:styleId="Paragraph">
    <w:name w:val="Paragraph"/>
    <w:basedOn w:val="Paragraphnonumbers"/>
    <w:uiPriority w:val="99"/>
    <w:qFormat/>
    <w:locked/>
    <w:rsid w:val="009B1D56"/>
    <w:pPr>
      <w:numPr>
        <w:numId w:val="25"/>
      </w:numPr>
      <w:tabs>
        <w:tab w:val="left" w:pos="426"/>
      </w:tabs>
      <w:ind w:left="360"/>
    </w:pPr>
    <w:rPr>
      <w:noProof/>
    </w:rPr>
  </w:style>
  <w:style w:type="paragraph" w:customStyle="1" w:styleId="Bullets">
    <w:name w:val="Bullets"/>
    <w:basedOn w:val="Normal"/>
    <w:uiPriority w:val="5"/>
    <w:qFormat/>
    <w:locked/>
    <w:rsid w:val="009C6E2D"/>
    <w:pPr>
      <w:numPr>
        <w:numId w:val="23"/>
      </w:numPr>
      <w:spacing w:after="120" w:line="276" w:lineRule="auto"/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rsid w:val="00F33119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F33119"/>
    <w:rPr>
      <w:rFonts w:ascii="Arial" w:hAnsi="Arial"/>
      <w:sz w:val="1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locked/>
    <w:rsid w:val="00EB1C36"/>
    <w:pPr>
      <w:numPr>
        <w:numId w:val="24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locked/>
    <w:rsid w:val="00EB1C36"/>
    <w:pPr>
      <w:spacing w:after="240" w:line="276" w:lineRule="auto"/>
    </w:pPr>
    <w:rPr>
      <w:rFonts w:ascii="Arial" w:hAnsi="Arial"/>
      <w:lang w:eastAsia="en-GB"/>
    </w:rPr>
  </w:style>
  <w:style w:type="character" w:customStyle="1" w:styleId="Heading1boardreportChar">
    <w:name w:val="Heading 1 board report Char"/>
    <w:basedOn w:val="Heading1Char"/>
    <w:link w:val="Heading1boardreport"/>
    <w:rsid w:val="003D3B2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EB1C36"/>
    <w:rPr>
      <w:rFonts w:ascii="Arial" w:hAnsi="Arial"/>
      <w:sz w:val="24"/>
      <w:szCs w:val="24"/>
    </w:rPr>
  </w:style>
  <w:style w:type="paragraph" w:customStyle="1" w:styleId="Tablecolumnheading">
    <w:name w:val="Table column heading"/>
    <w:basedOn w:val="Tabletext"/>
    <w:link w:val="TablecolumnheadingChar"/>
    <w:qFormat/>
    <w:locked/>
    <w:rsid w:val="00EB1C36"/>
    <w:pPr>
      <w:keepNext w:val="0"/>
      <w:spacing w:before="60" w:line="276" w:lineRule="auto"/>
    </w:pPr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locked/>
    <w:rsid w:val="00EB1C36"/>
    <w:pPr>
      <w:spacing w:before="0" w:line="240" w:lineRule="auto"/>
    </w:pPr>
    <w:rPr>
      <w:rFonts w:cs="Times New Roman"/>
      <w:color w:val="00506A"/>
      <w:sz w:val="24"/>
      <w:lang w:eastAsia="en-GB"/>
    </w:rPr>
  </w:style>
  <w:style w:type="character" w:customStyle="1" w:styleId="TabletextChar">
    <w:name w:val="Table text Char"/>
    <w:basedOn w:val="DefaultParagraphFont"/>
    <w:link w:val="Tabletext"/>
    <w:rsid w:val="00EB1C36"/>
    <w:rPr>
      <w:rFonts w:ascii="Arial" w:hAnsi="Arial"/>
      <w:sz w:val="22"/>
      <w:szCs w:val="24"/>
      <w:lang w:eastAsia="en-US"/>
    </w:rPr>
  </w:style>
  <w:style w:type="character" w:customStyle="1" w:styleId="TablecolumnheadingChar">
    <w:name w:val="Table column heading Char"/>
    <w:basedOn w:val="TabletextChar"/>
    <w:link w:val="Tablecolumnheading"/>
    <w:rsid w:val="00EB1C36"/>
    <w:rPr>
      <w:rFonts w:ascii="Arial" w:hAnsi="Arial"/>
      <w:b/>
      <w:sz w:val="22"/>
      <w:szCs w:val="24"/>
      <w:lang w:eastAsia="en-US"/>
    </w:rPr>
  </w:style>
  <w:style w:type="character" w:customStyle="1" w:styleId="TableandgraphheadingChar">
    <w:name w:val="Table and graph heading Char"/>
    <w:basedOn w:val="DefaultParagraphFont"/>
    <w:link w:val="Tableandgraphheading"/>
    <w:rsid w:val="00EB1C36"/>
    <w:rPr>
      <w:rFonts w:ascii="Arial" w:hAnsi="Arial"/>
      <w:b/>
      <w:bCs/>
      <w:color w:val="00506A"/>
      <w:sz w:val="24"/>
      <w:szCs w:val="26"/>
    </w:rPr>
  </w:style>
  <w:style w:type="paragraph" w:customStyle="1" w:styleId="Bulletslast">
    <w:name w:val="Bullets last"/>
    <w:basedOn w:val="Bullets"/>
    <w:qFormat/>
    <w:locked/>
    <w:rsid w:val="00EB1C36"/>
    <w:pPr>
      <w:spacing w:after="240"/>
    </w:pPr>
    <w:rPr>
      <w:szCs w:val="20"/>
    </w:rPr>
  </w:style>
  <w:style w:type="paragraph" w:customStyle="1" w:styleId="NICEnormalnumbered">
    <w:name w:val="NICE normal numbered"/>
    <w:basedOn w:val="Paragraph"/>
    <w:qFormat/>
    <w:rsid w:val="009871F3"/>
    <w:pPr>
      <w:spacing w:line="36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FB73D3"/>
    <w:rPr>
      <w:color w:val="605E5C"/>
      <w:shd w:val="clear" w:color="auto" w:fill="E1DFDD"/>
    </w:rPr>
  </w:style>
  <w:style w:type="character" w:styleId="CommentReference">
    <w:name w:val="annotation reference"/>
    <w:rsid w:val="00377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E3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77E36"/>
  </w:style>
  <w:style w:type="paragraph" w:customStyle="1" w:styleId="Subbulletslast">
    <w:name w:val="Sub bullets last"/>
    <w:basedOn w:val="Subbullets"/>
    <w:qFormat/>
    <w:locked/>
    <w:rsid w:val="00BD246E"/>
    <w:pPr>
      <w:numPr>
        <w:numId w:val="0"/>
      </w:numPr>
      <w:tabs>
        <w:tab w:val="num" w:pos="1418"/>
      </w:tabs>
      <w:spacing w:after="240"/>
      <w:ind w:left="1418" w:hanging="284"/>
    </w:pPr>
    <w:rPr>
      <w:szCs w:val="20"/>
    </w:rPr>
  </w:style>
  <w:style w:type="paragraph" w:customStyle="1" w:styleId="Bulletindent2last">
    <w:name w:val="Bullet indent 2 last"/>
    <w:basedOn w:val="Bulletindent2"/>
    <w:next w:val="NICEnormal"/>
    <w:qFormat/>
    <w:rsid w:val="00485B88"/>
  </w:style>
  <w:style w:type="paragraph" w:customStyle="1" w:styleId="Commenttextred">
    <w:name w:val="Comment text red"/>
    <w:basedOn w:val="CommentText"/>
    <w:qFormat/>
    <w:rsid w:val="002526E6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526E6"/>
    <w:rPr>
      <w:b/>
      <w:lang w:val="x-none" w:eastAsia="en-US"/>
    </w:rPr>
  </w:style>
  <w:style w:type="paragraph" w:customStyle="1" w:styleId="Commenttextcyan">
    <w:name w:val="Comment text cyan"/>
    <w:basedOn w:val="CommentText"/>
    <w:qFormat/>
    <w:rsid w:val="002526E6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526E6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526E6"/>
    <w:rPr>
      <w:i/>
      <w:lang w:val="x-none" w:eastAsia="en-US"/>
    </w:rPr>
  </w:style>
  <w:style w:type="character" w:customStyle="1" w:styleId="Characterbold">
    <w:name w:val="Character bold"/>
    <w:basedOn w:val="DefaultParagraphFont"/>
    <w:uiPriority w:val="1"/>
    <w:qFormat/>
    <w:rsid w:val="002526E6"/>
    <w:rPr>
      <w:b/>
    </w:rPr>
  </w:style>
  <w:style w:type="character" w:customStyle="1" w:styleId="Characteritalic">
    <w:name w:val="Character italic"/>
    <w:basedOn w:val="Characterbold"/>
    <w:uiPriority w:val="1"/>
    <w:qFormat/>
    <w:rsid w:val="002526E6"/>
    <w:rPr>
      <w:b w:val="0"/>
      <w:i/>
    </w:rPr>
  </w:style>
  <w:style w:type="character" w:customStyle="1" w:styleId="Characterpurple">
    <w:name w:val="Character purple"/>
    <w:basedOn w:val="DefaultParagraphFont"/>
    <w:uiPriority w:val="1"/>
    <w:qFormat/>
    <w:rsid w:val="00251D56"/>
    <w:rPr>
      <w:color w:val="990099"/>
    </w:rPr>
  </w:style>
  <w:style w:type="paragraph" w:customStyle="1" w:styleId="Commenttextnavy">
    <w:name w:val="Comment text navy"/>
    <w:basedOn w:val="Commenttextred"/>
    <w:rsid w:val="00FB47DD"/>
    <w:rPr>
      <w:color w:val="000066"/>
    </w:rPr>
  </w:style>
  <w:style w:type="paragraph" w:customStyle="1" w:styleId="Commenttextpurple">
    <w:name w:val="Comment text purple"/>
    <w:basedOn w:val="Commenttextgreen"/>
    <w:rsid w:val="00FB47DD"/>
    <w:rPr>
      <w:color w:val="990099"/>
    </w:rPr>
  </w:style>
  <w:style w:type="character" w:customStyle="1" w:styleId="StyleCharacterpurpleArialCustomColorRGB1530153">
    <w:name w:val="Style Character purple + Arial Custom Color(RGB(1530153))"/>
    <w:basedOn w:val="Characterpurple"/>
    <w:locked/>
    <w:rsid w:val="00251D56"/>
    <w:rPr>
      <w:rFonts w:ascii="Arial" w:hAnsi="Arial"/>
      <w:color w:val="990099"/>
    </w:rPr>
  </w:style>
  <w:style w:type="paragraph" w:customStyle="1" w:styleId="Cyan">
    <w:name w:val="Cyan"/>
    <w:basedOn w:val="NICEnormal"/>
    <w:qFormat/>
    <w:rsid w:val="000242AA"/>
  </w:style>
  <w:style w:type="character" w:customStyle="1" w:styleId="Charactercyan">
    <w:name w:val="Character cyan"/>
    <w:basedOn w:val="Characterpurple"/>
    <w:rsid w:val="000242AA"/>
    <w:rPr>
      <w:rFonts w:ascii="Arial" w:hAnsi="Arial"/>
      <w:color w:val="0070C0"/>
    </w:rPr>
  </w:style>
  <w:style w:type="character" w:customStyle="1" w:styleId="Characternavy">
    <w:name w:val="Character navy"/>
    <w:basedOn w:val="Charactercyan"/>
    <w:rsid w:val="000242AA"/>
    <w:rPr>
      <w:rFonts w:ascii="Arial" w:hAnsi="Arial"/>
      <w:color w:val="000066"/>
    </w:rPr>
  </w:style>
  <w:style w:type="paragraph" w:customStyle="1" w:styleId="StyleNICEnormalBold">
    <w:name w:val="Style NICE normal + Bold"/>
    <w:basedOn w:val="NICEnormal"/>
    <w:rsid w:val="00BA51EA"/>
    <w:rPr>
      <w:b/>
      <w:bCs/>
    </w:rPr>
  </w:style>
  <w:style w:type="paragraph" w:customStyle="1" w:styleId="Title16pt">
    <w:name w:val="Title 16 pt"/>
    <w:basedOn w:val="Normal"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GridLight">
    <w:name w:val="Grid Table Light"/>
    <w:basedOn w:val="TableNormal"/>
    <w:uiPriority w:val="40"/>
    <w:locked/>
    <w:rsid w:val="003C05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3">
    <w:name w:val="Body Text Indent 3"/>
    <w:basedOn w:val="Normal"/>
    <w:link w:val="BodyTextIndent3Char"/>
    <w:locked/>
    <w:rsid w:val="007B7208"/>
    <w:pPr>
      <w:ind w:left="567"/>
    </w:pPr>
    <w:rPr>
      <w:rFonts w:ascii="Arial" w:hAnsi="Arial"/>
      <w:u w:val="single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7B7208"/>
    <w:rPr>
      <w:rFonts w:ascii="Arial" w:hAnsi="Arial"/>
      <w:sz w:val="24"/>
      <w:szCs w:val="24"/>
      <w:u w:val="single"/>
    </w:rPr>
  </w:style>
  <w:style w:type="paragraph" w:styleId="Revision">
    <w:name w:val="Revision"/>
    <w:hidden/>
    <w:uiPriority w:val="99"/>
    <w:semiHidden/>
    <w:rsid w:val="002A02AE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02AE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2A02AE"/>
    <w:rPr>
      <w:b/>
      <w:bCs/>
      <w:lang w:eastAsia="en-US"/>
    </w:rPr>
  </w:style>
  <w:style w:type="character" w:customStyle="1" w:styleId="normaltextrun">
    <w:name w:val="normaltextrun"/>
    <w:basedOn w:val="DefaultParagraphFont"/>
    <w:rsid w:val="008C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7A3C2-329E-4423-9C83-AEDD328D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706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2023-05-15T13:01:00Z</dcterms:created>
  <dcterms:modified xsi:type="dcterms:W3CDTF">2023-05-15T13:01:00Z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2023-05-15T13:01:41Z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ecc39afe-cae8-460d-98f0-219eb602dbd8</vt:lpwstr>
  </property>
  <property fmtid="{D5CDD505-2E9C-101B-9397-08002B2CF9AE}" pid="8" name="MSIP_Label_c69d85d5-6d9e-4305-a294-1f636ec0f2d6_ContentBits">
    <vt:lpwstr>0</vt:lpwstr>
  </property>
</Properties>
</file>