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EE045" w14:textId="31304EAF" w:rsidR="00057044" w:rsidRPr="00042BD7" w:rsidRDefault="00057044" w:rsidP="003D3B28">
      <w:pPr>
        <w:pStyle w:val="Title1"/>
      </w:pPr>
      <w:r w:rsidRPr="00042BD7">
        <w:t xml:space="preserve">Board meeting </w:t>
      </w:r>
    </w:p>
    <w:p w14:paraId="47C3B493" w14:textId="1772A322" w:rsidR="00AF12DD" w:rsidRPr="00042BD7" w:rsidRDefault="00AF12DD" w:rsidP="00AF12DD">
      <w:pPr>
        <w:pStyle w:val="Title20"/>
      </w:pPr>
      <w:r w:rsidRPr="00042BD7">
        <w:t>17 May 2023</w:t>
      </w:r>
    </w:p>
    <w:p w14:paraId="02D6B46F" w14:textId="77777777" w:rsidR="00AF12DD" w:rsidRPr="00042BD7" w:rsidRDefault="00AF12DD" w:rsidP="00AF12DD">
      <w:pPr>
        <w:pStyle w:val="Title1"/>
      </w:pPr>
      <w:r w:rsidRPr="00042BD7">
        <w:t>Data and Analytics update</w:t>
      </w:r>
    </w:p>
    <w:p w14:paraId="189AF386" w14:textId="77777777" w:rsidR="009B1D56" w:rsidRPr="00042BD7" w:rsidRDefault="009B1D56" w:rsidP="003D3B28">
      <w:pPr>
        <w:pStyle w:val="Heading1boardreport"/>
      </w:pPr>
      <w:r w:rsidRPr="00042BD7">
        <w:t>Purpose of paper</w:t>
      </w:r>
    </w:p>
    <w:p w14:paraId="0E0DA0AD" w14:textId="77777777" w:rsidR="00AF12DD" w:rsidRPr="00042BD7" w:rsidRDefault="00AF12DD" w:rsidP="00042BD7">
      <w:pPr>
        <w:pStyle w:val="NICEnormal"/>
      </w:pPr>
      <w:r w:rsidRPr="00042BD7">
        <w:t>For information</w:t>
      </w:r>
    </w:p>
    <w:p w14:paraId="5AA98173" w14:textId="77777777" w:rsidR="009B1D56" w:rsidRPr="00042BD7" w:rsidRDefault="009B1D56" w:rsidP="003D3B28">
      <w:pPr>
        <w:pStyle w:val="Heading1boardreport"/>
      </w:pPr>
      <w:r w:rsidRPr="00042BD7">
        <w:t xml:space="preserve">Board action </w:t>
      </w:r>
      <w:proofErr w:type="gramStart"/>
      <w:r w:rsidRPr="00042BD7">
        <w:t>required</w:t>
      </w:r>
      <w:proofErr w:type="gramEnd"/>
    </w:p>
    <w:p w14:paraId="1FB5A9EA" w14:textId="612D3A9A" w:rsidR="00AF12DD" w:rsidRPr="00042BD7" w:rsidRDefault="00AF12DD" w:rsidP="00AF12DD">
      <w:pPr>
        <w:pStyle w:val="NICEnormal"/>
      </w:pPr>
      <w:r w:rsidRPr="00042BD7">
        <w:t xml:space="preserve">The board is asked to note the summary of activities related to real-world evidence undertaken in the </w:t>
      </w:r>
      <w:r w:rsidR="00042BD7" w:rsidRPr="00042BD7">
        <w:t>20</w:t>
      </w:r>
      <w:r w:rsidRPr="00042BD7">
        <w:t xml:space="preserve">22/23 business year. </w:t>
      </w:r>
    </w:p>
    <w:p w14:paraId="7E3B8C4D" w14:textId="77777777" w:rsidR="009B1D56" w:rsidRPr="00042BD7" w:rsidRDefault="009B1D56" w:rsidP="003D3B28">
      <w:pPr>
        <w:pStyle w:val="Heading1boardreport"/>
      </w:pPr>
      <w:proofErr w:type="gramStart"/>
      <w:r w:rsidRPr="00042BD7">
        <w:t>Brief summary</w:t>
      </w:r>
      <w:proofErr w:type="gramEnd"/>
    </w:p>
    <w:p w14:paraId="161EFE48" w14:textId="77777777" w:rsidR="00AF12DD" w:rsidRPr="00042BD7" w:rsidRDefault="00AF12DD" w:rsidP="00AF12DD">
      <w:pPr>
        <w:pStyle w:val="NICEnormal"/>
      </w:pPr>
      <w:r w:rsidRPr="00042BD7">
        <w:t>This paper summarises the activities related to data and real-world evidence undertaken by the Data and Analytics team in the past year and outlines our approach for this year.</w:t>
      </w:r>
    </w:p>
    <w:p w14:paraId="1CB6939F" w14:textId="77777777" w:rsidR="009B1D56" w:rsidRPr="00042BD7" w:rsidRDefault="009B1D56" w:rsidP="003D3B28">
      <w:pPr>
        <w:pStyle w:val="Heading1boardreport"/>
      </w:pPr>
      <w:r w:rsidRPr="00042BD7">
        <w:t>Board sponsor</w:t>
      </w:r>
    </w:p>
    <w:p w14:paraId="3A2FCE31" w14:textId="52F26DE6" w:rsidR="00AF12DD" w:rsidRPr="00042BD7" w:rsidRDefault="00AF12DD" w:rsidP="00AF12DD">
      <w:pPr>
        <w:pStyle w:val="NICEnormal"/>
      </w:pPr>
      <w:r w:rsidRPr="00042BD7">
        <w:t>Felix Greaves, Director</w:t>
      </w:r>
      <w:r w:rsidR="006E4B05">
        <w:t xml:space="preserve">, </w:t>
      </w:r>
      <w:r w:rsidRPr="00042BD7">
        <w:t xml:space="preserve">Science, Evidence and Analytics </w:t>
      </w:r>
    </w:p>
    <w:p w14:paraId="65DB109D" w14:textId="77777777" w:rsidR="004B4705" w:rsidRPr="00042BD7" w:rsidRDefault="004B4705" w:rsidP="004511A7">
      <w:pPr>
        <w:pStyle w:val="NICEnormal"/>
      </w:pPr>
      <w:r w:rsidRPr="00042BD7">
        <w:br w:type="page"/>
      </w:r>
    </w:p>
    <w:p w14:paraId="201955D1" w14:textId="77777777" w:rsidR="004B4705" w:rsidRPr="00042BD7" w:rsidRDefault="004B4705" w:rsidP="003D3B28">
      <w:pPr>
        <w:pStyle w:val="Heading1boardreport"/>
      </w:pPr>
      <w:r w:rsidRPr="00042BD7">
        <w:lastRenderedPageBreak/>
        <w:t xml:space="preserve">Introduction </w:t>
      </w:r>
    </w:p>
    <w:p w14:paraId="4DE91EEB" w14:textId="0CDC42F4" w:rsidR="00AF12DD" w:rsidRPr="00042BD7" w:rsidRDefault="00AF12DD" w:rsidP="00AF12DD">
      <w:pPr>
        <w:pStyle w:val="NICEnormalnumbered"/>
        <w:rPr>
          <w:noProof w:val="0"/>
        </w:rPr>
      </w:pPr>
      <w:r w:rsidRPr="00042BD7">
        <w:rPr>
          <w:noProof w:val="0"/>
        </w:rPr>
        <w:t xml:space="preserve">NICE's 5-year strategy (2021 to 2026) announced our ambition to use real-world evidence (RWE) to fill evidence gaps and to speed up patient access to innovative interventions. NICE already </w:t>
      </w:r>
      <w:r w:rsidR="00042BD7" w:rsidRPr="00042BD7">
        <w:rPr>
          <w:noProof w:val="0"/>
        </w:rPr>
        <w:t>actively</w:t>
      </w:r>
      <w:r w:rsidRPr="00042BD7">
        <w:rPr>
          <w:noProof w:val="0"/>
        </w:rPr>
        <w:t xml:space="preserve"> uses RWE; a recent study found that by 2021, over 80% of single technology appraisals used RWE. We are working to maintain and enhance this position and demonstrate NICE's leadership as an organisation that constantly learns from data and implementation. </w:t>
      </w:r>
    </w:p>
    <w:p w14:paraId="4498FD26" w14:textId="0D9E99D1" w:rsidR="000521E2" w:rsidRPr="00042BD7" w:rsidRDefault="000521E2" w:rsidP="000521E2">
      <w:pPr>
        <w:pStyle w:val="Heading1boardreport"/>
      </w:pPr>
      <w:r w:rsidRPr="00042BD7">
        <w:t>Looking back: Business year 2022/23</w:t>
      </w:r>
    </w:p>
    <w:p w14:paraId="0581E87D" w14:textId="77777777" w:rsidR="000521E2" w:rsidRPr="00042BD7" w:rsidRDefault="000521E2" w:rsidP="000521E2">
      <w:pPr>
        <w:pStyle w:val="NICEnormalnumbered"/>
        <w:rPr>
          <w:noProof w:val="0"/>
        </w:rPr>
      </w:pPr>
      <w:r w:rsidRPr="00042BD7">
        <w:rPr>
          <w:noProof w:val="0"/>
        </w:rPr>
        <w:t>Over the past year, the Data and Analytics team has supported all 4 NICE priorities for 2022/23 in addition to business-as-usual delivery. The following is a brief overview:</w:t>
      </w:r>
    </w:p>
    <w:p w14:paraId="05555E34" w14:textId="77777777" w:rsidR="000521E2" w:rsidRPr="00042BD7" w:rsidRDefault="000521E2" w:rsidP="000521E2">
      <w:pPr>
        <w:pStyle w:val="Heading2boardreport"/>
      </w:pPr>
      <w:r w:rsidRPr="00042BD7">
        <w:t xml:space="preserve">Priority 1 – developing digital living guidelines </w:t>
      </w:r>
      <w:proofErr w:type="gramStart"/>
      <w:r w:rsidRPr="00042BD7">
        <w:t>recommendations</w:t>
      </w:r>
      <w:proofErr w:type="gramEnd"/>
    </w:p>
    <w:p w14:paraId="008283B0" w14:textId="73E51C11" w:rsidR="000521E2" w:rsidRPr="00042BD7" w:rsidRDefault="000521E2" w:rsidP="000521E2">
      <w:pPr>
        <w:pStyle w:val="NICEnormalnumbered"/>
        <w:rPr>
          <w:rFonts w:eastAsiaTheme="minorEastAsia"/>
          <w:noProof w:val="0"/>
        </w:rPr>
      </w:pPr>
      <w:r w:rsidRPr="00042BD7">
        <w:rPr>
          <w:rFonts w:eastAsiaTheme="minorEastAsia"/>
          <w:noProof w:val="0"/>
        </w:rPr>
        <w:t>With NICE's Impact team, we co-delivered a pilot dashboard that allows visualisation of uptake of recommendations in NICE guideline 101 (</w:t>
      </w:r>
      <w:r w:rsidRPr="00042BD7">
        <w:rPr>
          <w:noProof w:val="0"/>
        </w:rPr>
        <w:t xml:space="preserve">Early and locally advanced breast cancer: diagnosis and management). The prototype demonstrated how </w:t>
      </w:r>
      <w:r w:rsidR="00042BD7" w:rsidRPr="00042BD7">
        <w:rPr>
          <w:noProof w:val="0"/>
        </w:rPr>
        <w:t>measurable</w:t>
      </w:r>
      <w:r w:rsidRPr="00042BD7">
        <w:rPr>
          <w:noProof w:val="0"/>
        </w:rPr>
        <w:t xml:space="preserve"> recommendations in guidelines can inform assessment of the level of uptake across time and regions. Importantly, the work contributed to the further development of </w:t>
      </w:r>
      <w:r w:rsidR="00042BD7" w:rsidRPr="00042BD7">
        <w:rPr>
          <w:noProof w:val="0"/>
        </w:rPr>
        <w:t>technical</w:t>
      </w:r>
      <w:r w:rsidRPr="00042BD7">
        <w:rPr>
          <w:noProof w:val="0"/>
        </w:rPr>
        <w:t xml:space="preserve"> and coding skills of NICE staff that will be needed as NICE begins to deliver an automated uptake and monitoring system as part of this year's priority that focuses on being part of a system that continually learns from data and implementation.</w:t>
      </w:r>
    </w:p>
    <w:p w14:paraId="3BE43E5D" w14:textId="77777777" w:rsidR="000521E2" w:rsidRPr="00042BD7" w:rsidRDefault="000521E2" w:rsidP="000521E2">
      <w:pPr>
        <w:pStyle w:val="Heading2boardreport"/>
      </w:pPr>
      <w:r w:rsidRPr="00042BD7">
        <w:t>Priority 2 – proportionate approach to technology appraisals</w:t>
      </w:r>
    </w:p>
    <w:p w14:paraId="4A8E9FFC" w14:textId="538046F6" w:rsidR="000521E2" w:rsidRPr="00042BD7" w:rsidRDefault="000521E2" w:rsidP="000521E2">
      <w:pPr>
        <w:pStyle w:val="NICEnormalnumbered"/>
        <w:rPr>
          <w:noProof w:val="0"/>
        </w:rPr>
      </w:pPr>
      <w:r w:rsidRPr="00042BD7">
        <w:rPr>
          <w:noProof w:val="0"/>
        </w:rPr>
        <w:t xml:space="preserve">More than 40% of our appraisals cover only 10 disease areas. One of the aims of priority 2 was to improve efficiency by combining several appraisals within a single disease pathway. </w:t>
      </w:r>
      <w:bookmarkStart w:id="0" w:name="_Hlk132986401"/>
      <w:r w:rsidRPr="00042BD7">
        <w:rPr>
          <w:noProof w:val="0"/>
        </w:rPr>
        <w:t xml:space="preserve">To support the health economic modelling of disease pathways, we sourced high-quality RWE that will inform a new pathway model for renal cell carcinoma. This was delivered through </w:t>
      </w:r>
      <w:r w:rsidR="00042BD7" w:rsidRPr="00042BD7">
        <w:rPr>
          <w:noProof w:val="0"/>
        </w:rPr>
        <w:t>establishment</w:t>
      </w:r>
      <w:r w:rsidRPr="00042BD7">
        <w:rPr>
          <w:noProof w:val="0"/>
        </w:rPr>
        <w:t xml:space="preserve"> of a time-limited pilot collaboration with an external healthcare analytical company</w:t>
      </w:r>
      <w:bookmarkEnd w:id="0"/>
      <w:r w:rsidRPr="00042BD7">
        <w:rPr>
          <w:noProof w:val="0"/>
        </w:rPr>
        <w:t xml:space="preserve">.  As part of this </w:t>
      </w:r>
      <w:r w:rsidRPr="00042BD7">
        <w:rPr>
          <w:noProof w:val="0"/>
        </w:rPr>
        <w:lastRenderedPageBreak/>
        <w:t>work, we also provided advice to ensure that the work followed the best practice principles outlined in NICE's RWE framework.</w:t>
      </w:r>
    </w:p>
    <w:p w14:paraId="7B749989" w14:textId="77777777" w:rsidR="000521E2" w:rsidRPr="00042BD7" w:rsidRDefault="000521E2" w:rsidP="000521E2">
      <w:pPr>
        <w:pStyle w:val="Heading2boardreport"/>
      </w:pPr>
      <w:r w:rsidRPr="00042BD7">
        <w:t xml:space="preserve">Priority 3 – early value assessments for </w:t>
      </w:r>
      <w:proofErr w:type="spellStart"/>
      <w:r w:rsidRPr="00042BD7">
        <w:t>medtech</w:t>
      </w:r>
      <w:proofErr w:type="spellEnd"/>
    </w:p>
    <w:p w14:paraId="49C222BD" w14:textId="44469C83" w:rsidR="000521E2" w:rsidRPr="00042BD7" w:rsidRDefault="000521E2" w:rsidP="000521E2">
      <w:pPr>
        <w:pStyle w:val="NICEnormalnumbered"/>
        <w:rPr>
          <w:noProof w:val="0"/>
        </w:rPr>
      </w:pPr>
      <w:r w:rsidRPr="00042BD7">
        <w:rPr>
          <w:noProof w:val="0"/>
        </w:rPr>
        <w:t xml:space="preserve">We worked with the Manged Access team to develop an </w:t>
      </w:r>
      <w:r w:rsidR="00042BD7" w:rsidRPr="00042BD7">
        <w:rPr>
          <w:noProof w:val="0"/>
        </w:rPr>
        <w:t>approach</w:t>
      </w:r>
      <w:r w:rsidRPr="00042BD7">
        <w:rPr>
          <w:noProof w:val="0"/>
        </w:rPr>
        <w:t xml:space="preserve"> to evidence generation for the </w:t>
      </w:r>
      <w:hyperlink r:id="rId7" w:history="1">
        <w:r w:rsidRPr="00042BD7">
          <w:rPr>
            <w:rStyle w:val="Hyperlink"/>
            <w:noProof w:val="0"/>
          </w:rPr>
          <w:t>Early Value Assessment (EVA) programme</w:t>
        </w:r>
      </w:hyperlink>
      <w:r w:rsidRPr="00042BD7">
        <w:rPr>
          <w:rStyle w:val="Hyperlink"/>
          <w:noProof w:val="0"/>
        </w:rPr>
        <w:t>.</w:t>
      </w:r>
      <w:r w:rsidRPr="00042BD7">
        <w:rPr>
          <w:noProof w:val="0"/>
        </w:rPr>
        <w:t xml:space="preserve"> This included developing new processes and methods for evidence generation as outlined in the </w:t>
      </w:r>
      <w:hyperlink r:id="rId8" w:anchor=":~:text=1.1%20Early%20value%20assessment%20is,that%20address%20national%20unmet%20need." w:history="1">
        <w:r w:rsidRPr="00042BD7">
          <w:rPr>
            <w:rStyle w:val="Hyperlink"/>
            <w:noProof w:val="0"/>
          </w:rPr>
          <w:t>EVA interim statement</w:t>
        </w:r>
      </w:hyperlink>
      <w:r w:rsidRPr="00042BD7">
        <w:rPr>
          <w:noProof w:val="0"/>
        </w:rPr>
        <w:t xml:space="preserve">. An important aspect of EVA is cross-directorate working and, in </w:t>
      </w:r>
      <w:r w:rsidR="00042BD7" w:rsidRPr="00042BD7">
        <w:rPr>
          <w:noProof w:val="0"/>
        </w:rPr>
        <w:t>collaboration</w:t>
      </w:r>
      <w:r w:rsidRPr="00042BD7">
        <w:rPr>
          <w:noProof w:val="0"/>
        </w:rPr>
        <w:t xml:space="preserve"> with the Managed Access team and the </w:t>
      </w:r>
      <w:proofErr w:type="spellStart"/>
      <w:r w:rsidRPr="00042BD7">
        <w:rPr>
          <w:noProof w:val="0"/>
        </w:rPr>
        <w:t>Medtech</w:t>
      </w:r>
      <w:proofErr w:type="spellEnd"/>
      <w:r w:rsidRPr="00042BD7">
        <w:rPr>
          <w:noProof w:val="0"/>
        </w:rPr>
        <w:t xml:space="preserve"> and Diagnostic teams, we continue to develop evidence generation plans for topics going through EVA.</w:t>
      </w:r>
    </w:p>
    <w:p w14:paraId="7CD6DC87" w14:textId="77777777" w:rsidR="000521E2" w:rsidRPr="00042BD7" w:rsidRDefault="000521E2" w:rsidP="000521E2">
      <w:pPr>
        <w:pStyle w:val="Heading2boardreport"/>
      </w:pPr>
      <w:r w:rsidRPr="00042BD7">
        <w:t xml:space="preserve">Priority 4 – transforming how we </w:t>
      </w:r>
      <w:proofErr w:type="gramStart"/>
      <w:r w:rsidRPr="00042BD7">
        <w:t>work</w:t>
      </w:r>
      <w:proofErr w:type="gramEnd"/>
    </w:p>
    <w:p w14:paraId="7D75D0CA" w14:textId="77777777" w:rsidR="000521E2" w:rsidRPr="00042BD7" w:rsidRDefault="000521E2" w:rsidP="000521E2">
      <w:pPr>
        <w:pStyle w:val="NICEnormalnumbered"/>
        <w:rPr>
          <w:noProof w:val="0"/>
        </w:rPr>
      </w:pPr>
      <w:r w:rsidRPr="00042BD7">
        <w:rPr>
          <w:noProof w:val="0"/>
        </w:rPr>
        <w:t xml:space="preserve">We provided support for NICE's crowdsourcing activities by collaborating with the transformation team on ways to capture data on decision making and progress and built a data visualisation tool to communicate the information to all NICE staff. </w:t>
      </w:r>
    </w:p>
    <w:p w14:paraId="2BD7C10E" w14:textId="77777777" w:rsidR="000521E2" w:rsidRPr="00042BD7" w:rsidRDefault="000521E2" w:rsidP="000521E2">
      <w:pPr>
        <w:pStyle w:val="NICEnormalnumbered"/>
        <w:rPr>
          <w:noProof w:val="0"/>
        </w:rPr>
      </w:pPr>
      <w:r w:rsidRPr="00042BD7">
        <w:rPr>
          <w:noProof w:val="0"/>
        </w:rPr>
        <w:t xml:space="preserve">We provided advice on analytical environments needed for data science activities that are being developed by the Digital, Information and Technology (DIT) team. </w:t>
      </w:r>
    </w:p>
    <w:p w14:paraId="0F1610AD" w14:textId="77777777" w:rsidR="000521E2" w:rsidRPr="00042BD7" w:rsidRDefault="000521E2" w:rsidP="000521E2">
      <w:pPr>
        <w:pStyle w:val="NICEnormalnumbered"/>
        <w:rPr>
          <w:noProof w:val="0"/>
        </w:rPr>
      </w:pPr>
      <w:r w:rsidRPr="00042BD7">
        <w:rPr>
          <w:noProof w:val="0"/>
        </w:rPr>
        <w:t xml:space="preserve"> We supported building cross-NICE capabilities in data science and informatics by:</w:t>
      </w:r>
    </w:p>
    <w:p w14:paraId="150FEF90" w14:textId="77777777" w:rsidR="000521E2" w:rsidRPr="00042BD7" w:rsidRDefault="000521E2" w:rsidP="000521E2">
      <w:pPr>
        <w:pStyle w:val="Bulletindent1"/>
      </w:pPr>
      <w:r w:rsidRPr="00042BD7">
        <w:t xml:space="preserve">identifying suitable training materials and working with NICE's learning and developing team to establish NICE-wide access to training in data </w:t>
      </w:r>
      <w:proofErr w:type="gramStart"/>
      <w:r w:rsidRPr="00042BD7">
        <w:t>science;</w:t>
      </w:r>
      <w:proofErr w:type="gramEnd"/>
    </w:p>
    <w:p w14:paraId="1FB3A3C0" w14:textId="77777777" w:rsidR="000521E2" w:rsidRPr="00042BD7" w:rsidRDefault="000521E2" w:rsidP="000521E2">
      <w:pPr>
        <w:pStyle w:val="Bulletindent1"/>
      </w:pPr>
      <w:r w:rsidRPr="00042BD7">
        <w:t xml:space="preserve">supporting upskilling in the use of statistical software and data analysis tools. This included delivering regular whole day training in the programming language 'R' and establishing a structured time for groups to undertake self-directed learning with </w:t>
      </w:r>
      <w:proofErr w:type="gramStart"/>
      <w:r w:rsidRPr="00042BD7">
        <w:t>support;</w:t>
      </w:r>
      <w:proofErr w:type="gramEnd"/>
    </w:p>
    <w:p w14:paraId="2D96EC9B" w14:textId="23842607" w:rsidR="000521E2" w:rsidRPr="00042BD7" w:rsidRDefault="000521E2" w:rsidP="000521E2">
      <w:pPr>
        <w:pStyle w:val="Bulletindent1"/>
      </w:pPr>
      <w:r w:rsidRPr="00042BD7">
        <w:t>running NICE's Coding club which provides a supportive environment for training, sharing best practice and ideas on how to approach work-related data problems.</w:t>
      </w:r>
    </w:p>
    <w:p w14:paraId="15B112D2" w14:textId="77777777" w:rsidR="000521E2" w:rsidRPr="00042BD7" w:rsidRDefault="000521E2" w:rsidP="000521E2">
      <w:pPr>
        <w:pStyle w:val="Heading2boardreport"/>
      </w:pPr>
      <w:r w:rsidRPr="00042BD7">
        <w:lastRenderedPageBreak/>
        <w:t>NICE's RWE framework</w:t>
      </w:r>
    </w:p>
    <w:p w14:paraId="56459C28" w14:textId="77777777" w:rsidR="000521E2" w:rsidRPr="00042BD7" w:rsidRDefault="000521E2" w:rsidP="000521E2">
      <w:pPr>
        <w:pStyle w:val="NICEnormalnumbered"/>
        <w:rPr>
          <w:noProof w:val="0"/>
        </w:rPr>
      </w:pPr>
      <w:r w:rsidRPr="00042BD7">
        <w:rPr>
          <w:noProof w:val="0"/>
        </w:rPr>
        <w:t xml:space="preserve">We published the </w:t>
      </w:r>
      <w:hyperlink r:id="rId9" w:history="1">
        <w:r w:rsidRPr="00042BD7">
          <w:rPr>
            <w:rStyle w:val="Hyperlink"/>
            <w:noProof w:val="0"/>
          </w:rPr>
          <w:t>NICE RWE framework</w:t>
        </w:r>
      </w:hyperlink>
      <w:r w:rsidRPr="00042BD7">
        <w:rPr>
          <w:noProof w:val="0"/>
        </w:rPr>
        <w:t xml:space="preserve"> in June 2022 after public consultation. The framework was informed by existing best practice guidance and a series of literature reviews. After internal consultation, we undertook multistakeholder workshops including patient organisations, health charities, healthcare professionals, pharma and </w:t>
      </w:r>
      <w:proofErr w:type="spellStart"/>
      <w:r w:rsidRPr="00042BD7">
        <w:rPr>
          <w:noProof w:val="0"/>
        </w:rPr>
        <w:t>medtech</w:t>
      </w:r>
      <w:proofErr w:type="spellEnd"/>
      <w:r w:rsidRPr="00042BD7">
        <w:rPr>
          <w:noProof w:val="0"/>
        </w:rPr>
        <w:t xml:space="preserve">, data controllers and contract research organisations, academia, international HTA bodies, NICE committee members, and UK health system partners. </w:t>
      </w:r>
    </w:p>
    <w:p w14:paraId="4784A0B1" w14:textId="77777777" w:rsidR="000521E2" w:rsidRPr="00042BD7" w:rsidRDefault="000521E2" w:rsidP="000521E2">
      <w:pPr>
        <w:pStyle w:val="NICEnormalnumbered"/>
        <w:rPr>
          <w:noProof w:val="0"/>
        </w:rPr>
      </w:pPr>
      <w:r w:rsidRPr="00042BD7">
        <w:rPr>
          <w:noProof w:val="0"/>
        </w:rPr>
        <w:t xml:space="preserve">Feedback from users and industry is positive. Our activities to support implementing the framework, included providing awareness-raising events and training for NICE technical teams, NICE committees and EAGs. </w:t>
      </w:r>
    </w:p>
    <w:p w14:paraId="4615914C" w14:textId="77777777" w:rsidR="000521E2" w:rsidRPr="00042BD7" w:rsidRDefault="000521E2" w:rsidP="000521E2">
      <w:pPr>
        <w:pStyle w:val="NICEnormalnumbered"/>
        <w:rPr>
          <w:noProof w:val="0"/>
        </w:rPr>
      </w:pPr>
      <w:r w:rsidRPr="00042BD7">
        <w:rPr>
          <w:noProof w:val="0"/>
        </w:rPr>
        <w:t xml:space="preserve">We supported practical application of the RWE framework in research projects and health technology assessments including by: </w:t>
      </w:r>
    </w:p>
    <w:p w14:paraId="66DCB2E7" w14:textId="77777777" w:rsidR="000521E2" w:rsidRPr="00042BD7" w:rsidRDefault="000521E2" w:rsidP="000521E2">
      <w:pPr>
        <w:pStyle w:val="Bulletindent1"/>
      </w:pPr>
      <w:r w:rsidRPr="00042BD7">
        <w:t xml:space="preserve">attending live technology appraisal committee meetings and helping committee to interpret and critique the evidence. </w:t>
      </w:r>
      <w:hyperlink r:id="rId10" w:history="1">
        <w:r w:rsidRPr="00042BD7">
          <w:rPr>
            <w:rStyle w:val="Hyperlink"/>
          </w:rPr>
          <w:t>TA850</w:t>
        </w:r>
      </w:hyperlink>
      <w:r w:rsidRPr="00042BD7">
        <w:t xml:space="preserve"> (</w:t>
      </w:r>
      <w:proofErr w:type="spellStart"/>
      <w:r w:rsidRPr="00042BD7">
        <w:t>amivantamab</w:t>
      </w:r>
      <w:proofErr w:type="spellEnd"/>
      <w:r w:rsidRPr="00042BD7">
        <w:t xml:space="preserve">) and </w:t>
      </w:r>
      <w:hyperlink r:id="rId11" w:history="1">
        <w:r w:rsidRPr="00042BD7">
          <w:rPr>
            <w:rStyle w:val="Hyperlink"/>
          </w:rPr>
          <w:t>TA855</w:t>
        </w:r>
      </w:hyperlink>
      <w:r w:rsidRPr="00042BD7">
        <w:t xml:space="preserve"> (</w:t>
      </w:r>
      <w:proofErr w:type="spellStart"/>
      <w:r w:rsidRPr="00042BD7">
        <w:t>mobocertinib</w:t>
      </w:r>
      <w:proofErr w:type="spellEnd"/>
      <w:r w:rsidRPr="00042BD7">
        <w:t>) show direct application of the RWE framework and use of NICE's data transparency tool (</w:t>
      </w:r>
      <w:proofErr w:type="spellStart"/>
      <w:r w:rsidRPr="00042BD7">
        <w:t>DataSAT</w:t>
      </w:r>
      <w:proofErr w:type="spellEnd"/>
      <w:r w:rsidRPr="00042BD7">
        <w:t>) by companies submitting evidence;</w:t>
      </w:r>
    </w:p>
    <w:p w14:paraId="3BC8370A" w14:textId="77777777" w:rsidR="000521E2" w:rsidRPr="00042BD7" w:rsidRDefault="000521E2" w:rsidP="000521E2">
      <w:pPr>
        <w:pStyle w:val="Bulletindent1"/>
      </w:pPr>
      <w:r w:rsidRPr="00042BD7">
        <w:t xml:space="preserve">supporting NICE scientific advice in advising companies on their evidence generation plans for collecting real-world </w:t>
      </w:r>
      <w:proofErr w:type="gramStart"/>
      <w:r w:rsidRPr="00042BD7">
        <w:t>data;</w:t>
      </w:r>
      <w:proofErr w:type="gramEnd"/>
    </w:p>
    <w:p w14:paraId="0AF43C6C" w14:textId="77777777" w:rsidR="000521E2" w:rsidRPr="00042BD7" w:rsidRDefault="000521E2" w:rsidP="000521E2">
      <w:pPr>
        <w:pStyle w:val="Bulletindent1"/>
      </w:pPr>
      <w:r w:rsidRPr="00042BD7">
        <w:t xml:space="preserve">advising Academic Health Science Networks (AHSNs) on their approach to RWE and data collection plans to support adoption and implementation of NICE </w:t>
      </w:r>
      <w:proofErr w:type="gramStart"/>
      <w:r w:rsidRPr="00042BD7">
        <w:t>recommendations;</w:t>
      </w:r>
      <w:proofErr w:type="gramEnd"/>
      <w:r w:rsidRPr="00042BD7">
        <w:t xml:space="preserve"> </w:t>
      </w:r>
    </w:p>
    <w:p w14:paraId="56BEC124" w14:textId="77777777" w:rsidR="000521E2" w:rsidRPr="00042BD7" w:rsidRDefault="000521E2" w:rsidP="000521E2">
      <w:pPr>
        <w:pStyle w:val="Bulletindent1"/>
      </w:pPr>
      <w:r w:rsidRPr="00042BD7">
        <w:t xml:space="preserve">supporting NICE internal research projects, for example, applying the NICE RWE framework in analysis for the Centre for Guidelines and commissioned research to improve our use of national data collections in managed access. </w:t>
      </w:r>
    </w:p>
    <w:p w14:paraId="6F046DF9" w14:textId="77777777" w:rsidR="000521E2" w:rsidRPr="00042BD7" w:rsidRDefault="000521E2" w:rsidP="000521E2">
      <w:pPr>
        <w:pStyle w:val="Heading2boardreport"/>
      </w:pPr>
      <w:r w:rsidRPr="00042BD7">
        <w:t>Research</w:t>
      </w:r>
    </w:p>
    <w:p w14:paraId="0D9EE930" w14:textId="2409D082" w:rsidR="000521E2" w:rsidRPr="00042BD7" w:rsidRDefault="000521E2" w:rsidP="000521E2">
      <w:pPr>
        <w:pStyle w:val="NICEnormalnumbered"/>
        <w:rPr>
          <w:noProof w:val="0"/>
        </w:rPr>
      </w:pPr>
      <w:r w:rsidRPr="00042BD7">
        <w:rPr>
          <w:noProof w:val="0"/>
        </w:rPr>
        <w:t xml:space="preserve">We are active in RWE research and have created partnerships with leading UK researchers. This includes participation in the NIHR-UKRI funded </w:t>
      </w:r>
      <w:hyperlink r:id="rId12" w:history="1">
        <w:r w:rsidRPr="00042BD7">
          <w:rPr>
            <w:rStyle w:val="Hyperlink"/>
            <w:noProof w:val="0"/>
          </w:rPr>
          <w:t>CONVALESCENCE</w:t>
        </w:r>
      </w:hyperlink>
      <w:r w:rsidRPr="00042BD7">
        <w:rPr>
          <w:noProof w:val="0"/>
        </w:rPr>
        <w:t xml:space="preserve"> study. The study uses primary care records within the </w:t>
      </w:r>
      <w:hyperlink r:id="rId13" w:history="1">
        <w:proofErr w:type="spellStart"/>
        <w:r w:rsidRPr="00042BD7">
          <w:rPr>
            <w:rStyle w:val="Hyperlink"/>
            <w:noProof w:val="0"/>
          </w:rPr>
          <w:t>OpenSAFELY</w:t>
        </w:r>
        <w:proofErr w:type="spellEnd"/>
      </w:hyperlink>
      <w:r w:rsidRPr="00042BD7">
        <w:rPr>
          <w:noProof w:val="0"/>
        </w:rPr>
        <w:t xml:space="preserve"> platform, to investigate compliance with the NICE guidance on diagnosis and management of the long-term effects of COVID-19. The study also explores whether this differs by demographic, health, socioeconomic and regional characteristics. </w:t>
      </w:r>
    </w:p>
    <w:p w14:paraId="24649F59" w14:textId="10DE8D24" w:rsidR="000521E2" w:rsidRPr="00042BD7" w:rsidRDefault="000521E2" w:rsidP="000521E2">
      <w:pPr>
        <w:pStyle w:val="NICEnormalnumbered"/>
        <w:rPr>
          <w:noProof w:val="0"/>
        </w:rPr>
      </w:pPr>
      <w:r w:rsidRPr="00042BD7">
        <w:rPr>
          <w:noProof w:val="0"/>
        </w:rPr>
        <w:t xml:space="preserve">NICE is also hosting </w:t>
      </w:r>
      <w:r w:rsidR="00042BD7" w:rsidRPr="00042BD7">
        <w:rPr>
          <w:noProof w:val="0"/>
        </w:rPr>
        <w:t>Professor</w:t>
      </w:r>
      <w:r w:rsidRPr="00042BD7">
        <w:rPr>
          <w:noProof w:val="0"/>
        </w:rPr>
        <w:t xml:space="preserve"> Laurie Tomlinson who recently has been awarded a NIHR Research Professorship worth £1.7m to explore how </w:t>
      </w:r>
      <w:proofErr w:type="gramStart"/>
      <w:r w:rsidRPr="00042BD7">
        <w:rPr>
          <w:noProof w:val="0"/>
        </w:rPr>
        <w:t>routinely-collected</w:t>
      </w:r>
      <w:proofErr w:type="gramEnd"/>
      <w:r w:rsidRPr="00042BD7">
        <w:rPr>
          <w:noProof w:val="0"/>
        </w:rPr>
        <w:t xml:space="preserve"> healthcare data can be used to improve clinical guidance.</w:t>
      </w:r>
    </w:p>
    <w:p w14:paraId="4341D9B2" w14:textId="77777777" w:rsidR="000521E2" w:rsidRPr="00042BD7" w:rsidRDefault="000521E2" w:rsidP="000521E2">
      <w:pPr>
        <w:pStyle w:val="NICEnormalnumbered"/>
        <w:rPr>
          <w:noProof w:val="0"/>
        </w:rPr>
      </w:pPr>
      <w:r w:rsidRPr="00042BD7">
        <w:rPr>
          <w:noProof w:val="0"/>
        </w:rPr>
        <w:t>Our current international partnerships cover clinical, academic, health informatics and data, and industry areas. Our ongoing projects include:</w:t>
      </w:r>
    </w:p>
    <w:p w14:paraId="50495CA0" w14:textId="1D29F1C4" w:rsidR="000521E2" w:rsidRPr="00042BD7" w:rsidRDefault="000521E2" w:rsidP="000521E2">
      <w:pPr>
        <w:pStyle w:val="Bulletindent1"/>
      </w:pPr>
      <w:r w:rsidRPr="00042BD7">
        <w:t xml:space="preserve">research collaboration with international healthcare analytical companies </w:t>
      </w:r>
      <w:proofErr w:type="spellStart"/>
      <w:r w:rsidRPr="00042BD7">
        <w:t>Aetion</w:t>
      </w:r>
      <w:proofErr w:type="spellEnd"/>
      <w:r w:rsidRPr="00042BD7">
        <w:t xml:space="preserve"> and </w:t>
      </w:r>
      <w:proofErr w:type="spellStart"/>
      <w:r w:rsidRPr="00042BD7">
        <w:t>Cegedim</w:t>
      </w:r>
      <w:proofErr w:type="spellEnd"/>
      <w:r w:rsidRPr="00042BD7">
        <w:t xml:space="preserve"> to use primary-care data to answer questions relating to the comparative effectiveness of direct-oral anticoagulants for the prevention of stroke in non-valvular atrial fibrillation (</w:t>
      </w:r>
      <w:proofErr w:type="spellStart"/>
      <w:r w:rsidR="00322732">
        <w:fldChar w:fldCharType="begin"/>
      </w:r>
      <w:r w:rsidR="00322732">
        <w:instrText>HYPERLINK "https://bmjopen.bmj.com/content/12/10/e064662"</w:instrText>
      </w:r>
      <w:r w:rsidR="00322732">
        <w:fldChar w:fldCharType="separate"/>
      </w:r>
      <w:r w:rsidRPr="00042BD7">
        <w:rPr>
          <w:rStyle w:val="Hyperlink"/>
        </w:rPr>
        <w:t>Jak</w:t>
      </w:r>
      <w:r w:rsidR="00080A3D" w:rsidRPr="00042BD7">
        <w:rPr>
          <w:rStyle w:val="Hyperlink"/>
        </w:rPr>
        <w:t>s</w:t>
      </w:r>
      <w:r w:rsidRPr="00042BD7">
        <w:rPr>
          <w:rStyle w:val="Hyperlink"/>
        </w:rPr>
        <w:t>a</w:t>
      </w:r>
      <w:proofErr w:type="spellEnd"/>
      <w:r w:rsidRPr="00042BD7">
        <w:rPr>
          <w:rStyle w:val="Hyperlink"/>
        </w:rPr>
        <w:t xml:space="preserve"> et al. 2022</w:t>
      </w:r>
      <w:r w:rsidR="00322732">
        <w:rPr>
          <w:rStyle w:val="Hyperlink"/>
        </w:rPr>
        <w:fldChar w:fldCharType="end"/>
      </w:r>
      <w:r w:rsidRPr="00042BD7">
        <w:t>)</w:t>
      </w:r>
    </w:p>
    <w:p w14:paraId="29735399" w14:textId="2790D4CF" w:rsidR="000521E2" w:rsidRPr="00042BD7" w:rsidRDefault="000521E2" w:rsidP="000521E2">
      <w:pPr>
        <w:pStyle w:val="Bulletindent1"/>
      </w:pPr>
      <w:r w:rsidRPr="00042BD7">
        <w:t xml:space="preserve">research collaboration with analytical company </w:t>
      </w:r>
      <w:proofErr w:type="spellStart"/>
      <w:r w:rsidRPr="00042BD7">
        <w:t>Cytel</w:t>
      </w:r>
      <w:proofErr w:type="spellEnd"/>
      <w:r w:rsidRPr="00042BD7">
        <w:t xml:space="preserve">, and leading academics to use international cancer data for a multi-RCT replication study using real-world external controls in non-small-cell lung cancer. </w:t>
      </w:r>
    </w:p>
    <w:p w14:paraId="485AD685" w14:textId="77777777" w:rsidR="000521E2" w:rsidRPr="00042BD7" w:rsidRDefault="000521E2" w:rsidP="000521E2">
      <w:pPr>
        <w:pStyle w:val="Bulletindent1"/>
      </w:pPr>
      <w:r w:rsidRPr="00042BD7">
        <w:t xml:space="preserve">research collaboration with Flatiron Health to explore the availability and transportability of international data and its contribution to NICE guidance. </w:t>
      </w:r>
    </w:p>
    <w:p w14:paraId="5FE48029" w14:textId="77777777" w:rsidR="000521E2" w:rsidRPr="00042BD7" w:rsidRDefault="000521E2" w:rsidP="000521E2">
      <w:pPr>
        <w:pStyle w:val="Bulletindent1"/>
      </w:pPr>
      <w:r w:rsidRPr="00042BD7">
        <w:t>research collaboration with healthcare analytics company LOGEX to provide bespoke data that informs a new pathway model for renal cell carcinoma.</w:t>
      </w:r>
    </w:p>
    <w:p w14:paraId="1CCAAAF7" w14:textId="77777777" w:rsidR="000E2F2A" w:rsidRPr="00042BD7" w:rsidRDefault="000521E2" w:rsidP="000521E2">
      <w:pPr>
        <w:pStyle w:val="Bulletindent1"/>
      </w:pPr>
      <w:r w:rsidRPr="00042BD7">
        <w:t xml:space="preserve">collaboration with academics in Harvard University working on an ISPE-funded critical appraisal tool for RWE studies of comparative effects with a focus on utility for health-technology appraisal. </w:t>
      </w:r>
    </w:p>
    <w:p w14:paraId="41245307" w14:textId="01B52149" w:rsidR="000521E2" w:rsidRPr="00042BD7" w:rsidRDefault="000521E2" w:rsidP="00570720">
      <w:pPr>
        <w:pStyle w:val="Bulletindent1"/>
      </w:pPr>
      <w:r w:rsidRPr="00042BD7">
        <w:t xml:space="preserve">We are part of several international networks such as the </w:t>
      </w:r>
      <w:proofErr w:type="spellStart"/>
      <w:r w:rsidRPr="00042BD7">
        <w:t>GetReal</w:t>
      </w:r>
      <w:proofErr w:type="spellEnd"/>
      <w:r w:rsidRPr="00042BD7">
        <w:t xml:space="preserve"> institute, RWE4decisions, and INAHTA.  Activities include discussing issues related to real-world evidence, aligning guidance when appropriate, and sharing learning. </w:t>
      </w:r>
    </w:p>
    <w:p w14:paraId="29920A29" w14:textId="77777777" w:rsidR="000521E2" w:rsidRPr="00042BD7" w:rsidRDefault="000521E2" w:rsidP="000521E2">
      <w:pPr>
        <w:pStyle w:val="NICEnormalnumbered"/>
        <w:rPr>
          <w:noProof w:val="0"/>
        </w:rPr>
      </w:pPr>
      <w:r w:rsidRPr="00042BD7">
        <w:rPr>
          <w:noProof w:val="0"/>
        </w:rPr>
        <w:t xml:space="preserve">We attended key international conferences such as ISPOR, </w:t>
      </w:r>
      <w:proofErr w:type="spellStart"/>
      <w:r w:rsidRPr="00042BD7">
        <w:rPr>
          <w:noProof w:val="0"/>
        </w:rPr>
        <w:t>HTAi</w:t>
      </w:r>
      <w:proofErr w:type="spellEnd"/>
      <w:r w:rsidRPr="00042BD7">
        <w:rPr>
          <w:noProof w:val="0"/>
        </w:rPr>
        <w:t xml:space="preserve">, and DIA to present the RWE framework and we actively provide feedback on the RWE </w:t>
      </w:r>
      <w:r w:rsidRPr="00042BD7">
        <w:rPr>
          <w:noProof w:val="0"/>
        </w:rPr>
        <w:lastRenderedPageBreak/>
        <w:t xml:space="preserve">guides produced by other regulators and HTA bodies such as in the USA (FDA) and Canada (CADTH). </w:t>
      </w:r>
    </w:p>
    <w:p w14:paraId="0FEC826E" w14:textId="77777777" w:rsidR="000521E2" w:rsidRPr="00042BD7" w:rsidRDefault="000521E2" w:rsidP="000521E2">
      <w:pPr>
        <w:pStyle w:val="Heading2boardreport"/>
      </w:pPr>
      <w:r w:rsidRPr="00042BD7">
        <w:t>Data access and NICE's data hub</w:t>
      </w:r>
    </w:p>
    <w:p w14:paraId="7F547AAB" w14:textId="44D96808" w:rsidR="000521E2" w:rsidRPr="00042BD7" w:rsidRDefault="000521E2" w:rsidP="000521E2">
      <w:pPr>
        <w:pStyle w:val="NICEnormalnumbered"/>
        <w:rPr>
          <w:noProof w:val="0"/>
        </w:rPr>
      </w:pPr>
      <w:r w:rsidRPr="00042BD7">
        <w:rPr>
          <w:noProof w:val="0"/>
        </w:rPr>
        <w:t xml:space="preserve">We were one of the first UK organisation to secure access to NHS England's Secure Data Environments (SDE). SDE environments are now a key route to access NHS data, as set out in NHS England's data strategy </w:t>
      </w:r>
      <w:hyperlink r:id="rId14" w:anchor=":~:text=A%20single%20data%20strategy%20for%20health%20and%20care,make%20better%20use%20of%20data%20to%20save%20lives." w:history="1">
        <w:r w:rsidRPr="00042BD7">
          <w:rPr>
            <w:rStyle w:val="Hyperlink"/>
            <w:noProof w:val="0"/>
          </w:rPr>
          <w:t>Data Saves Lives</w:t>
        </w:r>
      </w:hyperlink>
      <w:r w:rsidRPr="00042BD7">
        <w:rPr>
          <w:noProof w:val="0"/>
        </w:rPr>
        <w:t>. We influence the development the environment through membership of the Data Alliance Partnership Board and are supporting its expansion to include cancer data and other national data sources.</w:t>
      </w:r>
      <w:r w:rsidRPr="00042BD7" w:rsidDel="00A567B4">
        <w:rPr>
          <w:noProof w:val="0"/>
        </w:rPr>
        <w:t xml:space="preserve"> </w:t>
      </w:r>
    </w:p>
    <w:p w14:paraId="66F2E19D" w14:textId="77777777" w:rsidR="000521E2" w:rsidRPr="00042BD7" w:rsidRDefault="000521E2" w:rsidP="000521E2">
      <w:pPr>
        <w:pStyle w:val="NICEnormalnumbered"/>
        <w:rPr>
          <w:noProof w:val="0"/>
        </w:rPr>
      </w:pPr>
      <w:r w:rsidRPr="00042BD7">
        <w:rPr>
          <w:noProof w:val="0"/>
        </w:rPr>
        <w:t>NHS England's SDE does not contain primary care data (except for COVID-19 research). Therefore, we:</w:t>
      </w:r>
    </w:p>
    <w:p w14:paraId="0EC628AB" w14:textId="77777777" w:rsidR="000521E2" w:rsidRPr="00042BD7" w:rsidRDefault="000521E2" w:rsidP="000521E2">
      <w:pPr>
        <w:pStyle w:val="Bulletindent1"/>
      </w:pPr>
      <w:r w:rsidRPr="00042BD7">
        <w:t>secured a multi-study license to CPRD to support our guidelines and indicators programmes,</w:t>
      </w:r>
    </w:p>
    <w:p w14:paraId="6312D96C" w14:textId="77777777" w:rsidR="000521E2" w:rsidRPr="00042BD7" w:rsidRDefault="000521E2" w:rsidP="000521E2">
      <w:pPr>
        <w:pStyle w:val="Bulletindent1"/>
      </w:pPr>
      <w:r w:rsidRPr="00042BD7">
        <w:t xml:space="preserve">commissioned CPRD research services to link CPRD data to hospital episode statistics and ONS death registries for guidelines work on </w:t>
      </w:r>
      <w:r w:rsidRPr="00042BD7">
        <w:rPr>
          <w:rFonts w:eastAsiaTheme="minorEastAsia"/>
        </w:rPr>
        <w:t>escalating lipid modifying therapy.</w:t>
      </w:r>
    </w:p>
    <w:p w14:paraId="652BF201" w14:textId="77777777" w:rsidR="000521E2" w:rsidRPr="00042BD7" w:rsidRDefault="000521E2" w:rsidP="000521E2">
      <w:pPr>
        <w:pStyle w:val="NICEnormalnumbered"/>
        <w:rPr>
          <w:noProof w:val="0"/>
        </w:rPr>
      </w:pPr>
      <w:r w:rsidRPr="00042BD7">
        <w:rPr>
          <w:rFonts w:eastAsiaTheme="minorEastAsia"/>
          <w:noProof w:val="0"/>
        </w:rPr>
        <w:t xml:space="preserve"> We set up an internal </w:t>
      </w:r>
      <w:r w:rsidRPr="00042BD7">
        <w:rPr>
          <w:noProof w:val="0"/>
        </w:rPr>
        <w:t>data service hub</w:t>
      </w:r>
      <w:r w:rsidRPr="00042BD7" w:rsidDel="00E64B04">
        <w:rPr>
          <w:rFonts w:eastAsiaTheme="minorEastAsia"/>
          <w:noProof w:val="0"/>
        </w:rPr>
        <w:t xml:space="preserve"> </w:t>
      </w:r>
      <w:r w:rsidRPr="00042BD7">
        <w:rPr>
          <w:rFonts w:eastAsiaTheme="minorEastAsia"/>
          <w:noProof w:val="0"/>
        </w:rPr>
        <w:t xml:space="preserve">on the intranet where </w:t>
      </w:r>
      <w:r w:rsidRPr="00042BD7">
        <w:rPr>
          <w:noProof w:val="0"/>
        </w:rPr>
        <w:t xml:space="preserve">colleagues can request data in the SDE and CPRD datasets. We intend to develop the Data Hub concept further this business year to include broader range of datasets. To support internal use of RWE, we developed supporting materials and guides including:  </w:t>
      </w:r>
    </w:p>
    <w:p w14:paraId="61EFEE2C" w14:textId="77777777" w:rsidR="000521E2" w:rsidRPr="00042BD7" w:rsidRDefault="000521E2" w:rsidP="000521E2">
      <w:pPr>
        <w:pStyle w:val="Bulletindent1"/>
      </w:pPr>
      <w:r w:rsidRPr="00042BD7">
        <w:t>standard operating procedures for the data access process at NICE</w:t>
      </w:r>
    </w:p>
    <w:p w14:paraId="4C90F7B5" w14:textId="77777777" w:rsidR="000521E2" w:rsidRPr="00042BD7" w:rsidRDefault="000521E2" w:rsidP="000521E2">
      <w:pPr>
        <w:pStyle w:val="Bulletindent1"/>
      </w:pPr>
      <w:r w:rsidRPr="00042BD7">
        <w:t>a guide to selected RWE datasets</w:t>
      </w:r>
    </w:p>
    <w:p w14:paraId="707BBFE8" w14:textId="77777777" w:rsidR="000521E2" w:rsidRPr="00042BD7" w:rsidRDefault="000521E2" w:rsidP="000521E2">
      <w:pPr>
        <w:pStyle w:val="Bulletindent1"/>
      </w:pPr>
      <w:r w:rsidRPr="00042BD7">
        <w:t xml:space="preserve">a guide for quality assurance of analytical projects in line with the UK government's functional standard. </w:t>
      </w:r>
    </w:p>
    <w:p w14:paraId="567E095D" w14:textId="77777777" w:rsidR="000521E2" w:rsidRPr="00042BD7" w:rsidRDefault="000521E2" w:rsidP="000521E2">
      <w:pPr>
        <w:pStyle w:val="NICEnormalnumbered"/>
        <w:rPr>
          <w:noProof w:val="0"/>
        </w:rPr>
      </w:pPr>
      <w:r w:rsidRPr="00042BD7">
        <w:rPr>
          <w:rFonts w:eastAsiaTheme="minorEastAsia"/>
          <w:noProof w:val="0"/>
        </w:rPr>
        <w:t xml:space="preserve"> We are </w:t>
      </w:r>
      <w:proofErr w:type="gramStart"/>
      <w:r w:rsidRPr="00042BD7">
        <w:rPr>
          <w:rFonts w:eastAsiaTheme="minorEastAsia"/>
          <w:noProof w:val="0"/>
        </w:rPr>
        <w:t>working</w:t>
      </w:r>
      <w:proofErr w:type="gramEnd"/>
      <w:r w:rsidRPr="00042BD7">
        <w:rPr>
          <w:rFonts w:eastAsiaTheme="minorEastAsia"/>
          <w:noProof w:val="0"/>
        </w:rPr>
        <w:t xml:space="preserve"> the London School of Hygiene and Tropical Medicines to develop a reproducible analytical pipeline that uses secure data to understand the effectiveness of COVID-19 treatments as new variants emerge.</w:t>
      </w:r>
    </w:p>
    <w:p w14:paraId="3C3A05C8" w14:textId="77777777" w:rsidR="000521E2" w:rsidRPr="00042BD7" w:rsidRDefault="000521E2" w:rsidP="000521E2">
      <w:pPr>
        <w:pStyle w:val="Heading2boardreport"/>
      </w:pPr>
      <w:r w:rsidRPr="00042BD7">
        <w:lastRenderedPageBreak/>
        <w:t>Supporting NICE teams in using RWE</w:t>
      </w:r>
    </w:p>
    <w:p w14:paraId="18FCB10F" w14:textId="77777777" w:rsidR="000521E2" w:rsidRPr="00042BD7" w:rsidRDefault="000521E2" w:rsidP="000521E2">
      <w:pPr>
        <w:pStyle w:val="NICEnormalnumbered"/>
        <w:rPr>
          <w:rFonts w:eastAsiaTheme="minorEastAsia"/>
          <w:noProof w:val="0"/>
        </w:rPr>
      </w:pPr>
      <w:r w:rsidRPr="00042BD7">
        <w:rPr>
          <w:rFonts w:eastAsiaTheme="minorEastAsia"/>
          <w:noProof w:val="0"/>
        </w:rPr>
        <w:t xml:space="preserve">We supported internal RWE projects through data access, data science expertise, and methods advice to teams developing guidance and to decision making committees across NICE. </w:t>
      </w:r>
    </w:p>
    <w:p w14:paraId="31215967" w14:textId="3CEC8154" w:rsidR="000521E2" w:rsidRPr="00042BD7" w:rsidRDefault="000521E2" w:rsidP="000521E2">
      <w:pPr>
        <w:pStyle w:val="NICEnormalnumbered"/>
        <w:rPr>
          <w:rFonts w:eastAsiaTheme="minorEastAsia"/>
          <w:noProof w:val="0"/>
        </w:rPr>
      </w:pPr>
      <w:r w:rsidRPr="00042BD7">
        <w:rPr>
          <w:rFonts w:eastAsiaTheme="minorEastAsia"/>
          <w:noProof w:val="0"/>
        </w:rPr>
        <w:t xml:space="preserve">We undertook pilot projects to demonstrate the value of primary analysis of RWD in </w:t>
      </w:r>
      <w:r w:rsidR="00C72FF6" w:rsidRPr="00042BD7">
        <w:rPr>
          <w:rFonts w:eastAsiaTheme="minorEastAsia"/>
          <w:noProof w:val="0"/>
        </w:rPr>
        <w:t xml:space="preserve">NICE </w:t>
      </w:r>
      <w:proofErr w:type="gramStart"/>
      <w:r w:rsidR="00C72FF6" w:rsidRPr="00042BD7">
        <w:rPr>
          <w:rFonts w:eastAsiaTheme="minorEastAsia"/>
          <w:noProof w:val="0"/>
        </w:rPr>
        <w:t>guidance</w:t>
      </w:r>
      <w:r w:rsidRPr="00042BD7">
        <w:rPr>
          <w:rFonts w:eastAsiaTheme="minorEastAsia"/>
          <w:noProof w:val="0"/>
        </w:rPr>
        <w:t>, and</w:t>
      </w:r>
      <w:proofErr w:type="gramEnd"/>
      <w:r w:rsidRPr="00042BD7">
        <w:rPr>
          <w:rFonts w:eastAsiaTheme="minorEastAsia"/>
          <w:noProof w:val="0"/>
        </w:rPr>
        <w:t xml:space="preserve"> lay the groundwork for digital living guidelines. These are outlined in </w:t>
      </w:r>
      <w:r w:rsidR="002E5FE8" w:rsidRPr="00042BD7">
        <w:rPr>
          <w:rFonts w:eastAsiaTheme="minorEastAsia"/>
          <w:noProof w:val="0"/>
        </w:rPr>
        <w:t>Appendi</w:t>
      </w:r>
      <w:r w:rsidR="00042BD7">
        <w:rPr>
          <w:rFonts w:eastAsiaTheme="minorEastAsia"/>
          <w:noProof w:val="0"/>
        </w:rPr>
        <w:t>x</w:t>
      </w:r>
      <w:r w:rsidR="002E5FE8" w:rsidRPr="00042BD7">
        <w:rPr>
          <w:rFonts w:eastAsiaTheme="minorEastAsia"/>
          <w:noProof w:val="0"/>
        </w:rPr>
        <w:t xml:space="preserve"> </w:t>
      </w:r>
      <w:r w:rsidRPr="00042BD7">
        <w:rPr>
          <w:rFonts w:eastAsiaTheme="minorEastAsia"/>
          <w:noProof w:val="0"/>
        </w:rPr>
        <w:t xml:space="preserve">1. </w:t>
      </w:r>
    </w:p>
    <w:p w14:paraId="0F7F9733" w14:textId="27846000" w:rsidR="000521E2" w:rsidRPr="00042BD7" w:rsidRDefault="000521E2" w:rsidP="000521E2">
      <w:pPr>
        <w:pStyle w:val="Heading1boardreport"/>
      </w:pPr>
      <w:r w:rsidRPr="00042BD7">
        <w:t>Looking forward: next 3–5 years</w:t>
      </w:r>
    </w:p>
    <w:p w14:paraId="2CD83002" w14:textId="77777777" w:rsidR="000521E2" w:rsidRPr="00042BD7" w:rsidRDefault="000521E2" w:rsidP="000521E2">
      <w:pPr>
        <w:pStyle w:val="Heading2boardreport"/>
      </w:pPr>
      <w:r w:rsidRPr="00042BD7">
        <w:t>Overall approach</w:t>
      </w:r>
    </w:p>
    <w:p w14:paraId="7CB68434" w14:textId="77777777" w:rsidR="000521E2" w:rsidRPr="00042BD7" w:rsidRDefault="000521E2" w:rsidP="000521E2">
      <w:pPr>
        <w:pStyle w:val="NICEnormalnumbered"/>
        <w:rPr>
          <w:noProof w:val="0"/>
        </w:rPr>
      </w:pPr>
      <w:r w:rsidRPr="00042BD7">
        <w:rPr>
          <w:noProof w:val="0"/>
        </w:rPr>
        <w:t xml:space="preserve">For the upcoming 3–5 years, prioritisation of our activities will be influenced by our users' needs as NICE seeks to increasingly use RWE in the development and monitoring of guidance. The programme of work will be incorporated into NICEs strategic plan to use RWE to improve our guidance. The </w:t>
      </w:r>
      <w:proofErr w:type="gramStart"/>
      <w:r w:rsidRPr="00042BD7">
        <w:rPr>
          <w:noProof w:val="0"/>
        </w:rPr>
        <w:t>3-5 year</w:t>
      </w:r>
      <w:proofErr w:type="gramEnd"/>
      <w:r w:rsidRPr="00042BD7">
        <w:rPr>
          <w:noProof w:val="0"/>
        </w:rPr>
        <w:t xml:space="preserve"> plan is in development but will focus on the following areas:</w:t>
      </w:r>
    </w:p>
    <w:p w14:paraId="00FACA09" w14:textId="77777777" w:rsidR="000521E2" w:rsidRPr="00042BD7" w:rsidRDefault="000521E2" w:rsidP="000521E2">
      <w:pPr>
        <w:pStyle w:val="Bulletindent1"/>
      </w:pPr>
      <w:r w:rsidRPr="00042BD7">
        <w:rPr>
          <w:rStyle w:val="Characterbold"/>
        </w:rPr>
        <w:t>increase our capability</w:t>
      </w:r>
      <w:r w:rsidRPr="00042BD7">
        <w:t xml:space="preserve"> in the appropriate use of RWE by upskilling staff and committees, working with assessment groups to improve their ability to evaluate RWE, enhance internal capability in data science and informatics, and strengthen research partnerships in </w:t>
      </w:r>
      <w:proofErr w:type="gramStart"/>
      <w:r w:rsidRPr="00042BD7">
        <w:t>RWE;</w:t>
      </w:r>
      <w:proofErr w:type="gramEnd"/>
    </w:p>
    <w:p w14:paraId="30257A96" w14:textId="77777777" w:rsidR="000521E2" w:rsidRPr="00042BD7" w:rsidRDefault="000521E2" w:rsidP="000521E2">
      <w:pPr>
        <w:pStyle w:val="Bulletindent1"/>
      </w:pPr>
      <w:r w:rsidRPr="00042BD7">
        <w:rPr>
          <w:rStyle w:val="Characterbold"/>
        </w:rPr>
        <w:t>lead and set standards</w:t>
      </w:r>
      <w:r w:rsidRPr="00042BD7">
        <w:t xml:space="preserve"> for the use of RWE by evolving NICE's RWE framework and working with CHTE and </w:t>
      </w:r>
      <w:proofErr w:type="spellStart"/>
      <w:r w:rsidRPr="00042BD7">
        <w:t>CfG</w:t>
      </w:r>
      <w:proofErr w:type="spellEnd"/>
      <w:r w:rsidRPr="00042BD7">
        <w:t xml:space="preserve"> colleagues on our approach to updating methods guides with respect to </w:t>
      </w:r>
      <w:proofErr w:type="gramStart"/>
      <w:r w:rsidRPr="00042BD7">
        <w:t>RWE;</w:t>
      </w:r>
      <w:proofErr w:type="gramEnd"/>
    </w:p>
    <w:p w14:paraId="28DC92A1" w14:textId="77777777" w:rsidR="000521E2" w:rsidRPr="00042BD7" w:rsidRDefault="000521E2" w:rsidP="000521E2">
      <w:pPr>
        <w:pStyle w:val="Bulletindent1"/>
      </w:pPr>
      <w:r w:rsidRPr="00042BD7">
        <w:rPr>
          <w:rStyle w:val="Characterbold"/>
        </w:rPr>
        <w:t>develop access</w:t>
      </w:r>
      <w:r w:rsidRPr="00042BD7">
        <w:t xml:space="preserve"> to useful RWE sources by developing further data partnerships and access agreements, and influencing NHS data structures so that they meet the needs of </w:t>
      </w:r>
      <w:proofErr w:type="gramStart"/>
      <w:r w:rsidRPr="00042BD7">
        <w:t>NICE;</w:t>
      </w:r>
      <w:proofErr w:type="gramEnd"/>
    </w:p>
    <w:p w14:paraId="30F1EA11" w14:textId="77777777" w:rsidR="000521E2" w:rsidRPr="00042BD7" w:rsidRDefault="000521E2" w:rsidP="000521E2">
      <w:pPr>
        <w:pStyle w:val="Bulletindent1"/>
      </w:pPr>
      <w:r w:rsidRPr="00042BD7">
        <w:rPr>
          <w:rStyle w:val="Characterbold"/>
        </w:rPr>
        <w:t>monitor uptake</w:t>
      </w:r>
      <w:r w:rsidRPr="00042BD7">
        <w:t xml:space="preserve"> of NICE guidance and drive improvement by developing reproducible analytical pipelines for analysis of uptake data and develop uptake dashboards for priority disease </w:t>
      </w:r>
      <w:proofErr w:type="gramStart"/>
      <w:r w:rsidRPr="00042BD7">
        <w:t>areas;</w:t>
      </w:r>
      <w:proofErr w:type="gramEnd"/>
    </w:p>
    <w:p w14:paraId="4BAD5984" w14:textId="77777777" w:rsidR="000521E2" w:rsidRPr="00042BD7" w:rsidRDefault="000521E2" w:rsidP="000521E2">
      <w:pPr>
        <w:pStyle w:val="Bulletindent1"/>
      </w:pPr>
      <w:r w:rsidRPr="00042BD7">
        <w:rPr>
          <w:rStyle w:val="Characterbold"/>
        </w:rPr>
        <w:t>pilot post evaluation monitoring</w:t>
      </w:r>
      <w:r w:rsidRPr="00042BD7">
        <w:t xml:space="preserve"> of effectiveness of technologies beyond initial NICE assessment.</w:t>
      </w:r>
    </w:p>
    <w:p w14:paraId="591EE532" w14:textId="77777777" w:rsidR="000521E2" w:rsidRPr="00042BD7" w:rsidRDefault="000521E2" w:rsidP="000521E2">
      <w:pPr>
        <w:pStyle w:val="Bulletindent1"/>
        <w:numPr>
          <w:ilvl w:val="0"/>
          <w:numId w:val="0"/>
        </w:numPr>
        <w:ind w:left="1004"/>
      </w:pPr>
    </w:p>
    <w:p w14:paraId="544FFC26" w14:textId="77777777" w:rsidR="000521E2" w:rsidRPr="00042BD7" w:rsidRDefault="000521E2" w:rsidP="000521E2">
      <w:pPr>
        <w:pStyle w:val="NICEnormalnumbered"/>
        <w:rPr>
          <w:noProof w:val="0"/>
        </w:rPr>
      </w:pPr>
      <w:r w:rsidRPr="00042BD7">
        <w:rPr>
          <w:noProof w:val="0"/>
        </w:rPr>
        <w:lastRenderedPageBreak/>
        <w:t xml:space="preserve">The current planned phasing of delivery is shown below. This year, we will focus on: </w:t>
      </w:r>
    </w:p>
    <w:p w14:paraId="1B892236" w14:textId="77777777" w:rsidR="000521E2" w:rsidRPr="00042BD7" w:rsidRDefault="000521E2" w:rsidP="000521E2">
      <w:pPr>
        <w:pStyle w:val="Bulletindent1"/>
      </w:pPr>
      <w:r w:rsidRPr="00042BD7">
        <w:t xml:space="preserve">delivery of upskilling of staff and committees, </w:t>
      </w:r>
    </w:p>
    <w:p w14:paraId="76F23460" w14:textId="77777777" w:rsidR="000521E2" w:rsidRPr="00042BD7" w:rsidRDefault="000521E2" w:rsidP="000521E2">
      <w:pPr>
        <w:pStyle w:val="Bulletindent1"/>
      </w:pPr>
      <w:r w:rsidRPr="00042BD7">
        <w:t xml:space="preserve">extend the NICE RWE Framework, </w:t>
      </w:r>
    </w:p>
    <w:p w14:paraId="44D04102" w14:textId="77777777" w:rsidR="000521E2" w:rsidRPr="00042BD7" w:rsidRDefault="000521E2" w:rsidP="000521E2">
      <w:pPr>
        <w:pStyle w:val="Bulletindent1"/>
      </w:pPr>
      <w:r w:rsidRPr="00042BD7">
        <w:t xml:space="preserve">establish further data partnerships, </w:t>
      </w:r>
    </w:p>
    <w:p w14:paraId="045AC691" w14:textId="77777777" w:rsidR="000521E2" w:rsidRPr="00042BD7" w:rsidRDefault="000521E2" w:rsidP="000521E2">
      <w:pPr>
        <w:pStyle w:val="Bulletindent1"/>
      </w:pPr>
      <w:r w:rsidRPr="00042BD7">
        <w:t xml:space="preserve">pilot reproducible data pipelines that indicate uptake of NICE guidance, </w:t>
      </w:r>
    </w:p>
    <w:p w14:paraId="29805E2D" w14:textId="77777777" w:rsidR="000521E2" w:rsidRPr="00042BD7" w:rsidRDefault="000521E2" w:rsidP="000521E2">
      <w:pPr>
        <w:pStyle w:val="Bulletindent1"/>
      </w:pPr>
      <w:r w:rsidRPr="00042BD7">
        <w:t xml:space="preserve">and start work to formalise our approach to updating NICE methods guides </w:t>
      </w:r>
      <w:proofErr w:type="gramStart"/>
      <w:r w:rsidRPr="00042BD7">
        <w:t>with regard to</w:t>
      </w:r>
      <w:proofErr w:type="gramEnd"/>
      <w:r w:rsidRPr="00042BD7">
        <w:t xml:space="preserve"> the use of RWE in decision making.</w:t>
      </w:r>
    </w:p>
    <w:p w14:paraId="49561B2A" w14:textId="29FDAF71" w:rsidR="000521E2" w:rsidRPr="00042BD7" w:rsidRDefault="000521E2" w:rsidP="000D13FB">
      <w:pPr>
        <w:pStyle w:val="Caption"/>
      </w:pPr>
      <w:r w:rsidRPr="00042BD7">
        <w:t xml:space="preserve"> </w:t>
      </w:r>
      <w:r w:rsidR="000D13FB" w:rsidRPr="00042BD7">
        <w:t>Figure 1. Real world evidence timeline 2023-2027</w:t>
      </w:r>
      <w:r w:rsidRPr="00042BD7">
        <w:rPr>
          <w:noProof/>
        </w:rPr>
        <w:drawing>
          <wp:inline distT="0" distB="0" distL="0" distR="0" wp14:anchorId="41545012" wp14:editId="498D2257">
            <wp:extent cx="5731510" cy="3223620"/>
            <wp:effectExtent l="0" t="0" r="2540" b="0"/>
            <wp:docPr id="294005582" name="Picture 294005582" descr="Real world evidence (RWE) timeline 2023-2027 outlining activities on increasing capability in the use of RWE and increasing its use in guidance and monitoring uptake.&#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005582" name="Picture 294005582" descr="Real world evidence (RWE) timeline 2023-2027 outlining activities on increasing capability in the use of RWE and increasing its use in guidance and monitoring uptake.&#10;&#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3223620"/>
                    </a:xfrm>
                    <a:prstGeom prst="rect">
                      <a:avLst/>
                    </a:prstGeom>
                    <a:noFill/>
                    <a:ln>
                      <a:noFill/>
                    </a:ln>
                  </pic:spPr>
                </pic:pic>
              </a:graphicData>
            </a:graphic>
          </wp:inline>
        </w:drawing>
      </w:r>
    </w:p>
    <w:p w14:paraId="15EEB477" w14:textId="77777777" w:rsidR="000521E2" w:rsidRPr="00042BD7" w:rsidRDefault="000521E2" w:rsidP="000521E2">
      <w:pPr>
        <w:pStyle w:val="Heading1boardreport"/>
      </w:pPr>
      <w:r w:rsidRPr="00042BD7">
        <w:t xml:space="preserve">Risk assessment </w:t>
      </w:r>
    </w:p>
    <w:p w14:paraId="018DF40E" w14:textId="17BC782A" w:rsidR="000521E2" w:rsidRPr="00042BD7" w:rsidRDefault="000521E2" w:rsidP="000521E2">
      <w:pPr>
        <w:pStyle w:val="NICEnormalnumbered"/>
        <w:rPr>
          <w:noProof w:val="0"/>
        </w:rPr>
      </w:pPr>
      <w:r w:rsidRPr="00042BD7">
        <w:rPr>
          <w:noProof w:val="0"/>
        </w:rPr>
        <w:t xml:space="preserve">The scale of change required to transform how NICE uses RWE in guidance is large, especially considering that introduction of RWE in evidence synthesis needs to consider the strengths and weaknesses of such evidence and real-world studies require high-quality study design, conduct and analysis. There is also no universal agreement on how such evidence is balanced against the more traditional randomised controlled data.  NICE's strategic risk register outlines our </w:t>
      </w:r>
      <w:r w:rsidR="00162854" w:rsidRPr="00042BD7">
        <w:rPr>
          <w:noProof w:val="0"/>
        </w:rPr>
        <w:t xml:space="preserve">current </w:t>
      </w:r>
      <w:r w:rsidRPr="00042BD7">
        <w:rPr>
          <w:noProof w:val="0"/>
        </w:rPr>
        <w:t>approach to mitigation to these risks (see table 2).</w:t>
      </w:r>
    </w:p>
    <w:p w14:paraId="40B25B83" w14:textId="673E2C30" w:rsidR="00570720" w:rsidRPr="00042BD7" w:rsidRDefault="00570720" w:rsidP="000521E2">
      <w:pPr>
        <w:pStyle w:val="NICEnormalnumbered"/>
        <w:rPr>
          <w:noProof w:val="0"/>
        </w:rPr>
      </w:pPr>
      <w:r w:rsidRPr="00042BD7">
        <w:rPr>
          <w:noProof w:val="0"/>
        </w:rPr>
        <w:lastRenderedPageBreak/>
        <w:t xml:space="preserve">In terms of data access, NICE is dependent on accessing data provided through national infrastructure and other sources. We are working with NHSE and other partners to make sure future data and </w:t>
      </w:r>
      <w:r w:rsidR="00042BD7" w:rsidRPr="00042BD7">
        <w:rPr>
          <w:noProof w:val="0"/>
        </w:rPr>
        <w:t>infrastructure</w:t>
      </w:r>
      <w:r w:rsidRPr="00042BD7">
        <w:rPr>
          <w:noProof w:val="0"/>
        </w:rPr>
        <w:t xml:space="preserve"> is fit for </w:t>
      </w:r>
      <w:r w:rsidR="00042BD7" w:rsidRPr="00042BD7">
        <w:rPr>
          <w:noProof w:val="0"/>
        </w:rPr>
        <w:t>purpose</w:t>
      </w:r>
      <w:r w:rsidRPr="00042BD7">
        <w:rPr>
          <w:noProof w:val="0"/>
        </w:rPr>
        <w:t xml:space="preserve"> for NICE's use case. </w:t>
      </w:r>
    </w:p>
    <w:p w14:paraId="3DD860C1" w14:textId="573215A9" w:rsidR="000521E2" w:rsidRPr="00042BD7" w:rsidRDefault="00570720" w:rsidP="000521E2">
      <w:pPr>
        <w:pStyle w:val="NICEnormalnumbered"/>
        <w:rPr>
          <w:noProof w:val="0"/>
        </w:rPr>
      </w:pPr>
      <w:r w:rsidRPr="00042BD7">
        <w:rPr>
          <w:noProof w:val="0"/>
        </w:rPr>
        <w:t xml:space="preserve"> T</w:t>
      </w:r>
      <w:r w:rsidR="000521E2" w:rsidRPr="00042BD7">
        <w:rPr>
          <w:noProof w:val="0"/>
        </w:rPr>
        <w:t xml:space="preserve">his work also requires highly skilled </w:t>
      </w:r>
      <w:proofErr w:type="gramStart"/>
      <w:r w:rsidR="000521E2" w:rsidRPr="00042BD7">
        <w:rPr>
          <w:noProof w:val="0"/>
        </w:rPr>
        <w:t>workforce</w:t>
      </w:r>
      <w:proofErr w:type="gramEnd"/>
      <w:r w:rsidR="000521E2" w:rsidRPr="00042BD7">
        <w:rPr>
          <w:noProof w:val="0"/>
        </w:rPr>
        <w:t xml:space="preserve"> and the availability of people and skills is scarce and internal capacity is relatively small, which has an influence on the pace of transformation. Capacity this year also means that decisions regarding prioritisation need to take place, with activities such as alignment with the MHRA on RWE methods needing to be deprioritised. We are also limited in our capacity to provide support to our committees regarding the use of RWE in live guidance production, in a way that we did during the </w:t>
      </w:r>
      <w:proofErr w:type="spellStart"/>
      <w:r w:rsidR="000521E2" w:rsidRPr="00042BD7">
        <w:rPr>
          <w:noProof w:val="0"/>
        </w:rPr>
        <w:t>mobocertinib</w:t>
      </w:r>
      <w:proofErr w:type="spellEnd"/>
      <w:r w:rsidR="000521E2" w:rsidRPr="00042BD7">
        <w:rPr>
          <w:noProof w:val="0"/>
        </w:rPr>
        <w:t xml:space="preserve"> and </w:t>
      </w:r>
      <w:proofErr w:type="spellStart"/>
      <w:r w:rsidR="000521E2" w:rsidRPr="00042BD7">
        <w:rPr>
          <w:noProof w:val="0"/>
        </w:rPr>
        <w:t>amivantamab</w:t>
      </w:r>
      <w:proofErr w:type="spellEnd"/>
      <w:r w:rsidR="000521E2" w:rsidRPr="00042BD7">
        <w:rPr>
          <w:noProof w:val="0"/>
        </w:rPr>
        <w:t xml:space="preserve"> appraisals.</w:t>
      </w:r>
    </w:p>
    <w:p w14:paraId="0E80FD4B" w14:textId="77777777" w:rsidR="000521E2" w:rsidRPr="00042BD7" w:rsidRDefault="000521E2" w:rsidP="000521E2">
      <w:pPr>
        <w:pStyle w:val="NICEnormal"/>
      </w:pPr>
    </w:p>
    <w:p w14:paraId="2F25EAB6" w14:textId="77777777" w:rsidR="004B4705" w:rsidRPr="00042BD7" w:rsidRDefault="000A103F" w:rsidP="003D3B28">
      <w:pPr>
        <w:pStyle w:val="Heading1boardreport"/>
      </w:pPr>
      <w:r w:rsidRPr="00042BD7">
        <w:t xml:space="preserve">Board action </w:t>
      </w:r>
      <w:proofErr w:type="gramStart"/>
      <w:r w:rsidRPr="00042BD7">
        <w:t>required</w:t>
      </w:r>
      <w:proofErr w:type="gramEnd"/>
    </w:p>
    <w:p w14:paraId="6B7AEBFE" w14:textId="414419A1" w:rsidR="000521E2" w:rsidRPr="00042BD7" w:rsidRDefault="000521E2" w:rsidP="000521E2">
      <w:pPr>
        <w:pStyle w:val="NICEnormalnumbered"/>
        <w:rPr>
          <w:noProof w:val="0"/>
        </w:rPr>
      </w:pPr>
      <w:r w:rsidRPr="00042BD7">
        <w:rPr>
          <w:noProof w:val="0"/>
        </w:rPr>
        <w:t xml:space="preserve">The board is asked to note the summary of activities related to real-world evidence undertaken in the </w:t>
      </w:r>
      <w:r w:rsidR="00042BD7">
        <w:rPr>
          <w:noProof w:val="0"/>
        </w:rPr>
        <w:t>20</w:t>
      </w:r>
      <w:r w:rsidRPr="00042BD7">
        <w:rPr>
          <w:noProof w:val="0"/>
        </w:rPr>
        <w:t xml:space="preserve">22/23 business year. </w:t>
      </w:r>
    </w:p>
    <w:p w14:paraId="1ADF86E1" w14:textId="77777777" w:rsidR="004B4705" w:rsidRPr="00042BD7" w:rsidRDefault="004B4705" w:rsidP="004511A7">
      <w:pPr>
        <w:pStyle w:val="NICEnormal"/>
      </w:pPr>
    </w:p>
    <w:p w14:paraId="0C4638C3" w14:textId="183E8585" w:rsidR="004B4705" w:rsidRPr="00042BD7" w:rsidRDefault="004B4705" w:rsidP="004B4705">
      <w:pPr>
        <w:pStyle w:val="NICEnormal"/>
      </w:pPr>
      <w:r w:rsidRPr="00042BD7">
        <w:t xml:space="preserve">© NICE </w:t>
      </w:r>
      <w:r w:rsidR="000521E2" w:rsidRPr="00042BD7">
        <w:t>2023</w:t>
      </w:r>
      <w:r w:rsidRPr="00042BD7">
        <w:t xml:space="preserve">. All rights reserved. </w:t>
      </w:r>
      <w:hyperlink r:id="rId16" w:anchor="notice-of-rights" w:history="1">
        <w:r w:rsidRPr="00042BD7">
          <w:rPr>
            <w:rStyle w:val="Hyperlink"/>
          </w:rPr>
          <w:t>Subject to Notice of rights</w:t>
        </w:r>
      </w:hyperlink>
      <w:r w:rsidRPr="00042BD7">
        <w:t>.</w:t>
      </w:r>
    </w:p>
    <w:p w14:paraId="489F059B" w14:textId="17A6D591" w:rsidR="00F37466" w:rsidRPr="00042BD7" w:rsidRDefault="000521E2" w:rsidP="00042BD7">
      <w:pPr>
        <w:pStyle w:val="NICEnormalindented"/>
        <w:ind w:left="0"/>
      </w:pPr>
      <w:r w:rsidRPr="00042BD7">
        <w:t>May 2023</w:t>
      </w:r>
    </w:p>
    <w:p w14:paraId="1AF685A6" w14:textId="77777777" w:rsidR="002E5FE8" w:rsidRPr="00042BD7" w:rsidRDefault="002E5FE8" w:rsidP="00570720">
      <w:pPr>
        <w:pStyle w:val="NICEnormalnumbered"/>
        <w:numPr>
          <w:ilvl w:val="0"/>
          <w:numId w:val="0"/>
        </w:numPr>
        <w:rPr>
          <w:noProof w:val="0"/>
          <w:highlight w:val="lightGray"/>
        </w:rPr>
      </w:pPr>
    </w:p>
    <w:p w14:paraId="23431538" w14:textId="77777777" w:rsidR="002E5FE8" w:rsidRPr="00042BD7" w:rsidRDefault="002E5FE8" w:rsidP="002E5FE8">
      <w:pPr>
        <w:rPr>
          <w:highlight w:val="lightGray"/>
        </w:rPr>
        <w:sectPr w:rsidR="002E5FE8" w:rsidRPr="00042BD7" w:rsidSect="004B4705">
          <w:headerReference w:type="default" r:id="rId17"/>
          <w:footerReference w:type="default" r:id="rId18"/>
          <w:pgSz w:w="11906" w:h="16838"/>
          <w:pgMar w:top="1440" w:right="1440" w:bottom="1440" w:left="1440" w:header="708" w:footer="708" w:gutter="0"/>
          <w:cols w:space="708"/>
          <w:docGrid w:linePitch="360"/>
        </w:sectPr>
      </w:pPr>
    </w:p>
    <w:p w14:paraId="73A1AFF8" w14:textId="4430E5D9" w:rsidR="002E5FE8" w:rsidRPr="00042BD7" w:rsidRDefault="002E5FE8" w:rsidP="002E5FE8">
      <w:pPr>
        <w:pStyle w:val="Heading1boardreport"/>
        <w:rPr>
          <w:highlight w:val="lightGray"/>
        </w:rPr>
      </w:pPr>
      <w:r w:rsidRPr="00042BD7">
        <w:lastRenderedPageBreak/>
        <w:t xml:space="preserve">Appendix 1: </w:t>
      </w:r>
      <w:r w:rsidRPr="00042BD7">
        <w:rPr>
          <w:rFonts w:eastAsiaTheme="minorEastAsia"/>
        </w:rPr>
        <w:t>Internal RWE analysis projects for guidance producing centres 22/23</w:t>
      </w:r>
    </w:p>
    <w:p w14:paraId="5252DFA9" w14:textId="77777777" w:rsidR="002E5FE8" w:rsidRPr="00042BD7" w:rsidRDefault="002E5FE8" w:rsidP="002E5FE8">
      <w:pPr>
        <w:pStyle w:val="Tableheadingboardreport"/>
        <w:rPr>
          <w:rFonts w:eastAsiaTheme="minorEastAsia"/>
        </w:rPr>
      </w:pPr>
      <w:r w:rsidRPr="00042BD7">
        <w:rPr>
          <w:rFonts w:eastAsiaTheme="minorEastAsia"/>
        </w:rPr>
        <w:t>Table 1 Internal RWE analysis projects for guidance producing centres 22/23</w:t>
      </w:r>
    </w:p>
    <w:tbl>
      <w:tblPr>
        <w:tblStyle w:val="PlainTable1"/>
        <w:tblW w:w="5000" w:type="pct"/>
        <w:tblLook w:val="0020" w:firstRow="1" w:lastRow="0" w:firstColumn="0" w:lastColumn="0" w:noHBand="0" w:noVBand="0"/>
      </w:tblPr>
      <w:tblGrid>
        <w:gridCol w:w="3122"/>
        <w:gridCol w:w="1771"/>
        <w:gridCol w:w="9055"/>
      </w:tblGrid>
      <w:tr w:rsidR="002E5FE8" w:rsidRPr="00042BD7" w14:paraId="6A462EDF" w14:textId="77777777" w:rsidTr="00CF5099">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19" w:type="pct"/>
          </w:tcPr>
          <w:p w14:paraId="505B48A9" w14:textId="77777777" w:rsidR="002E5FE8" w:rsidRPr="00042BD7" w:rsidRDefault="002E5FE8" w:rsidP="002E5FE8">
            <w:pPr>
              <w:pStyle w:val="Tableheadingboardreport"/>
            </w:pPr>
            <w:r w:rsidRPr="00042BD7">
              <w:t>Guideline</w:t>
            </w:r>
          </w:p>
        </w:tc>
        <w:tc>
          <w:tcPr>
            <w:tcW w:w="635" w:type="pct"/>
          </w:tcPr>
          <w:p w14:paraId="58FF554F" w14:textId="77777777" w:rsidR="002E5FE8" w:rsidRPr="00042BD7" w:rsidRDefault="002E5FE8" w:rsidP="002E5FE8">
            <w:pPr>
              <w:pStyle w:val="Tableheadingboardreport"/>
              <w:cnfStyle w:val="100000000000" w:firstRow="1" w:lastRow="0" w:firstColumn="0" w:lastColumn="0" w:oddVBand="0" w:evenVBand="0" w:oddHBand="0" w:evenHBand="0" w:firstRowFirstColumn="0" w:firstRowLastColumn="0" w:lastRowFirstColumn="0" w:lastRowLastColumn="0"/>
            </w:pPr>
            <w:r w:rsidRPr="00042BD7">
              <w:t>Data source</w:t>
            </w:r>
          </w:p>
        </w:tc>
        <w:tc>
          <w:tcPr>
            <w:cnfStyle w:val="000010000000" w:firstRow="0" w:lastRow="0" w:firstColumn="0" w:lastColumn="0" w:oddVBand="1" w:evenVBand="0" w:oddHBand="0" w:evenHBand="0" w:firstRowFirstColumn="0" w:firstRowLastColumn="0" w:lastRowFirstColumn="0" w:lastRowLastColumn="0"/>
            <w:tcW w:w="3246" w:type="pct"/>
          </w:tcPr>
          <w:p w14:paraId="56789057" w14:textId="77777777" w:rsidR="002E5FE8" w:rsidRPr="00042BD7" w:rsidRDefault="002E5FE8" w:rsidP="002E5FE8">
            <w:pPr>
              <w:pStyle w:val="Tableheadingboardreport"/>
            </w:pPr>
            <w:r w:rsidRPr="00042BD7">
              <w:t>Project aims</w:t>
            </w:r>
          </w:p>
        </w:tc>
      </w:tr>
      <w:tr w:rsidR="002E5FE8" w:rsidRPr="00042BD7" w14:paraId="6543DB55" w14:textId="77777777" w:rsidTr="00CF509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19" w:type="pct"/>
          </w:tcPr>
          <w:p w14:paraId="218115FA" w14:textId="77777777" w:rsidR="002E5FE8" w:rsidRPr="00042BD7" w:rsidRDefault="002E5FE8" w:rsidP="002E5FE8">
            <w:pPr>
              <w:pStyle w:val="Tabletext"/>
            </w:pPr>
            <w:r w:rsidRPr="00042BD7">
              <w:t>Weight management (PH53)</w:t>
            </w:r>
          </w:p>
        </w:tc>
        <w:tc>
          <w:tcPr>
            <w:tcW w:w="635" w:type="pct"/>
          </w:tcPr>
          <w:p w14:paraId="7034E00C" w14:textId="77777777" w:rsidR="002E5FE8" w:rsidRPr="00042BD7" w:rsidRDefault="002E5FE8" w:rsidP="002E5FE8">
            <w:pPr>
              <w:pStyle w:val="Tabletext"/>
              <w:cnfStyle w:val="000000100000" w:firstRow="0" w:lastRow="0" w:firstColumn="0" w:lastColumn="0" w:oddVBand="0" w:evenVBand="0" w:oddHBand="1" w:evenHBand="0" w:firstRowFirstColumn="0" w:firstRowLastColumn="0" w:lastRowFirstColumn="0" w:lastRowLastColumn="0"/>
            </w:pPr>
            <w:r w:rsidRPr="00042BD7">
              <w:t>THIN (primary care data)</w:t>
            </w:r>
          </w:p>
        </w:tc>
        <w:tc>
          <w:tcPr>
            <w:cnfStyle w:val="000010000000" w:firstRow="0" w:lastRow="0" w:firstColumn="0" w:lastColumn="0" w:oddVBand="1" w:evenVBand="0" w:oddHBand="0" w:evenHBand="0" w:firstRowFirstColumn="0" w:firstRowLastColumn="0" w:lastRowFirstColumn="0" w:lastRowLastColumn="0"/>
            <w:tcW w:w="3246" w:type="pct"/>
          </w:tcPr>
          <w:p w14:paraId="37843075" w14:textId="77777777" w:rsidR="002E5FE8" w:rsidRPr="00042BD7" w:rsidRDefault="002E5FE8" w:rsidP="002E5FE8">
            <w:pPr>
              <w:pStyle w:val="Tabletext"/>
            </w:pPr>
            <w:r w:rsidRPr="00042BD7">
              <w:t xml:space="preserve">Exploring BMI by demographic characteristics and overlap with comorbidities </w:t>
            </w:r>
          </w:p>
        </w:tc>
      </w:tr>
      <w:tr w:rsidR="002E5FE8" w:rsidRPr="00042BD7" w14:paraId="68BC44B1" w14:textId="77777777" w:rsidTr="00CF5099">
        <w:tc>
          <w:tcPr>
            <w:cnfStyle w:val="000010000000" w:firstRow="0" w:lastRow="0" w:firstColumn="0" w:lastColumn="0" w:oddVBand="1" w:evenVBand="0" w:oddHBand="0" w:evenHBand="0" w:firstRowFirstColumn="0" w:firstRowLastColumn="0" w:lastRowFirstColumn="0" w:lastRowLastColumn="0"/>
            <w:tcW w:w="1119" w:type="pct"/>
          </w:tcPr>
          <w:p w14:paraId="77423C1E" w14:textId="77777777" w:rsidR="002E5FE8" w:rsidRPr="00042BD7" w:rsidRDefault="002E5FE8" w:rsidP="002E5FE8">
            <w:pPr>
              <w:pStyle w:val="Tabletext"/>
            </w:pPr>
            <w:r w:rsidRPr="00042BD7">
              <w:t>Type 2 diabetes mellitus (NG28)</w:t>
            </w:r>
          </w:p>
        </w:tc>
        <w:tc>
          <w:tcPr>
            <w:tcW w:w="635" w:type="pct"/>
          </w:tcPr>
          <w:p w14:paraId="43094ED9" w14:textId="77777777" w:rsidR="002E5FE8" w:rsidRPr="00042BD7" w:rsidRDefault="002E5FE8" w:rsidP="002E5FE8">
            <w:pPr>
              <w:pStyle w:val="Tabletext"/>
              <w:cnfStyle w:val="000000000000" w:firstRow="0" w:lastRow="0" w:firstColumn="0" w:lastColumn="0" w:oddVBand="0" w:evenVBand="0" w:oddHBand="0" w:evenHBand="0" w:firstRowFirstColumn="0" w:firstRowLastColumn="0" w:lastRowFirstColumn="0" w:lastRowLastColumn="0"/>
            </w:pPr>
            <w:r w:rsidRPr="00042BD7">
              <w:t>Discover-NOW (primary care, north-west London)</w:t>
            </w:r>
          </w:p>
        </w:tc>
        <w:tc>
          <w:tcPr>
            <w:cnfStyle w:val="000010000000" w:firstRow="0" w:lastRow="0" w:firstColumn="0" w:lastColumn="0" w:oddVBand="1" w:evenVBand="0" w:oddHBand="0" w:evenHBand="0" w:firstRowFirstColumn="0" w:firstRowLastColumn="0" w:lastRowFirstColumn="0" w:lastRowLastColumn="0"/>
            <w:tcW w:w="3246" w:type="pct"/>
          </w:tcPr>
          <w:p w14:paraId="5722AFBA" w14:textId="77777777" w:rsidR="002E5FE8" w:rsidRPr="00042BD7" w:rsidRDefault="002E5FE8" w:rsidP="002E5FE8">
            <w:pPr>
              <w:pStyle w:val="Tabletext"/>
            </w:pPr>
            <w:r w:rsidRPr="00042BD7">
              <w:t>Establish prevalence and incidence of comorbidities in the diabetic population and across several subgroups</w:t>
            </w:r>
          </w:p>
        </w:tc>
      </w:tr>
      <w:tr w:rsidR="002E5FE8" w:rsidRPr="00042BD7" w14:paraId="53B6486A" w14:textId="77777777" w:rsidTr="00CF509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19" w:type="pct"/>
          </w:tcPr>
          <w:p w14:paraId="19A41724" w14:textId="77777777" w:rsidR="002E5FE8" w:rsidRPr="00042BD7" w:rsidRDefault="002E5FE8" w:rsidP="002E5FE8">
            <w:pPr>
              <w:pStyle w:val="Tabletext"/>
            </w:pPr>
            <w:r w:rsidRPr="00042BD7">
              <w:t>Stroke rehabilitation (CG162)</w:t>
            </w:r>
          </w:p>
        </w:tc>
        <w:tc>
          <w:tcPr>
            <w:tcW w:w="635" w:type="pct"/>
          </w:tcPr>
          <w:p w14:paraId="47187594" w14:textId="77777777" w:rsidR="002E5FE8" w:rsidRPr="00042BD7" w:rsidRDefault="002E5FE8" w:rsidP="002E5FE8">
            <w:pPr>
              <w:pStyle w:val="Tabletext"/>
              <w:cnfStyle w:val="000000100000" w:firstRow="0" w:lastRow="0" w:firstColumn="0" w:lastColumn="0" w:oddVBand="0" w:evenVBand="0" w:oddHBand="1" w:evenHBand="0" w:firstRowFirstColumn="0" w:firstRowLastColumn="0" w:lastRowFirstColumn="0" w:lastRowLastColumn="0"/>
            </w:pPr>
            <w:r w:rsidRPr="00042BD7">
              <w:t>SSNAP</w:t>
            </w:r>
          </w:p>
        </w:tc>
        <w:tc>
          <w:tcPr>
            <w:cnfStyle w:val="000010000000" w:firstRow="0" w:lastRow="0" w:firstColumn="0" w:lastColumn="0" w:oddVBand="1" w:evenVBand="0" w:oddHBand="0" w:evenHBand="0" w:firstRowFirstColumn="0" w:firstRowLastColumn="0" w:lastRowFirstColumn="0" w:lastRowLastColumn="0"/>
            <w:tcW w:w="3246" w:type="pct"/>
          </w:tcPr>
          <w:p w14:paraId="10637CC5" w14:textId="77777777" w:rsidR="002E5FE8" w:rsidRPr="00042BD7" w:rsidRDefault="002E5FE8" w:rsidP="002E5FE8">
            <w:pPr>
              <w:pStyle w:val="Tabletext"/>
            </w:pPr>
            <w:r w:rsidRPr="00042BD7">
              <w:t xml:space="preserve">Understand how patients that participate in RCTs differ from those receiving care in real-world clinical practice in England to determine the proportion of stroke patients in the real-world who would be ineligible for trials </w:t>
            </w:r>
          </w:p>
        </w:tc>
      </w:tr>
      <w:tr w:rsidR="002E5FE8" w:rsidRPr="00042BD7" w14:paraId="270FF549" w14:textId="77777777" w:rsidTr="00CF5099">
        <w:tc>
          <w:tcPr>
            <w:cnfStyle w:val="000010000000" w:firstRow="0" w:lastRow="0" w:firstColumn="0" w:lastColumn="0" w:oddVBand="1" w:evenVBand="0" w:oddHBand="0" w:evenHBand="0" w:firstRowFirstColumn="0" w:firstRowLastColumn="0" w:lastRowFirstColumn="0" w:lastRowLastColumn="0"/>
            <w:tcW w:w="1119" w:type="pct"/>
          </w:tcPr>
          <w:p w14:paraId="1304E2DA" w14:textId="77777777" w:rsidR="002E5FE8" w:rsidRPr="00042BD7" w:rsidRDefault="002E5FE8" w:rsidP="002E5FE8">
            <w:pPr>
              <w:pStyle w:val="Tabletext"/>
            </w:pPr>
            <w:r w:rsidRPr="00042BD7">
              <w:t>Lipid modification (CG67)</w:t>
            </w:r>
          </w:p>
        </w:tc>
        <w:tc>
          <w:tcPr>
            <w:tcW w:w="635" w:type="pct"/>
          </w:tcPr>
          <w:p w14:paraId="3D7F7E97" w14:textId="77777777" w:rsidR="002E5FE8" w:rsidRPr="00042BD7" w:rsidRDefault="002E5FE8" w:rsidP="002E5FE8">
            <w:pPr>
              <w:pStyle w:val="Tabletext"/>
              <w:cnfStyle w:val="000000000000" w:firstRow="0" w:lastRow="0" w:firstColumn="0" w:lastColumn="0" w:oddVBand="0" w:evenVBand="0" w:oddHBand="0" w:evenHBand="0" w:firstRowFirstColumn="0" w:firstRowLastColumn="0" w:lastRowFirstColumn="0" w:lastRowLastColumn="0"/>
            </w:pPr>
            <w:r w:rsidRPr="00042BD7">
              <w:t>CPRD</w:t>
            </w:r>
          </w:p>
        </w:tc>
        <w:tc>
          <w:tcPr>
            <w:cnfStyle w:val="000010000000" w:firstRow="0" w:lastRow="0" w:firstColumn="0" w:lastColumn="0" w:oddVBand="1" w:evenVBand="0" w:oddHBand="0" w:evenHBand="0" w:firstRowFirstColumn="0" w:firstRowLastColumn="0" w:lastRowFirstColumn="0" w:lastRowLastColumn="0"/>
            <w:tcW w:w="3246" w:type="pct"/>
          </w:tcPr>
          <w:p w14:paraId="5F2845F0" w14:textId="77777777" w:rsidR="002E5FE8" w:rsidRPr="00042BD7" w:rsidRDefault="002E5FE8" w:rsidP="002E5FE8">
            <w:pPr>
              <w:pStyle w:val="Tabletext"/>
            </w:pPr>
            <w:r w:rsidRPr="00042BD7">
              <w:t>Informing the cost effectiveness model for a sequence of cholesterol lowering therapies in people who have had a CVD event and are on a statin</w:t>
            </w:r>
          </w:p>
        </w:tc>
      </w:tr>
      <w:tr w:rsidR="002E5FE8" w:rsidRPr="00042BD7" w14:paraId="7C14DD3E" w14:textId="77777777" w:rsidTr="00CF509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19" w:type="pct"/>
          </w:tcPr>
          <w:p w14:paraId="2A41B6FB" w14:textId="77777777" w:rsidR="002E5FE8" w:rsidRPr="00042BD7" w:rsidRDefault="002E5FE8" w:rsidP="002E5FE8">
            <w:pPr>
              <w:pStyle w:val="Tabletext"/>
            </w:pPr>
            <w:r w:rsidRPr="00042BD7">
              <w:t>Gout (NG219)</w:t>
            </w:r>
          </w:p>
        </w:tc>
        <w:tc>
          <w:tcPr>
            <w:tcW w:w="635" w:type="pct"/>
          </w:tcPr>
          <w:p w14:paraId="36157D45" w14:textId="77777777" w:rsidR="002E5FE8" w:rsidRPr="00042BD7" w:rsidRDefault="002E5FE8" w:rsidP="002E5FE8">
            <w:pPr>
              <w:pStyle w:val="Tabletext"/>
              <w:cnfStyle w:val="000000100000" w:firstRow="0" w:lastRow="0" w:firstColumn="0" w:lastColumn="0" w:oddVBand="0" w:evenVBand="0" w:oddHBand="1" w:evenHBand="0" w:firstRowFirstColumn="0" w:firstRowLastColumn="0" w:lastRowFirstColumn="0" w:lastRowLastColumn="0"/>
            </w:pPr>
            <w:r w:rsidRPr="00042BD7">
              <w:t>CPRD</w:t>
            </w:r>
          </w:p>
        </w:tc>
        <w:tc>
          <w:tcPr>
            <w:cnfStyle w:val="000010000000" w:firstRow="0" w:lastRow="0" w:firstColumn="0" w:lastColumn="0" w:oddVBand="1" w:evenVBand="0" w:oddHBand="0" w:evenHBand="0" w:firstRowFirstColumn="0" w:firstRowLastColumn="0" w:lastRowFirstColumn="0" w:lastRowLastColumn="0"/>
            <w:tcW w:w="3246" w:type="pct"/>
          </w:tcPr>
          <w:p w14:paraId="7173A1D8" w14:textId="77777777" w:rsidR="002E5FE8" w:rsidRPr="00042BD7" w:rsidRDefault="002E5FE8" w:rsidP="002E5FE8">
            <w:pPr>
              <w:pStyle w:val="Tabletext"/>
            </w:pPr>
            <w:r w:rsidRPr="00042BD7">
              <w:t>Understanding comorbidities and prescribing and assessing how patients participating in RCTs differ from those receiving care in real-world clinical practice in England to determine the proportion of gout patients in the real-world who would be ineligible for trials</w:t>
            </w:r>
          </w:p>
        </w:tc>
      </w:tr>
      <w:tr w:rsidR="002E5FE8" w:rsidRPr="00042BD7" w14:paraId="36B5EEE9" w14:textId="77777777" w:rsidTr="00CF5099">
        <w:tc>
          <w:tcPr>
            <w:cnfStyle w:val="000010000000" w:firstRow="0" w:lastRow="0" w:firstColumn="0" w:lastColumn="0" w:oddVBand="1" w:evenVBand="0" w:oddHBand="0" w:evenHBand="0" w:firstRowFirstColumn="0" w:firstRowLastColumn="0" w:lastRowFirstColumn="0" w:lastRowLastColumn="0"/>
            <w:tcW w:w="1119" w:type="pct"/>
          </w:tcPr>
          <w:p w14:paraId="47788471" w14:textId="77777777" w:rsidR="002E5FE8" w:rsidRPr="00042BD7" w:rsidRDefault="002E5FE8" w:rsidP="002E5FE8">
            <w:pPr>
              <w:pStyle w:val="Tabletext"/>
            </w:pPr>
            <w:r w:rsidRPr="00042BD7">
              <w:t>Renal cell carcinoma (proportionate approach to technology appraisals)</w:t>
            </w:r>
            <w:r w:rsidRPr="00042BD7">
              <w:tab/>
            </w:r>
            <w:r w:rsidRPr="00042BD7">
              <w:tab/>
            </w:r>
          </w:p>
        </w:tc>
        <w:tc>
          <w:tcPr>
            <w:tcW w:w="635" w:type="pct"/>
          </w:tcPr>
          <w:p w14:paraId="757DB2B2" w14:textId="77777777" w:rsidR="002E5FE8" w:rsidRPr="00042BD7" w:rsidRDefault="002E5FE8" w:rsidP="002E5FE8">
            <w:pPr>
              <w:pStyle w:val="Tabletext"/>
              <w:cnfStyle w:val="000000000000" w:firstRow="0" w:lastRow="0" w:firstColumn="0" w:lastColumn="0" w:oddVBand="0" w:evenVBand="0" w:oddHBand="0" w:evenHBand="0" w:firstRowFirstColumn="0" w:firstRowLastColumn="0" w:lastRowFirstColumn="0" w:lastRowLastColumn="0"/>
            </w:pPr>
            <w:proofErr w:type="spellStart"/>
            <w:r w:rsidRPr="00042BD7">
              <w:t>Logex</w:t>
            </w:r>
            <w:proofErr w:type="spellEnd"/>
          </w:p>
        </w:tc>
        <w:tc>
          <w:tcPr>
            <w:cnfStyle w:val="000010000000" w:firstRow="0" w:lastRow="0" w:firstColumn="0" w:lastColumn="0" w:oddVBand="1" w:evenVBand="0" w:oddHBand="0" w:evenHBand="0" w:firstRowFirstColumn="0" w:firstRowLastColumn="0" w:lastRowFirstColumn="0" w:lastRowLastColumn="0"/>
            <w:tcW w:w="3246" w:type="pct"/>
          </w:tcPr>
          <w:p w14:paraId="723D5A16" w14:textId="77777777" w:rsidR="002E5FE8" w:rsidRPr="00042BD7" w:rsidRDefault="002E5FE8" w:rsidP="002E5FE8">
            <w:pPr>
              <w:pStyle w:val="Tabletext"/>
            </w:pPr>
            <w:r w:rsidRPr="00042BD7">
              <w:t>Working with a healthcare analytical company to understand patient characteristics to populate the economic "reference" model for RCC.</w:t>
            </w:r>
          </w:p>
        </w:tc>
      </w:tr>
    </w:tbl>
    <w:p w14:paraId="0E6F66D2" w14:textId="77777777" w:rsidR="00042BD7" w:rsidRDefault="00042BD7" w:rsidP="002E5FE8">
      <w:pPr>
        <w:pStyle w:val="Heading1boardreport"/>
      </w:pPr>
    </w:p>
    <w:p w14:paraId="394B241F" w14:textId="77777777" w:rsidR="00042BD7" w:rsidRDefault="00042BD7">
      <w:pPr>
        <w:rPr>
          <w:rFonts w:ascii="Arial" w:hAnsi="Arial" w:cs="Arial"/>
          <w:b/>
          <w:bCs/>
          <w:kern w:val="32"/>
          <w:sz w:val="32"/>
          <w:szCs w:val="32"/>
        </w:rPr>
      </w:pPr>
      <w:r>
        <w:br w:type="page"/>
      </w:r>
    </w:p>
    <w:p w14:paraId="053AFD12" w14:textId="62C84D52" w:rsidR="002E5FE8" w:rsidRPr="00042BD7" w:rsidRDefault="002E5FE8" w:rsidP="002E5FE8">
      <w:pPr>
        <w:pStyle w:val="Heading1boardreport"/>
      </w:pPr>
      <w:r w:rsidRPr="00042BD7">
        <w:lastRenderedPageBreak/>
        <w:t>Appendix 2: Strategic risk register regarding the use of real-world data</w:t>
      </w:r>
    </w:p>
    <w:tbl>
      <w:tblPr>
        <w:tblW w:w="5107" w:type="pct"/>
        <w:tblBorders>
          <w:top w:val="single" w:sz="4" w:space="0" w:color="451551"/>
          <w:left w:val="single" w:sz="4" w:space="0" w:color="451551"/>
          <w:bottom w:val="single" w:sz="4" w:space="0" w:color="451551"/>
          <w:right w:val="single" w:sz="4" w:space="0" w:color="451551"/>
          <w:insideH w:val="single" w:sz="4" w:space="0" w:color="451551"/>
          <w:insideV w:val="single" w:sz="4" w:space="0" w:color="451551"/>
        </w:tblBorders>
        <w:tblLayout w:type="fixed"/>
        <w:tblLook w:val="04A0" w:firstRow="1" w:lastRow="0" w:firstColumn="1" w:lastColumn="0" w:noHBand="0" w:noVBand="1"/>
        <w:tblCaption w:val="Risk assessment and mitigation table with current and target ratings"/>
      </w:tblPr>
      <w:tblGrid>
        <w:gridCol w:w="1696"/>
        <w:gridCol w:w="2553"/>
        <w:gridCol w:w="1134"/>
        <w:gridCol w:w="1276"/>
        <w:gridCol w:w="1134"/>
        <w:gridCol w:w="3262"/>
        <w:gridCol w:w="992"/>
        <w:gridCol w:w="1245"/>
        <w:gridCol w:w="954"/>
      </w:tblGrid>
      <w:tr w:rsidR="002E5FE8" w:rsidRPr="00042BD7" w14:paraId="642CDDA2" w14:textId="77777777" w:rsidTr="00AA3D85">
        <w:trPr>
          <w:cantSplit/>
        </w:trPr>
        <w:tc>
          <w:tcPr>
            <w:tcW w:w="595" w:type="pct"/>
            <w:shd w:val="clear" w:color="auto" w:fill="auto"/>
          </w:tcPr>
          <w:p w14:paraId="430B44C0" w14:textId="77777777" w:rsidR="002E5FE8" w:rsidRPr="00042BD7" w:rsidRDefault="002E5FE8" w:rsidP="002E5FE8">
            <w:pPr>
              <w:pStyle w:val="Tabletext"/>
              <w:rPr>
                <w:b/>
                <w:bCs/>
                <w:sz w:val="20"/>
                <w:szCs w:val="22"/>
              </w:rPr>
            </w:pPr>
            <w:r w:rsidRPr="00042BD7">
              <w:rPr>
                <w:b/>
                <w:bCs/>
                <w:sz w:val="20"/>
                <w:szCs w:val="22"/>
              </w:rPr>
              <w:t>Risk</w:t>
            </w:r>
          </w:p>
        </w:tc>
        <w:tc>
          <w:tcPr>
            <w:tcW w:w="896" w:type="pct"/>
          </w:tcPr>
          <w:p w14:paraId="22594FD8" w14:textId="77777777" w:rsidR="002E5FE8" w:rsidRPr="00042BD7" w:rsidRDefault="002E5FE8" w:rsidP="002E5FE8">
            <w:pPr>
              <w:pStyle w:val="Tabletext"/>
              <w:rPr>
                <w:b/>
                <w:bCs/>
                <w:sz w:val="20"/>
                <w:szCs w:val="22"/>
              </w:rPr>
            </w:pPr>
            <w:r w:rsidRPr="00042BD7">
              <w:rPr>
                <w:b/>
                <w:bCs/>
                <w:sz w:val="20"/>
                <w:szCs w:val="22"/>
              </w:rPr>
              <w:t xml:space="preserve">Current mitigation, </w:t>
            </w:r>
            <w:proofErr w:type="gramStart"/>
            <w:r w:rsidRPr="00042BD7">
              <w:rPr>
                <w:b/>
                <w:bCs/>
                <w:sz w:val="20"/>
                <w:szCs w:val="22"/>
              </w:rPr>
              <w:t>controls</w:t>
            </w:r>
            <w:proofErr w:type="gramEnd"/>
            <w:r w:rsidRPr="00042BD7">
              <w:rPr>
                <w:b/>
                <w:bCs/>
                <w:sz w:val="20"/>
                <w:szCs w:val="22"/>
              </w:rPr>
              <w:t xml:space="preserve"> and assurance</w:t>
            </w:r>
          </w:p>
        </w:tc>
        <w:tc>
          <w:tcPr>
            <w:tcW w:w="398" w:type="pct"/>
            <w:shd w:val="clear" w:color="auto" w:fill="auto"/>
          </w:tcPr>
          <w:p w14:paraId="5758DFFE" w14:textId="74AD6492" w:rsidR="002E5FE8" w:rsidRPr="00042BD7" w:rsidRDefault="002E5FE8" w:rsidP="002E5FE8">
            <w:pPr>
              <w:pStyle w:val="Tabletext"/>
              <w:rPr>
                <w:b/>
                <w:bCs/>
                <w:sz w:val="20"/>
                <w:szCs w:val="22"/>
              </w:rPr>
            </w:pPr>
            <w:r w:rsidRPr="00042BD7">
              <w:rPr>
                <w:b/>
                <w:bCs/>
                <w:sz w:val="20"/>
                <w:szCs w:val="22"/>
              </w:rPr>
              <w:t>Current: Impact</w:t>
            </w:r>
          </w:p>
        </w:tc>
        <w:tc>
          <w:tcPr>
            <w:tcW w:w="448" w:type="pct"/>
            <w:shd w:val="clear" w:color="auto" w:fill="auto"/>
          </w:tcPr>
          <w:p w14:paraId="0795FAE7" w14:textId="3AF83BC3" w:rsidR="002E5FE8" w:rsidRPr="00042BD7" w:rsidRDefault="002E5FE8" w:rsidP="002E5FE8">
            <w:pPr>
              <w:pStyle w:val="Tabletext"/>
              <w:rPr>
                <w:b/>
                <w:bCs/>
                <w:sz w:val="20"/>
                <w:szCs w:val="22"/>
              </w:rPr>
            </w:pPr>
            <w:r w:rsidRPr="00042BD7">
              <w:rPr>
                <w:b/>
                <w:bCs/>
                <w:sz w:val="20"/>
                <w:szCs w:val="22"/>
              </w:rPr>
              <w:t>Current: Likelihood</w:t>
            </w:r>
          </w:p>
        </w:tc>
        <w:tc>
          <w:tcPr>
            <w:tcW w:w="398" w:type="pct"/>
            <w:shd w:val="clear" w:color="auto" w:fill="auto"/>
          </w:tcPr>
          <w:p w14:paraId="1FC72B6A" w14:textId="60197218" w:rsidR="002E5FE8" w:rsidRPr="00042BD7" w:rsidRDefault="002E5FE8" w:rsidP="002E5FE8">
            <w:pPr>
              <w:pStyle w:val="Tabletext"/>
              <w:rPr>
                <w:b/>
                <w:bCs/>
                <w:sz w:val="20"/>
                <w:szCs w:val="22"/>
              </w:rPr>
            </w:pPr>
            <w:r w:rsidRPr="00042BD7">
              <w:rPr>
                <w:b/>
                <w:bCs/>
                <w:sz w:val="20"/>
                <w:szCs w:val="22"/>
              </w:rPr>
              <w:t>Current: Score</w:t>
            </w:r>
          </w:p>
        </w:tc>
        <w:tc>
          <w:tcPr>
            <w:tcW w:w="1145" w:type="pct"/>
            <w:shd w:val="clear" w:color="auto" w:fill="auto"/>
          </w:tcPr>
          <w:p w14:paraId="471A2A7A" w14:textId="16B4D0B7" w:rsidR="002E5FE8" w:rsidRPr="00042BD7" w:rsidRDefault="002E5FE8" w:rsidP="002E5FE8">
            <w:pPr>
              <w:pStyle w:val="Tabletext"/>
              <w:rPr>
                <w:b/>
                <w:bCs/>
                <w:sz w:val="20"/>
                <w:szCs w:val="22"/>
              </w:rPr>
            </w:pPr>
            <w:r w:rsidRPr="00042BD7">
              <w:rPr>
                <w:b/>
                <w:bCs/>
                <w:sz w:val="20"/>
                <w:szCs w:val="22"/>
              </w:rPr>
              <w:t xml:space="preserve">Further actions to strengthen mitigations </w:t>
            </w:r>
          </w:p>
        </w:tc>
        <w:tc>
          <w:tcPr>
            <w:tcW w:w="348" w:type="pct"/>
            <w:shd w:val="clear" w:color="auto" w:fill="auto"/>
          </w:tcPr>
          <w:p w14:paraId="51DC5A45" w14:textId="4B3ADCC8" w:rsidR="002E5FE8" w:rsidRPr="00042BD7" w:rsidRDefault="002E5FE8" w:rsidP="002E5FE8">
            <w:pPr>
              <w:pStyle w:val="Tabletext"/>
              <w:rPr>
                <w:b/>
                <w:bCs/>
                <w:sz w:val="20"/>
                <w:szCs w:val="22"/>
              </w:rPr>
            </w:pPr>
            <w:r w:rsidRPr="00042BD7">
              <w:rPr>
                <w:b/>
                <w:bCs/>
                <w:sz w:val="20"/>
                <w:szCs w:val="22"/>
              </w:rPr>
              <w:t>Target: Impact</w:t>
            </w:r>
          </w:p>
        </w:tc>
        <w:tc>
          <w:tcPr>
            <w:tcW w:w="437" w:type="pct"/>
            <w:shd w:val="clear" w:color="auto" w:fill="auto"/>
          </w:tcPr>
          <w:p w14:paraId="0D7FDBA4" w14:textId="2C34CB3C" w:rsidR="002E5FE8" w:rsidRPr="00042BD7" w:rsidRDefault="002E5FE8" w:rsidP="002E5FE8">
            <w:pPr>
              <w:pStyle w:val="Tabletext"/>
              <w:rPr>
                <w:b/>
                <w:bCs/>
                <w:sz w:val="20"/>
                <w:szCs w:val="22"/>
              </w:rPr>
            </w:pPr>
            <w:r w:rsidRPr="00042BD7">
              <w:rPr>
                <w:b/>
                <w:bCs/>
                <w:sz w:val="20"/>
                <w:szCs w:val="22"/>
              </w:rPr>
              <w:t>Target: Likelihood</w:t>
            </w:r>
          </w:p>
        </w:tc>
        <w:tc>
          <w:tcPr>
            <w:tcW w:w="335" w:type="pct"/>
            <w:shd w:val="clear" w:color="auto" w:fill="auto"/>
          </w:tcPr>
          <w:p w14:paraId="7D19DC7F" w14:textId="006589D4" w:rsidR="002E5FE8" w:rsidRPr="00042BD7" w:rsidRDefault="002E5FE8" w:rsidP="002E5FE8">
            <w:pPr>
              <w:pStyle w:val="Tabletext"/>
              <w:rPr>
                <w:b/>
                <w:bCs/>
                <w:sz w:val="20"/>
                <w:szCs w:val="22"/>
              </w:rPr>
            </w:pPr>
            <w:r w:rsidRPr="00042BD7">
              <w:rPr>
                <w:b/>
                <w:bCs/>
                <w:sz w:val="20"/>
                <w:szCs w:val="22"/>
              </w:rPr>
              <w:t>Target: Score</w:t>
            </w:r>
          </w:p>
        </w:tc>
      </w:tr>
      <w:tr w:rsidR="002E5FE8" w:rsidRPr="00042BD7" w14:paraId="2DB46696" w14:textId="77777777" w:rsidTr="00BD1CDD">
        <w:trPr>
          <w:cantSplit/>
          <w:trHeight w:val="7682"/>
        </w:trPr>
        <w:tc>
          <w:tcPr>
            <w:tcW w:w="595" w:type="pct"/>
            <w:shd w:val="clear" w:color="auto" w:fill="auto"/>
          </w:tcPr>
          <w:p w14:paraId="283F8677" w14:textId="77777777" w:rsidR="002E5FE8" w:rsidRPr="00042BD7" w:rsidRDefault="002E5FE8" w:rsidP="002E5FE8">
            <w:pPr>
              <w:pStyle w:val="Tabletext"/>
              <w:rPr>
                <w:rStyle w:val="Characterbold"/>
                <w:sz w:val="20"/>
                <w:szCs w:val="22"/>
              </w:rPr>
            </w:pPr>
            <w:r w:rsidRPr="00042BD7">
              <w:rPr>
                <w:rStyle w:val="Characterbold"/>
                <w:sz w:val="20"/>
                <w:szCs w:val="22"/>
              </w:rPr>
              <w:t xml:space="preserve">Use of </w:t>
            </w:r>
            <w:proofErr w:type="gramStart"/>
            <w:r w:rsidRPr="00042BD7">
              <w:rPr>
                <w:rStyle w:val="Characterbold"/>
                <w:sz w:val="20"/>
                <w:szCs w:val="22"/>
              </w:rPr>
              <w:t>real world</w:t>
            </w:r>
            <w:proofErr w:type="gramEnd"/>
            <w:r w:rsidRPr="00042BD7">
              <w:rPr>
                <w:rStyle w:val="Characterbold"/>
                <w:sz w:val="20"/>
                <w:szCs w:val="22"/>
              </w:rPr>
              <w:t xml:space="preserve"> data</w:t>
            </w:r>
          </w:p>
          <w:p w14:paraId="28164B50" w14:textId="77777777" w:rsidR="002E5FE8" w:rsidRPr="00042BD7" w:rsidRDefault="002E5FE8" w:rsidP="002E5FE8">
            <w:pPr>
              <w:pStyle w:val="Tabletext"/>
              <w:rPr>
                <w:sz w:val="20"/>
                <w:szCs w:val="22"/>
              </w:rPr>
            </w:pPr>
            <w:r w:rsidRPr="00042BD7">
              <w:rPr>
                <w:sz w:val="20"/>
                <w:szCs w:val="22"/>
              </w:rPr>
              <w:t xml:space="preserve">An inability to access or make use of </w:t>
            </w:r>
            <w:proofErr w:type="gramStart"/>
            <w:r w:rsidRPr="00042BD7">
              <w:rPr>
                <w:sz w:val="20"/>
                <w:szCs w:val="22"/>
              </w:rPr>
              <w:t>real world</w:t>
            </w:r>
            <w:proofErr w:type="gramEnd"/>
            <w:r w:rsidRPr="00042BD7">
              <w:rPr>
                <w:sz w:val="20"/>
                <w:szCs w:val="22"/>
              </w:rPr>
              <w:t xml:space="preserve"> data in guidance development and impact measurement means we fail to capture the latest information to inform our recommendations and target improvement activity, reducing our impact on the health and care system</w:t>
            </w:r>
          </w:p>
        </w:tc>
        <w:tc>
          <w:tcPr>
            <w:tcW w:w="896" w:type="pct"/>
          </w:tcPr>
          <w:p w14:paraId="7A540BDC" w14:textId="77777777" w:rsidR="002E5FE8" w:rsidRPr="00042BD7" w:rsidRDefault="002E5FE8" w:rsidP="002E5FE8">
            <w:pPr>
              <w:pStyle w:val="Tabletext"/>
              <w:rPr>
                <w:rStyle w:val="Characterbold"/>
                <w:sz w:val="20"/>
                <w:szCs w:val="22"/>
              </w:rPr>
            </w:pPr>
            <w:r w:rsidRPr="00042BD7">
              <w:rPr>
                <w:rStyle w:val="Characterbold"/>
                <w:sz w:val="20"/>
                <w:szCs w:val="22"/>
              </w:rPr>
              <w:t xml:space="preserve">Advise on RWD in decision </w:t>
            </w:r>
            <w:proofErr w:type="gramStart"/>
            <w:r w:rsidRPr="00042BD7">
              <w:rPr>
                <w:rStyle w:val="Characterbold"/>
                <w:sz w:val="20"/>
                <w:szCs w:val="22"/>
              </w:rPr>
              <w:t>making</w:t>
            </w:r>
            <w:proofErr w:type="gramEnd"/>
          </w:p>
          <w:p w14:paraId="0557E1EC" w14:textId="77777777" w:rsidR="002E5FE8" w:rsidRPr="00042BD7" w:rsidRDefault="002E5FE8" w:rsidP="002E5FE8">
            <w:pPr>
              <w:pStyle w:val="Tabletext"/>
              <w:rPr>
                <w:sz w:val="20"/>
                <w:szCs w:val="22"/>
              </w:rPr>
            </w:pPr>
            <w:r w:rsidRPr="00042BD7">
              <w:rPr>
                <w:sz w:val="20"/>
                <w:szCs w:val="22"/>
              </w:rPr>
              <w:t xml:space="preserve">Published the first draft of the NICE RWE framework in response to feedback and user </w:t>
            </w:r>
            <w:proofErr w:type="gramStart"/>
            <w:r w:rsidRPr="00042BD7">
              <w:rPr>
                <w:sz w:val="20"/>
                <w:szCs w:val="22"/>
              </w:rPr>
              <w:t>experience</w:t>
            </w:r>
            <w:proofErr w:type="gramEnd"/>
            <w:r w:rsidRPr="00042BD7">
              <w:rPr>
                <w:sz w:val="20"/>
                <w:szCs w:val="22"/>
              </w:rPr>
              <w:t xml:space="preserve">  </w:t>
            </w:r>
          </w:p>
          <w:p w14:paraId="1782DCE6" w14:textId="77777777" w:rsidR="002E5FE8" w:rsidRPr="00042BD7" w:rsidRDefault="002E5FE8" w:rsidP="002E5FE8">
            <w:pPr>
              <w:pStyle w:val="Tabletext"/>
              <w:rPr>
                <w:rStyle w:val="Characterbold"/>
                <w:sz w:val="20"/>
                <w:szCs w:val="22"/>
              </w:rPr>
            </w:pPr>
            <w:r w:rsidRPr="00042BD7">
              <w:rPr>
                <w:rStyle w:val="Characterbold"/>
                <w:sz w:val="20"/>
                <w:szCs w:val="22"/>
              </w:rPr>
              <w:t>Training and upskilling</w:t>
            </w:r>
          </w:p>
          <w:p w14:paraId="126125F2" w14:textId="77777777" w:rsidR="002E5FE8" w:rsidRPr="00042BD7" w:rsidRDefault="002E5FE8" w:rsidP="002E5FE8">
            <w:pPr>
              <w:pStyle w:val="Tabletext"/>
              <w:rPr>
                <w:sz w:val="20"/>
                <w:szCs w:val="22"/>
              </w:rPr>
            </w:pPr>
            <w:r w:rsidRPr="00042BD7">
              <w:rPr>
                <w:sz w:val="20"/>
                <w:szCs w:val="22"/>
              </w:rPr>
              <w:t xml:space="preserve">Provided NICE-wide staff access to the Government Analysis Learning Hub and explored further training </w:t>
            </w:r>
            <w:proofErr w:type="gramStart"/>
            <w:r w:rsidRPr="00042BD7">
              <w:rPr>
                <w:sz w:val="20"/>
                <w:szCs w:val="22"/>
              </w:rPr>
              <w:t>provisions</w:t>
            </w:r>
            <w:proofErr w:type="gramEnd"/>
          </w:p>
          <w:p w14:paraId="33F965D8" w14:textId="77777777" w:rsidR="002E5FE8" w:rsidRPr="00042BD7" w:rsidRDefault="002E5FE8" w:rsidP="002E5FE8">
            <w:pPr>
              <w:pStyle w:val="Tabletext"/>
              <w:rPr>
                <w:sz w:val="20"/>
                <w:szCs w:val="22"/>
              </w:rPr>
            </w:pPr>
            <w:r w:rsidRPr="00042BD7">
              <w:rPr>
                <w:sz w:val="20"/>
                <w:szCs w:val="22"/>
              </w:rPr>
              <w:t>Maintain an active peer-support for data analysts through the NICE Coding Club (ongoing)</w:t>
            </w:r>
          </w:p>
          <w:p w14:paraId="01C4DA67" w14:textId="77777777" w:rsidR="002E5FE8" w:rsidRPr="00042BD7" w:rsidRDefault="002E5FE8" w:rsidP="002E5FE8">
            <w:pPr>
              <w:pStyle w:val="Tabletext"/>
              <w:rPr>
                <w:rStyle w:val="Characterbold"/>
                <w:sz w:val="20"/>
                <w:szCs w:val="22"/>
              </w:rPr>
            </w:pPr>
            <w:r w:rsidRPr="00042BD7">
              <w:rPr>
                <w:rStyle w:val="Characterbold"/>
                <w:sz w:val="20"/>
                <w:szCs w:val="22"/>
              </w:rPr>
              <w:t>Governance</w:t>
            </w:r>
          </w:p>
          <w:p w14:paraId="77FB471B" w14:textId="77777777" w:rsidR="002E5FE8" w:rsidRPr="00042BD7" w:rsidRDefault="002E5FE8" w:rsidP="002E5FE8">
            <w:pPr>
              <w:pStyle w:val="Tabletext"/>
              <w:rPr>
                <w:sz w:val="20"/>
                <w:szCs w:val="22"/>
              </w:rPr>
            </w:pPr>
            <w:r w:rsidRPr="00042BD7">
              <w:rPr>
                <w:sz w:val="20"/>
                <w:szCs w:val="22"/>
              </w:rPr>
              <w:t xml:space="preserve">Meet the compulsory elements of the Government Functional Standard for </w:t>
            </w:r>
            <w:proofErr w:type="gramStart"/>
            <w:r w:rsidRPr="00042BD7">
              <w:rPr>
                <w:sz w:val="20"/>
                <w:szCs w:val="22"/>
              </w:rPr>
              <w:t>analytics</w:t>
            </w:r>
            <w:proofErr w:type="gramEnd"/>
          </w:p>
          <w:p w14:paraId="7DE3BEA8" w14:textId="77777777" w:rsidR="002E5FE8" w:rsidRPr="00042BD7" w:rsidRDefault="002E5FE8" w:rsidP="002E5FE8">
            <w:pPr>
              <w:pStyle w:val="Tabletext"/>
              <w:rPr>
                <w:sz w:val="20"/>
                <w:szCs w:val="22"/>
              </w:rPr>
            </w:pPr>
          </w:p>
        </w:tc>
        <w:tc>
          <w:tcPr>
            <w:tcW w:w="398" w:type="pct"/>
            <w:shd w:val="clear" w:color="auto" w:fill="auto"/>
          </w:tcPr>
          <w:p w14:paraId="251640DF" w14:textId="77777777" w:rsidR="002E5FE8" w:rsidRPr="00042BD7" w:rsidRDefault="002E5FE8" w:rsidP="002E5FE8">
            <w:pPr>
              <w:pStyle w:val="Tabletext"/>
              <w:rPr>
                <w:sz w:val="20"/>
                <w:szCs w:val="22"/>
              </w:rPr>
            </w:pPr>
            <w:r w:rsidRPr="00042BD7">
              <w:rPr>
                <w:sz w:val="20"/>
                <w:szCs w:val="22"/>
              </w:rPr>
              <w:t>3</w:t>
            </w:r>
          </w:p>
        </w:tc>
        <w:tc>
          <w:tcPr>
            <w:tcW w:w="448" w:type="pct"/>
            <w:shd w:val="clear" w:color="auto" w:fill="auto"/>
          </w:tcPr>
          <w:p w14:paraId="61C37F01" w14:textId="77777777" w:rsidR="002E5FE8" w:rsidRPr="00042BD7" w:rsidRDefault="002E5FE8" w:rsidP="002E5FE8">
            <w:pPr>
              <w:pStyle w:val="Tabletext"/>
              <w:rPr>
                <w:sz w:val="20"/>
                <w:szCs w:val="22"/>
              </w:rPr>
            </w:pPr>
            <w:r w:rsidRPr="00042BD7">
              <w:rPr>
                <w:sz w:val="20"/>
                <w:szCs w:val="22"/>
              </w:rPr>
              <w:t>4</w:t>
            </w:r>
          </w:p>
        </w:tc>
        <w:tc>
          <w:tcPr>
            <w:tcW w:w="398" w:type="pct"/>
            <w:shd w:val="clear" w:color="auto" w:fill="auto"/>
          </w:tcPr>
          <w:p w14:paraId="23EC3AF5" w14:textId="77777777" w:rsidR="002E5FE8" w:rsidRPr="00042BD7" w:rsidRDefault="002E5FE8" w:rsidP="002E5FE8">
            <w:pPr>
              <w:pStyle w:val="Tabletext"/>
              <w:rPr>
                <w:sz w:val="20"/>
                <w:szCs w:val="22"/>
              </w:rPr>
            </w:pPr>
            <w:r w:rsidRPr="00042BD7">
              <w:rPr>
                <w:sz w:val="20"/>
                <w:szCs w:val="22"/>
              </w:rPr>
              <w:t>12</w:t>
            </w:r>
          </w:p>
        </w:tc>
        <w:tc>
          <w:tcPr>
            <w:tcW w:w="1145" w:type="pct"/>
            <w:shd w:val="clear" w:color="auto" w:fill="auto"/>
          </w:tcPr>
          <w:p w14:paraId="389E8A91" w14:textId="77777777" w:rsidR="002E5FE8" w:rsidRPr="00042BD7" w:rsidRDefault="002E5FE8" w:rsidP="002E5FE8">
            <w:pPr>
              <w:pStyle w:val="Tabletext"/>
              <w:rPr>
                <w:rStyle w:val="Characterbold"/>
                <w:sz w:val="20"/>
                <w:szCs w:val="22"/>
              </w:rPr>
            </w:pPr>
            <w:r w:rsidRPr="00042BD7">
              <w:rPr>
                <w:rStyle w:val="Characterbold"/>
                <w:sz w:val="20"/>
                <w:szCs w:val="22"/>
              </w:rPr>
              <w:t xml:space="preserve">Advise on RWD in decision </w:t>
            </w:r>
            <w:proofErr w:type="gramStart"/>
            <w:r w:rsidRPr="00042BD7">
              <w:rPr>
                <w:rStyle w:val="Characterbold"/>
                <w:sz w:val="20"/>
                <w:szCs w:val="22"/>
              </w:rPr>
              <w:t>making</w:t>
            </w:r>
            <w:proofErr w:type="gramEnd"/>
          </w:p>
          <w:p w14:paraId="3536B40B" w14:textId="236AA0E6" w:rsidR="002E5FE8" w:rsidRPr="00042BD7" w:rsidRDefault="002E5FE8" w:rsidP="002E5FE8">
            <w:pPr>
              <w:pStyle w:val="Tabletext"/>
              <w:rPr>
                <w:sz w:val="20"/>
                <w:szCs w:val="22"/>
                <w:highlight w:val="yellow"/>
              </w:rPr>
            </w:pPr>
            <w:r w:rsidRPr="00042BD7">
              <w:rPr>
                <w:sz w:val="20"/>
                <w:szCs w:val="22"/>
              </w:rPr>
              <w:t>Update the NICE RWE framework in response to user experience (2024/25)</w:t>
            </w:r>
          </w:p>
          <w:p w14:paraId="0EA5DBE5" w14:textId="77777777" w:rsidR="002E5FE8" w:rsidRPr="00042BD7" w:rsidRDefault="002E5FE8" w:rsidP="002E5FE8">
            <w:pPr>
              <w:pStyle w:val="Tabletext"/>
              <w:rPr>
                <w:rStyle w:val="Characterbold"/>
                <w:sz w:val="20"/>
                <w:szCs w:val="22"/>
              </w:rPr>
            </w:pPr>
            <w:r w:rsidRPr="00042BD7">
              <w:rPr>
                <w:rStyle w:val="Characterbold"/>
                <w:sz w:val="20"/>
                <w:szCs w:val="22"/>
              </w:rPr>
              <w:t xml:space="preserve">Strengthen </w:t>
            </w:r>
            <w:proofErr w:type="gramStart"/>
            <w:r w:rsidRPr="00042BD7">
              <w:rPr>
                <w:rStyle w:val="Characterbold"/>
                <w:sz w:val="20"/>
                <w:szCs w:val="22"/>
              </w:rPr>
              <w:t>skillset</w:t>
            </w:r>
            <w:proofErr w:type="gramEnd"/>
          </w:p>
          <w:p w14:paraId="0BF1A820" w14:textId="77777777" w:rsidR="002E5FE8" w:rsidRPr="00042BD7" w:rsidRDefault="002E5FE8" w:rsidP="002E5FE8">
            <w:pPr>
              <w:pStyle w:val="Tabletext"/>
              <w:rPr>
                <w:sz w:val="20"/>
                <w:szCs w:val="22"/>
              </w:rPr>
            </w:pPr>
            <w:r w:rsidRPr="00042BD7">
              <w:rPr>
                <w:sz w:val="20"/>
                <w:szCs w:val="22"/>
              </w:rPr>
              <w:t>Establish Data Hub and recruit additional staff to support evidence generation plans for EVA (Q2)</w:t>
            </w:r>
          </w:p>
          <w:p w14:paraId="50CB957C" w14:textId="77777777" w:rsidR="002E5FE8" w:rsidRPr="00042BD7" w:rsidRDefault="002E5FE8" w:rsidP="002E5FE8">
            <w:pPr>
              <w:pStyle w:val="Tabletext"/>
              <w:rPr>
                <w:sz w:val="20"/>
                <w:szCs w:val="22"/>
              </w:rPr>
            </w:pPr>
            <w:r w:rsidRPr="00042BD7">
              <w:rPr>
                <w:rFonts w:eastAsia="Arial"/>
                <w:sz w:val="20"/>
                <w:szCs w:val="22"/>
              </w:rPr>
              <w:t>Build in-house capability to support committee RWE decision making during live guidance production</w:t>
            </w:r>
            <w:r w:rsidRPr="00042BD7">
              <w:rPr>
                <w:sz w:val="20"/>
                <w:szCs w:val="22"/>
              </w:rPr>
              <w:t xml:space="preserve"> (Q4)</w:t>
            </w:r>
          </w:p>
          <w:p w14:paraId="2D32A94A" w14:textId="77777777" w:rsidR="002E5FE8" w:rsidRPr="00042BD7" w:rsidRDefault="002E5FE8" w:rsidP="002E5FE8">
            <w:pPr>
              <w:pStyle w:val="Tabletext"/>
              <w:rPr>
                <w:rStyle w:val="Characterbold"/>
                <w:rFonts w:eastAsia="Arial"/>
                <w:sz w:val="20"/>
                <w:szCs w:val="22"/>
              </w:rPr>
            </w:pPr>
            <w:r w:rsidRPr="00042BD7">
              <w:rPr>
                <w:rStyle w:val="Characterbold"/>
                <w:rFonts w:eastAsia="Arial"/>
                <w:sz w:val="20"/>
                <w:szCs w:val="22"/>
              </w:rPr>
              <w:t>Data access</w:t>
            </w:r>
          </w:p>
          <w:p w14:paraId="0B953D4C" w14:textId="77777777" w:rsidR="002E5FE8" w:rsidRPr="00042BD7" w:rsidRDefault="002E5FE8" w:rsidP="002E5FE8">
            <w:pPr>
              <w:pStyle w:val="Tabletext"/>
              <w:rPr>
                <w:sz w:val="20"/>
                <w:szCs w:val="22"/>
                <w:highlight w:val="yellow"/>
              </w:rPr>
            </w:pPr>
            <w:r w:rsidRPr="00042BD7">
              <w:rPr>
                <w:sz w:val="20"/>
                <w:szCs w:val="22"/>
              </w:rPr>
              <w:t xml:space="preserve">Enable routine access to NHSD TRE (Q1)  </w:t>
            </w:r>
          </w:p>
          <w:p w14:paraId="775D5609" w14:textId="77777777" w:rsidR="002E5FE8" w:rsidRPr="00042BD7" w:rsidRDefault="002E5FE8" w:rsidP="002E5FE8">
            <w:pPr>
              <w:pStyle w:val="Tabletext"/>
              <w:rPr>
                <w:rFonts w:eastAsia="Arial"/>
                <w:sz w:val="20"/>
                <w:szCs w:val="22"/>
              </w:rPr>
            </w:pPr>
            <w:r w:rsidRPr="00042BD7">
              <w:rPr>
                <w:rFonts w:eastAsia="Arial"/>
                <w:sz w:val="20"/>
                <w:szCs w:val="22"/>
              </w:rPr>
              <w:t xml:space="preserve">Develop strategic partnership with national and commercial providers of data </w:t>
            </w:r>
            <w:r w:rsidRPr="00042BD7">
              <w:rPr>
                <w:sz w:val="20"/>
                <w:szCs w:val="22"/>
              </w:rPr>
              <w:t>(2024/25)</w:t>
            </w:r>
          </w:p>
          <w:p w14:paraId="52BA97C5" w14:textId="77777777" w:rsidR="002E5FE8" w:rsidRPr="00042BD7" w:rsidRDefault="002E5FE8" w:rsidP="002E5FE8">
            <w:pPr>
              <w:pStyle w:val="Tabletext"/>
              <w:rPr>
                <w:sz w:val="20"/>
                <w:szCs w:val="22"/>
              </w:rPr>
            </w:pPr>
            <w:r w:rsidRPr="00042BD7">
              <w:rPr>
                <w:sz w:val="20"/>
                <w:szCs w:val="22"/>
              </w:rPr>
              <w:t>Extensive cross-system engagement including with DHSC and NHSE to ensure future national data structure meets our requirements (Q2)</w:t>
            </w:r>
          </w:p>
          <w:p w14:paraId="5B5D4E2F" w14:textId="77777777" w:rsidR="002E5FE8" w:rsidRPr="00042BD7" w:rsidRDefault="002E5FE8" w:rsidP="002E5FE8">
            <w:pPr>
              <w:pStyle w:val="Tabletext"/>
              <w:rPr>
                <w:rStyle w:val="Characterbold"/>
                <w:sz w:val="20"/>
                <w:szCs w:val="22"/>
              </w:rPr>
            </w:pPr>
            <w:r w:rsidRPr="00042BD7">
              <w:rPr>
                <w:rStyle w:val="Characterbold"/>
                <w:sz w:val="20"/>
                <w:szCs w:val="22"/>
              </w:rPr>
              <w:t>Governance</w:t>
            </w:r>
          </w:p>
          <w:p w14:paraId="258D5750" w14:textId="77777777" w:rsidR="002E5FE8" w:rsidRPr="00042BD7" w:rsidRDefault="002E5FE8" w:rsidP="002E5FE8">
            <w:pPr>
              <w:pStyle w:val="Tabletext"/>
              <w:rPr>
                <w:sz w:val="20"/>
                <w:szCs w:val="22"/>
              </w:rPr>
            </w:pPr>
            <w:r w:rsidRPr="00042BD7">
              <w:rPr>
                <w:sz w:val="20"/>
                <w:szCs w:val="22"/>
              </w:rPr>
              <w:t>Develop an action for the ‘advisory’ elements of the Functional Standard for analytics (Q1- 2)</w:t>
            </w:r>
          </w:p>
        </w:tc>
        <w:tc>
          <w:tcPr>
            <w:tcW w:w="348" w:type="pct"/>
            <w:shd w:val="clear" w:color="auto" w:fill="auto"/>
          </w:tcPr>
          <w:p w14:paraId="3A5B63AA" w14:textId="77777777" w:rsidR="002E5FE8" w:rsidRPr="00042BD7" w:rsidRDefault="002E5FE8" w:rsidP="002E5FE8">
            <w:pPr>
              <w:pStyle w:val="Tabletext"/>
              <w:rPr>
                <w:sz w:val="20"/>
                <w:szCs w:val="22"/>
              </w:rPr>
            </w:pPr>
            <w:r w:rsidRPr="00042BD7">
              <w:rPr>
                <w:sz w:val="20"/>
                <w:szCs w:val="22"/>
              </w:rPr>
              <w:t>3</w:t>
            </w:r>
          </w:p>
        </w:tc>
        <w:tc>
          <w:tcPr>
            <w:tcW w:w="437" w:type="pct"/>
            <w:shd w:val="clear" w:color="auto" w:fill="auto"/>
          </w:tcPr>
          <w:p w14:paraId="5F0B5529" w14:textId="77777777" w:rsidR="002E5FE8" w:rsidRPr="00042BD7" w:rsidRDefault="002E5FE8" w:rsidP="002E5FE8">
            <w:pPr>
              <w:pStyle w:val="Tabletext"/>
              <w:rPr>
                <w:sz w:val="20"/>
                <w:szCs w:val="22"/>
              </w:rPr>
            </w:pPr>
            <w:r w:rsidRPr="00042BD7">
              <w:rPr>
                <w:sz w:val="20"/>
                <w:szCs w:val="22"/>
              </w:rPr>
              <w:t>2</w:t>
            </w:r>
          </w:p>
        </w:tc>
        <w:tc>
          <w:tcPr>
            <w:tcW w:w="335" w:type="pct"/>
            <w:shd w:val="clear" w:color="auto" w:fill="auto"/>
          </w:tcPr>
          <w:p w14:paraId="50CEEF05" w14:textId="77777777" w:rsidR="002E5FE8" w:rsidRPr="00042BD7" w:rsidRDefault="002E5FE8" w:rsidP="002E5FE8">
            <w:pPr>
              <w:pStyle w:val="Tabletext"/>
              <w:rPr>
                <w:sz w:val="20"/>
                <w:szCs w:val="22"/>
              </w:rPr>
            </w:pPr>
            <w:r w:rsidRPr="00042BD7">
              <w:rPr>
                <w:sz w:val="20"/>
                <w:szCs w:val="22"/>
              </w:rPr>
              <w:t>6</w:t>
            </w:r>
          </w:p>
        </w:tc>
      </w:tr>
    </w:tbl>
    <w:p w14:paraId="260B4F86" w14:textId="77777777" w:rsidR="002E5FE8" w:rsidRPr="00042BD7" w:rsidRDefault="002E5FE8" w:rsidP="00042BD7">
      <w:pPr>
        <w:pStyle w:val="NICEnormalindented"/>
        <w:ind w:left="0"/>
      </w:pPr>
    </w:p>
    <w:sectPr w:rsidR="002E5FE8" w:rsidRPr="00042BD7" w:rsidSect="00042BD7">
      <w:headerReference w:type="default" r:id="rId19"/>
      <w:footerReference w:type="default" r:id="rId20"/>
      <w:pgSz w:w="16838" w:h="11906" w:orient="landscape"/>
      <w:pgMar w:top="1135"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67240" w14:textId="77777777" w:rsidR="00AF12DD" w:rsidRDefault="00AF12DD">
      <w:r>
        <w:separator/>
      </w:r>
    </w:p>
  </w:endnote>
  <w:endnote w:type="continuationSeparator" w:id="0">
    <w:p w14:paraId="734B6E80" w14:textId="77777777" w:rsidR="00AF12DD" w:rsidRDefault="00AF1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6D5EC" w14:textId="0D4C0A6B" w:rsidR="0005155B" w:rsidRPr="0005155B" w:rsidRDefault="0005155B" w:rsidP="0005155B">
    <w:pPr>
      <w:pStyle w:val="Footer"/>
    </w:pPr>
    <w:r w:rsidRPr="00F024A8">
      <w:t>Data and analytics update</w:t>
    </w:r>
    <w:r>
      <w:t xml:space="preserve"> </w:t>
    </w:r>
    <w:r>
      <w:tab/>
    </w:r>
    <w:r>
      <w:tab/>
    </w:r>
    <w:r w:rsidRPr="0005155B">
      <w:t xml:space="preserve">Page </w:t>
    </w:r>
    <w:r w:rsidRPr="0005155B">
      <w:fldChar w:fldCharType="begin"/>
    </w:r>
    <w:r w:rsidRPr="0005155B">
      <w:instrText xml:space="preserve"> PAGE  \* Arabic  \* MERGEFORMAT </w:instrText>
    </w:r>
    <w:r w:rsidRPr="0005155B">
      <w:fldChar w:fldCharType="separate"/>
    </w:r>
    <w:r>
      <w:t>1</w:t>
    </w:r>
    <w:r w:rsidRPr="0005155B">
      <w:fldChar w:fldCharType="end"/>
    </w:r>
    <w:r w:rsidRPr="0005155B">
      <w:t xml:space="preserve"> of </w:t>
    </w:r>
    <w:r w:rsidR="00CF5099">
      <w:fldChar w:fldCharType="begin"/>
    </w:r>
    <w:r w:rsidR="00CF5099">
      <w:instrText xml:space="preserve"> NUMPAGES  \* Arabic  \* MERGEFORMAT </w:instrText>
    </w:r>
    <w:r w:rsidR="00CF5099">
      <w:fldChar w:fldCharType="separate"/>
    </w:r>
    <w:r>
      <w:t>12</w:t>
    </w:r>
    <w:r w:rsidR="00CF5099">
      <w:fldChar w:fldCharType="end"/>
    </w:r>
  </w:p>
  <w:p w14:paraId="7F93D91F" w14:textId="77777777" w:rsidR="0005155B" w:rsidRPr="0005155B" w:rsidRDefault="0005155B" w:rsidP="0005155B">
    <w:pPr>
      <w:pStyle w:val="Footer"/>
    </w:pPr>
    <w:r w:rsidRPr="00F024A8">
      <w:t>Public Board meeti</w:t>
    </w:r>
    <w:r w:rsidRPr="0005155B">
      <w:t>ng</w:t>
    </w:r>
  </w:p>
  <w:p w14:paraId="2E063BFF" w14:textId="65FD694E" w:rsidR="002E5FE8" w:rsidRPr="0005155B" w:rsidRDefault="0005155B" w:rsidP="0005155B">
    <w:pPr>
      <w:pStyle w:val="Footer"/>
    </w:pPr>
    <w:r w:rsidRPr="00F024A8">
      <w:t>17 May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EBEFA" w14:textId="1D5B0F0C" w:rsidR="00042BD7" w:rsidRPr="0005155B" w:rsidRDefault="00042BD7" w:rsidP="0005155B">
    <w:pPr>
      <w:pStyle w:val="Footer"/>
    </w:pPr>
    <w:r w:rsidRPr="00F024A8">
      <w:t>Data and analytics update</w:t>
    </w:r>
    <w:r>
      <w:t xml:space="preserve"> </w:t>
    </w:r>
    <w:r>
      <w:tab/>
    </w:r>
    <w:r>
      <w:tab/>
    </w:r>
    <w:r>
      <w:tab/>
    </w:r>
    <w:r>
      <w:tab/>
    </w:r>
    <w:r>
      <w:tab/>
    </w:r>
    <w:r>
      <w:tab/>
    </w:r>
    <w:r>
      <w:tab/>
    </w:r>
    <w:r>
      <w:tab/>
    </w:r>
    <w:r w:rsidRPr="0005155B">
      <w:t xml:space="preserve">Page </w:t>
    </w:r>
    <w:r w:rsidRPr="0005155B">
      <w:fldChar w:fldCharType="begin"/>
    </w:r>
    <w:r w:rsidRPr="0005155B">
      <w:instrText xml:space="preserve"> PAGE  \* Arabic  \* MERGEFORMAT </w:instrText>
    </w:r>
    <w:r w:rsidRPr="0005155B">
      <w:fldChar w:fldCharType="separate"/>
    </w:r>
    <w:r>
      <w:t>1</w:t>
    </w:r>
    <w:r w:rsidRPr="0005155B">
      <w:fldChar w:fldCharType="end"/>
    </w:r>
    <w:r w:rsidRPr="0005155B">
      <w:t xml:space="preserve"> of </w:t>
    </w:r>
    <w:r w:rsidR="00CF5099">
      <w:fldChar w:fldCharType="begin"/>
    </w:r>
    <w:r w:rsidR="00CF5099">
      <w:instrText xml:space="preserve"> NUMPAGES  \* Arabic  \* MERGEFORMAT </w:instrText>
    </w:r>
    <w:r w:rsidR="00CF5099">
      <w:fldChar w:fldCharType="separate"/>
    </w:r>
    <w:r>
      <w:t>12</w:t>
    </w:r>
    <w:r w:rsidR="00CF5099">
      <w:fldChar w:fldCharType="end"/>
    </w:r>
  </w:p>
  <w:p w14:paraId="58A16199" w14:textId="77777777" w:rsidR="00042BD7" w:rsidRPr="0005155B" w:rsidRDefault="00042BD7" w:rsidP="0005155B">
    <w:pPr>
      <w:pStyle w:val="Footer"/>
    </w:pPr>
    <w:r w:rsidRPr="00F024A8">
      <w:t>Public Board meeti</w:t>
    </w:r>
    <w:r w:rsidRPr="0005155B">
      <w:t>ng</w:t>
    </w:r>
  </w:p>
  <w:p w14:paraId="422A102F" w14:textId="77777777" w:rsidR="00042BD7" w:rsidRPr="0005155B" w:rsidRDefault="00042BD7" w:rsidP="0005155B">
    <w:pPr>
      <w:pStyle w:val="Footer"/>
    </w:pPr>
    <w:r w:rsidRPr="00F024A8">
      <w:t>17 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2961C" w14:textId="77777777" w:rsidR="00AF12DD" w:rsidRDefault="00AF12DD">
      <w:r>
        <w:separator/>
      </w:r>
    </w:p>
  </w:footnote>
  <w:footnote w:type="continuationSeparator" w:id="0">
    <w:p w14:paraId="78090642" w14:textId="77777777" w:rsidR="00AF12DD" w:rsidRDefault="00AF1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1D1FE" w14:textId="5E1A7A24" w:rsidR="002E5FE8" w:rsidRPr="006E0F0C" w:rsidRDefault="002E5FE8" w:rsidP="006E0F0C">
    <w:pPr>
      <w:pStyle w:val="Header"/>
      <w:ind w:left="0"/>
    </w:pPr>
    <w:r>
      <w:rPr>
        <w:noProof/>
      </w:rPr>
      <w:drawing>
        <wp:inline distT="0" distB="0" distL="0" distR="0" wp14:anchorId="52DB38DA" wp14:editId="3F20F22A">
          <wp:extent cx="2352675" cy="257175"/>
          <wp:effectExtent l="0" t="0" r="9525" b="9525"/>
          <wp:docPr id="1104780284" name="Picture 11047802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257175"/>
                  </a:xfrm>
                  <a:prstGeom prst="rect">
                    <a:avLst/>
                  </a:prstGeom>
                  <a:noFill/>
                </pic:spPr>
              </pic:pic>
            </a:graphicData>
          </a:graphic>
        </wp:inline>
      </w:drawing>
    </w:r>
    <w:r>
      <w:tab/>
    </w:r>
    <w:r>
      <w:tab/>
    </w:r>
    <w:r w:rsidRPr="00042BD7">
      <w:t xml:space="preserve">Item </w:t>
    </w:r>
    <w:r w:rsidR="0005155B" w:rsidRPr="00042BD7">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F5219" w14:textId="0BA72A8A" w:rsidR="004B4705" w:rsidRPr="006E0F0C" w:rsidRDefault="006E0F0C" w:rsidP="006E0F0C">
    <w:pPr>
      <w:pStyle w:val="Header"/>
      <w:ind w:left="0"/>
    </w:pPr>
    <w:r>
      <w:rPr>
        <w:noProof/>
      </w:rPr>
      <w:drawing>
        <wp:inline distT="0" distB="0" distL="0" distR="0" wp14:anchorId="1B2C4572" wp14:editId="0C70F026">
          <wp:extent cx="2352675" cy="257175"/>
          <wp:effectExtent l="0" t="0" r="9525" b="9525"/>
          <wp:docPr id="172942882" name="Picture 1729428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257175"/>
                  </a:xfrm>
                  <a:prstGeom prst="rect">
                    <a:avLst/>
                  </a:prstGeom>
                  <a:noFill/>
                </pic:spPr>
              </pic:pic>
            </a:graphicData>
          </a:graphic>
        </wp:inline>
      </w:drawing>
    </w:r>
    <w:r>
      <w:tab/>
    </w:r>
    <w:r>
      <w:tab/>
    </w:r>
    <w:r w:rsidR="00042BD7">
      <w:tab/>
    </w:r>
    <w:r w:rsidR="00042BD7">
      <w:tab/>
    </w:r>
    <w:r w:rsidR="00042BD7">
      <w:tab/>
    </w:r>
    <w:r w:rsidR="00042BD7">
      <w:tab/>
    </w:r>
    <w:r w:rsidR="00042BD7">
      <w:tab/>
    </w:r>
    <w:r w:rsidRPr="00042BD7">
      <w:t xml:space="preserve">Item </w:t>
    </w:r>
    <w:r w:rsidR="00042BD7">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004"/>
        </w:tabs>
        <w:ind w:left="1004" w:hanging="284"/>
      </w:pPr>
      <w:rPr>
        <w:rFonts w:ascii="Symbol" w:hAnsi="Symbol" w:hint="default"/>
        <w:color w:val="auto"/>
      </w:rPr>
    </w:lvl>
    <w:lvl w:ilvl="1">
      <w:start w:val="1"/>
      <w:numFmt w:val="bullet"/>
      <w:lvlText w:val=""/>
      <w:lvlJc w:val="left"/>
      <w:pPr>
        <w:tabs>
          <w:tab w:val="num" w:pos="1287"/>
        </w:tabs>
        <w:ind w:left="1287" w:hanging="283"/>
      </w:pPr>
      <w:rPr>
        <w:rFonts w:ascii="Symbol" w:hAnsi="Symbol" w:hint="default"/>
      </w:rPr>
    </w:lvl>
    <w:lvl w:ilvl="2">
      <w:start w:val="1"/>
      <w:numFmt w:val="bullet"/>
      <w:lvlText w:val=""/>
      <w:lvlJc w:val="left"/>
      <w:pPr>
        <w:tabs>
          <w:tab w:val="num" w:pos="1571"/>
        </w:tabs>
        <w:ind w:left="1571" w:hanging="284"/>
      </w:pPr>
      <w:rPr>
        <w:rFonts w:ascii="Symbol" w:hAnsi="Symbol" w:hint="default"/>
        <w:color w:val="auto"/>
      </w:rPr>
    </w:lvl>
    <w:lvl w:ilvl="3">
      <w:start w:val="1"/>
      <w:numFmt w:val="decimal"/>
      <w:lvlText w:val="%1.%2.%3.%4"/>
      <w:lvlJc w:val="left"/>
      <w:pPr>
        <w:tabs>
          <w:tab w:val="num" w:pos="1554"/>
        </w:tabs>
        <w:ind w:left="1554" w:hanging="964"/>
      </w:pPr>
      <w:rPr>
        <w:rFonts w:hint="default"/>
      </w:rPr>
    </w:lvl>
    <w:lvl w:ilvl="4">
      <w:start w:val="1"/>
      <w:numFmt w:val="decimal"/>
      <w:lvlText w:val="%1.%2.%3.%4.%5."/>
      <w:lvlJc w:val="left"/>
      <w:pPr>
        <w:tabs>
          <w:tab w:val="num" w:pos="4910"/>
        </w:tabs>
        <w:ind w:left="2822" w:hanging="792"/>
      </w:pPr>
      <w:rPr>
        <w:rFonts w:hint="default"/>
      </w:rPr>
    </w:lvl>
    <w:lvl w:ilvl="5">
      <w:start w:val="1"/>
      <w:numFmt w:val="decimal"/>
      <w:lvlText w:val="%1.%2.%3.%4.%5.%6."/>
      <w:lvlJc w:val="left"/>
      <w:pPr>
        <w:tabs>
          <w:tab w:val="num" w:pos="5990"/>
        </w:tabs>
        <w:ind w:left="3326" w:hanging="936"/>
      </w:pPr>
      <w:rPr>
        <w:rFonts w:hint="default"/>
      </w:rPr>
    </w:lvl>
    <w:lvl w:ilvl="6">
      <w:start w:val="1"/>
      <w:numFmt w:val="decimal"/>
      <w:lvlText w:val="%1.%2.%3.%4.%5.%6.%7."/>
      <w:lvlJc w:val="left"/>
      <w:pPr>
        <w:tabs>
          <w:tab w:val="num" w:pos="7070"/>
        </w:tabs>
        <w:ind w:left="3830" w:hanging="1080"/>
      </w:pPr>
      <w:rPr>
        <w:rFonts w:hint="default"/>
      </w:rPr>
    </w:lvl>
    <w:lvl w:ilvl="7">
      <w:start w:val="1"/>
      <w:numFmt w:val="decimal"/>
      <w:lvlText w:val="%1.%2.%3.%4.%5.%6.%7.%8."/>
      <w:lvlJc w:val="left"/>
      <w:pPr>
        <w:tabs>
          <w:tab w:val="num" w:pos="7790"/>
        </w:tabs>
        <w:ind w:left="4334" w:hanging="1224"/>
      </w:pPr>
      <w:rPr>
        <w:rFonts w:hint="default"/>
      </w:rPr>
    </w:lvl>
    <w:lvl w:ilvl="8">
      <w:start w:val="1"/>
      <w:numFmt w:val="decimal"/>
      <w:lvlText w:val="%1.%2.%3.%4.%5.%6.%7.%8.%9."/>
      <w:lvlJc w:val="left"/>
      <w:pPr>
        <w:tabs>
          <w:tab w:val="num" w:pos="8870"/>
        </w:tabs>
        <w:ind w:left="4910"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4FD88FF2"/>
    <w:lvl w:ilvl="0" w:tplc="0650A9B2">
      <w:start w:val="1"/>
      <w:numFmt w:val="decimal"/>
      <w:pStyle w:val="Paragraph"/>
      <w:lvlText w:val="%1."/>
      <w:lvlJc w:val="left"/>
      <w:pPr>
        <w:ind w:left="360" w:hanging="360"/>
      </w:pPr>
    </w:lvl>
    <w:lvl w:ilvl="1" w:tplc="08090019">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2"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41B7135"/>
    <w:multiLevelType w:val="multilevel"/>
    <w:tmpl w:val="5ACC9930"/>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6"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7"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5" w15:restartNumberingAfterBreak="0">
    <w:nsid w:val="696F2189"/>
    <w:multiLevelType w:val="hybridMultilevel"/>
    <w:tmpl w:val="848A34BC"/>
    <w:lvl w:ilvl="0" w:tplc="7F94D6CC">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16532623">
    <w:abstractNumId w:val="2"/>
  </w:num>
  <w:num w:numId="2" w16cid:durableId="2039620118">
    <w:abstractNumId w:val="24"/>
  </w:num>
  <w:num w:numId="3" w16cid:durableId="2116749296">
    <w:abstractNumId w:val="15"/>
  </w:num>
  <w:num w:numId="4" w16cid:durableId="611715962">
    <w:abstractNumId w:val="16"/>
  </w:num>
  <w:num w:numId="5" w16cid:durableId="377554922">
    <w:abstractNumId w:val="4"/>
  </w:num>
  <w:num w:numId="6" w16cid:durableId="1967815002">
    <w:abstractNumId w:val="7"/>
  </w:num>
  <w:num w:numId="7" w16cid:durableId="1478373446">
    <w:abstractNumId w:val="12"/>
  </w:num>
  <w:num w:numId="8" w16cid:durableId="1216622483">
    <w:abstractNumId w:val="14"/>
  </w:num>
  <w:num w:numId="9" w16cid:durableId="1028289363">
    <w:abstractNumId w:val="18"/>
  </w:num>
  <w:num w:numId="10" w16cid:durableId="1748379919">
    <w:abstractNumId w:val="6"/>
  </w:num>
  <w:num w:numId="11" w16cid:durableId="1008825018">
    <w:abstractNumId w:val="22"/>
  </w:num>
  <w:num w:numId="12" w16cid:durableId="128134450">
    <w:abstractNumId w:val="10"/>
  </w:num>
  <w:num w:numId="13" w16cid:durableId="503516617">
    <w:abstractNumId w:val="17"/>
  </w:num>
  <w:num w:numId="14" w16cid:durableId="1971012577">
    <w:abstractNumId w:val="20"/>
  </w:num>
  <w:num w:numId="15" w16cid:durableId="1256014139">
    <w:abstractNumId w:val="11"/>
  </w:num>
  <w:num w:numId="16" w16cid:durableId="230039927">
    <w:abstractNumId w:val="0"/>
  </w:num>
  <w:num w:numId="17" w16cid:durableId="882135492">
    <w:abstractNumId w:val="1"/>
  </w:num>
  <w:num w:numId="18" w16cid:durableId="194315641">
    <w:abstractNumId w:val="8"/>
  </w:num>
  <w:num w:numId="19" w16cid:durableId="1279488302">
    <w:abstractNumId w:val="13"/>
  </w:num>
  <w:num w:numId="20" w16cid:durableId="102305755">
    <w:abstractNumId w:val="5"/>
  </w:num>
  <w:num w:numId="21" w16cid:durableId="1863712968">
    <w:abstractNumId w:val="23"/>
  </w:num>
  <w:num w:numId="22" w16cid:durableId="426196748">
    <w:abstractNumId w:val="21"/>
  </w:num>
  <w:num w:numId="23" w16cid:durableId="1440686053">
    <w:abstractNumId w:val="25"/>
  </w:num>
  <w:num w:numId="24" w16cid:durableId="87122838">
    <w:abstractNumId w:val="9"/>
  </w:num>
  <w:num w:numId="25" w16cid:durableId="2069259383">
    <w:abstractNumId w:val="3"/>
  </w:num>
  <w:num w:numId="26" w16cid:durableId="1082874494">
    <w:abstractNumId w:val="3"/>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characterSpacingControl w:val="doNotCompress"/>
  <w:hdrShapeDefaults>
    <o:shapedefaults v:ext="edit" spidmax="10241">
      <o:colormru v:ext="edit" colors="#f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2DD"/>
    <w:rsid w:val="000119FB"/>
    <w:rsid w:val="000242AA"/>
    <w:rsid w:val="00042BD7"/>
    <w:rsid w:val="0005155B"/>
    <w:rsid w:val="000521E2"/>
    <w:rsid w:val="00057044"/>
    <w:rsid w:val="00080A3D"/>
    <w:rsid w:val="00094B5D"/>
    <w:rsid w:val="000A103F"/>
    <w:rsid w:val="000A1EC0"/>
    <w:rsid w:val="000C3F75"/>
    <w:rsid w:val="000C4168"/>
    <w:rsid w:val="000D13FB"/>
    <w:rsid w:val="000E2F2A"/>
    <w:rsid w:val="000E6C5F"/>
    <w:rsid w:val="00101F34"/>
    <w:rsid w:val="001100C3"/>
    <w:rsid w:val="001172E1"/>
    <w:rsid w:val="001219F1"/>
    <w:rsid w:val="00123D3F"/>
    <w:rsid w:val="00131EB8"/>
    <w:rsid w:val="00161AA0"/>
    <w:rsid w:val="00162854"/>
    <w:rsid w:val="0017277D"/>
    <w:rsid w:val="001B0506"/>
    <w:rsid w:val="001C032E"/>
    <w:rsid w:val="0021029D"/>
    <w:rsid w:val="002169E7"/>
    <w:rsid w:val="00235CAB"/>
    <w:rsid w:val="00251D56"/>
    <w:rsid w:val="002526E6"/>
    <w:rsid w:val="002535B1"/>
    <w:rsid w:val="002A024B"/>
    <w:rsid w:val="002A3712"/>
    <w:rsid w:val="002C3FAA"/>
    <w:rsid w:val="002E5FE8"/>
    <w:rsid w:val="002F15CF"/>
    <w:rsid w:val="0031664C"/>
    <w:rsid w:val="00322732"/>
    <w:rsid w:val="003330E6"/>
    <w:rsid w:val="00335267"/>
    <w:rsid w:val="00353D3E"/>
    <w:rsid w:val="00362226"/>
    <w:rsid w:val="00377E36"/>
    <w:rsid w:val="003830CE"/>
    <w:rsid w:val="00396757"/>
    <w:rsid w:val="003B1379"/>
    <w:rsid w:val="003B7BCF"/>
    <w:rsid w:val="003C36AC"/>
    <w:rsid w:val="003D3B28"/>
    <w:rsid w:val="004511A7"/>
    <w:rsid w:val="004519B2"/>
    <w:rsid w:val="00461997"/>
    <w:rsid w:val="004820E9"/>
    <w:rsid w:val="0048361F"/>
    <w:rsid w:val="00484FE9"/>
    <w:rsid w:val="00485B88"/>
    <w:rsid w:val="004914C0"/>
    <w:rsid w:val="004B4705"/>
    <w:rsid w:val="004B514C"/>
    <w:rsid w:val="00503454"/>
    <w:rsid w:val="00526C07"/>
    <w:rsid w:val="0053387C"/>
    <w:rsid w:val="005614AA"/>
    <w:rsid w:val="00570720"/>
    <w:rsid w:val="005860F4"/>
    <w:rsid w:val="005866B1"/>
    <w:rsid w:val="005A5E10"/>
    <w:rsid w:val="005C051F"/>
    <w:rsid w:val="005C762E"/>
    <w:rsid w:val="005D098C"/>
    <w:rsid w:val="00603E56"/>
    <w:rsid w:val="0060662A"/>
    <w:rsid w:val="00614BDA"/>
    <w:rsid w:val="00617519"/>
    <w:rsid w:val="006331B4"/>
    <w:rsid w:val="006343F3"/>
    <w:rsid w:val="00642906"/>
    <w:rsid w:val="006571D4"/>
    <w:rsid w:val="00680B94"/>
    <w:rsid w:val="006A721F"/>
    <w:rsid w:val="006D73F1"/>
    <w:rsid w:val="006E0F0C"/>
    <w:rsid w:val="006E4B05"/>
    <w:rsid w:val="007277C3"/>
    <w:rsid w:val="00732519"/>
    <w:rsid w:val="00737F9C"/>
    <w:rsid w:val="007A174B"/>
    <w:rsid w:val="007A4EEE"/>
    <w:rsid w:val="007B36F0"/>
    <w:rsid w:val="007B5BCA"/>
    <w:rsid w:val="0081404B"/>
    <w:rsid w:val="008505C3"/>
    <w:rsid w:val="00862C0C"/>
    <w:rsid w:val="008853CB"/>
    <w:rsid w:val="008A3CB5"/>
    <w:rsid w:val="008A6557"/>
    <w:rsid w:val="008B6D21"/>
    <w:rsid w:val="008C782E"/>
    <w:rsid w:val="008D6069"/>
    <w:rsid w:val="008E7585"/>
    <w:rsid w:val="00921354"/>
    <w:rsid w:val="0094366C"/>
    <w:rsid w:val="00953ADF"/>
    <w:rsid w:val="00971131"/>
    <w:rsid w:val="009871F3"/>
    <w:rsid w:val="009A0289"/>
    <w:rsid w:val="009A4D7A"/>
    <w:rsid w:val="009B1D56"/>
    <w:rsid w:val="009B621A"/>
    <w:rsid w:val="009C45D9"/>
    <w:rsid w:val="009C6E2D"/>
    <w:rsid w:val="00A06657"/>
    <w:rsid w:val="00A24C1C"/>
    <w:rsid w:val="00A36575"/>
    <w:rsid w:val="00A77B47"/>
    <w:rsid w:val="00A820E1"/>
    <w:rsid w:val="00A86D3D"/>
    <w:rsid w:val="00A956DE"/>
    <w:rsid w:val="00AA3D85"/>
    <w:rsid w:val="00AB2948"/>
    <w:rsid w:val="00AB39FA"/>
    <w:rsid w:val="00AD5CB7"/>
    <w:rsid w:val="00AD5E0B"/>
    <w:rsid w:val="00AD6933"/>
    <w:rsid w:val="00AD6B7B"/>
    <w:rsid w:val="00AF12DD"/>
    <w:rsid w:val="00B0463B"/>
    <w:rsid w:val="00B15262"/>
    <w:rsid w:val="00B60D70"/>
    <w:rsid w:val="00B84BC1"/>
    <w:rsid w:val="00BA0179"/>
    <w:rsid w:val="00BA51EA"/>
    <w:rsid w:val="00BA589F"/>
    <w:rsid w:val="00BB047B"/>
    <w:rsid w:val="00BB6398"/>
    <w:rsid w:val="00BC0E86"/>
    <w:rsid w:val="00BD0372"/>
    <w:rsid w:val="00BD1CDD"/>
    <w:rsid w:val="00BD246E"/>
    <w:rsid w:val="00BF4768"/>
    <w:rsid w:val="00BF6573"/>
    <w:rsid w:val="00C139CA"/>
    <w:rsid w:val="00C433C5"/>
    <w:rsid w:val="00C51429"/>
    <w:rsid w:val="00C72FF6"/>
    <w:rsid w:val="00CA3397"/>
    <w:rsid w:val="00CA33E1"/>
    <w:rsid w:val="00CB2E21"/>
    <w:rsid w:val="00CB6BEB"/>
    <w:rsid w:val="00CE7855"/>
    <w:rsid w:val="00CF5099"/>
    <w:rsid w:val="00D3612A"/>
    <w:rsid w:val="00D37703"/>
    <w:rsid w:val="00D37F25"/>
    <w:rsid w:val="00D453F6"/>
    <w:rsid w:val="00D60D8D"/>
    <w:rsid w:val="00D73C98"/>
    <w:rsid w:val="00DA11DD"/>
    <w:rsid w:val="00DC0120"/>
    <w:rsid w:val="00DE643F"/>
    <w:rsid w:val="00E2509B"/>
    <w:rsid w:val="00E4622C"/>
    <w:rsid w:val="00E46571"/>
    <w:rsid w:val="00E51FFB"/>
    <w:rsid w:val="00E63855"/>
    <w:rsid w:val="00E95993"/>
    <w:rsid w:val="00EB03BB"/>
    <w:rsid w:val="00EB1C36"/>
    <w:rsid w:val="00EE2EB2"/>
    <w:rsid w:val="00EE406C"/>
    <w:rsid w:val="00EF1D51"/>
    <w:rsid w:val="00F07534"/>
    <w:rsid w:val="00F26A9F"/>
    <w:rsid w:val="00F26E68"/>
    <w:rsid w:val="00F33119"/>
    <w:rsid w:val="00F37466"/>
    <w:rsid w:val="00F62E8B"/>
    <w:rsid w:val="00F73C47"/>
    <w:rsid w:val="00F81F2C"/>
    <w:rsid w:val="00F90E63"/>
    <w:rsid w:val="00FA66A6"/>
    <w:rsid w:val="00FA6EE7"/>
    <w:rsid w:val="00FB47DD"/>
    <w:rsid w:val="00FB73D3"/>
    <w:rsid w:val="00FD4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f06"/>
    </o:shapedefaults>
    <o:shapelayout v:ext="edit">
      <o:idmap v:ext="edit" data="1"/>
    </o:shapelayout>
  </w:shapeDefaults>
  <w:decimalSymbol w:val="."/>
  <w:listSeparator w:val=","/>
  <w14:docId w14:val="1FCBE6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uiPriority="1"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annotation text" w:locked="0"/>
    <w:lsdException w:name="header" w:locked="0" w:uiPriority="99"/>
    <w:lsdException w:name="footer" w:locked="0"/>
    <w:lsdException w:name="caption" w:locked="0" w:semiHidden="1" w:unhideWhenUsed="1" w:qFormat="1"/>
    <w:lsdException w:name="annotation reference" w:locked="0"/>
    <w:lsdException w:name="page number" w:locked="0"/>
    <w:lsdException w:name="Title" w:locked="0" w:qFormat="1"/>
    <w:lsdException w:name="Default Paragraph Font" w:locked="0"/>
    <w:lsdException w:name="Subtitle" w:qFormat="1"/>
    <w:lsdException w:name="Body Text 3" w:locked="0"/>
    <w:lsdException w:name="Hyperlink" w:locked="0"/>
    <w:lsdException w:name="FollowedHyperlink" w:locked="0"/>
    <w:lsdException w:name="Strong" w:qFormat="1"/>
    <w:lsdException w:name="Emphasis" w:locked="0" w:qFormat="1"/>
    <w:lsdException w:name="HTML Top of Form" w:locked="0"/>
    <w:lsdException w:name="HTML Bottom of Form" w:locked="0"/>
    <w:lsdException w:name="Normal Table" w:locked="0" w:semiHidden="1" w:unhideWhenUsed="1"/>
    <w:lsdException w:name="annotation subject" w:locked="0"/>
    <w:lsdException w:name="No List" w:locked="0"/>
    <w:lsdException w:name="Table Simple 1" w:locked="0" w:semiHidden="1" w:unhideWhenUsed="1"/>
    <w:lsdException w:name="Table Simple 2" w:locked="0" w:semiHidden="1" w:unhideWhenUsed="1"/>
    <w:lsdException w:name="Table Simple 3" w:locked="0"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locked="0"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0C3F75"/>
    <w:rPr>
      <w:sz w:val="24"/>
      <w:szCs w:val="24"/>
      <w:lang w:eastAsia="en-US"/>
    </w:rPr>
  </w:style>
  <w:style w:type="paragraph" w:styleId="Heading1">
    <w:name w:val="heading 1"/>
    <w:basedOn w:val="Normal"/>
    <w:next w:val="NICEnormal"/>
    <w:link w:val="Heading1Char"/>
    <w:uiPriority w:val="1"/>
    <w:qFormat/>
    <w:locked/>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locked/>
    <w:rsid w:val="00CA33E1"/>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qFormat/>
    <w:locked/>
    <w:rsid w:val="005A5E10"/>
    <w:pPr>
      <w:keepNext/>
      <w:spacing w:before="240" w:after="60" w:line="360" w:lineRule="auto"/>
      <w:outlineLvl w:val="2"/>
    </w:pPr>
    <w:rPr>
      <w:rFonts w:ascii="Arial" w:hAnsi="Arial" w:cs="Arial"/>
      <w:b/>
      <w:bCs/>
      <w:sz w:val="26"/>
      <w:szCs w:val="26"/>
    </w:rPr>
  </w:style>
  <w:style w:type="paragraph" w:styleId="Heading4">
    <w:name w:val="heading 4"/>
    <w:basedOn w:val="Normal"/>
    <w:next w:val="NICEnormal"/>
    <w:qFormat/>
    <w:locked/>
    <w:rsid w:val="00CA33E1"/>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uiPriority w:val="1"/>
    <w:rsid w:val="00AB2948"/>
    <w:rPr>
      <w:rFonts w:ascii="Arial" w:hAnsi="Arial" w:cs="Arial"/>
      <w:b/>
      <w:bCs/>
      <w:kern w:val="32"/>
      <w:sz w:val="32"/>
      <w:szCs w:val="32"/>
      <w:lang w:val="en-US" w:eastAsia="en-US" w:bidi="ar-SA"/>
    </w:rPr>
  </w:style>
  <w:style w:type="character" w:customStyle="1" w:styleId="Heading2Char">
    <w:name w:val="Heading 2 Char"/>
    <w:link w:val="Heading2"/>
    <w:rsid w:val="00CA33E1"/>
    <w:rPr>
      <w:rFonts w:ascii="Arial" w:hAnsi="Arial" w:cs="Arial"/>
      <w:b/>
      <w:bCs/>
      <w:sz w:val="28"/>
      <w:szCs w:val="28"/>
      <w:lang w:eastAsia="en-US"/>
    </w:rPr>
  </w:style>
  <w:style w:type="paragraph" w:customStyle="1" w:styleId="NICEnormalsinglespacing">
    <w:name w:val="NICE normal single spacing"/>
    <w:basedOn w:val="NICEnormal"/>
    <w:rsid w:val="005C762E"/>
    <w:pPr>
      <w:spacing w:line="240" w:lineRule="auto"/>
    </w:pPr>
  </w:style>
  <w:style w:type="paragraph" w:customStyle="1" w:styleId="Title2">
    <w:name w:val="Title2"/>
    <w:basedOn w:val="Normal"/>
    <w:locked/>
    <w:rsid w:val="005614AA"/>
    <w:pPr>
      <w:keepNext/>
      <w:spacing w:before="240" w:after="240"/>
      <w:jc w:val="center"/>
      <w:outlineLvl w:val="0"/>
    </w:pPr>
    <w:rPr>
      <w:rFonts w:ascii="Arial" w:hAnsi="Arial" w:cs="Arial"/>
      <w:b/>
      <w:bCs/>
      <w:kern w:val="28"/>
      <w:sz w:val="32"/>
      <w:szCs w:val="32"/>
    </w:rPr>
  </w:style>
  <w:style w:type="paragraph" w:customStyle="1" w:styleId="Introtext">
    <w:name w:val="Intro text"/>
    <w:basedOn w:val="NICEnormalsinglespacing"/>
    <w:locked/>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locked/>
    <w:rsid w:val="00F26E68"/>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locked/>
    <w:rsid w:val="00F26E68"/>
    <w:pPr>
      <w:numPr>
        <w:ilvl w:val="1"/>
        <w:numId w:val="15"/>
      </w:numPr>
    </w:pPr>
  </w:style>
  <w:style w:type="character" w:customStyle="1" w:styleId="Numberedheading2Char">
    <w:name w:val="Numbered heading 2 Char"/>
    <w:basedOn w:val="Heading2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locked/>
    <w:rsid w:val="00F26E68"/>
    <w:pPr>
      <w:numPr>
        <w:ilvl w:val="2"/>
        <w:numId w:val="15"/>
      </w:numPr>
    </w:pPr>
  </w:style>
  <w:style w:type="paragraph" w:customStyle="1" w:styleId="Numberedlevel4text">
    <w:name w:val="Numbered level 4 text"/>
    <w:basedOn w:val="NICEnormal"/>
    <w:next w:val="NICEnormal"/>
    <w:locked/>
    <w:rsid w:val="00F26E68"/>
    <w:pPr>
      <w:numPr>
        <w:ilvl w:val="3"/>
        <w:numId w:val="15"/>
      </w:numPr>
    </w:pPr>
  </w:style>
  <w:style w:type="paragraph" w:customStyle="1" w:styleId="Numberedlevel3text">
    <w:name w:val="Numbered level 3 text"/>
    <w:basedOn w:val="Numberedheading3"/>
    <w:locked/>
    <w:rsid w:val="00DE643F"/>
    <w:pPr>
      <w:spacing w:before="0" w:after="240"/>
    </w:pPr>
    <w:rPr>
      <w:b w:val="0"/>
      <w:sz w:val="24"/>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Title16ptleft">
    <w:name w:val="Title 16 pt left"/>
    <w:basedOn w:val="Title2"/>
    <w:locked/>
    <w:rsid w:val="00D37F25"/>
    <w:pPr>
      <w:jc w:val="left"/>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17"/>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umberedheading2"/>
    <w:locked/>
    <w:rsid w:val="00CA33E1"/>
    <w:pPr>
      <w:spacing w:before="0" w:after="240"/>
    </w:pPr>
    <w:rPr>
      <w:b w:val="0"/>
      <w:sz w:val="24"/>
    </w:rPr>
  </w:style>
  <w:style w:type="paragraph" w:customStyle="1" w:styleId="Bulletleft1last">
    <w:name w:val="Bullet left 1 last"/>
    <w:basedOn w:val="NICEnormal"/>
    <w:link w:val="Bulletleft1lastChar"/>
    <w:rsid w:val="00953ADF"/>
    <w:pPr>
      <w:numPr>
        <w:numId w:val="6"/>
      </w:numPr>
    </w:pPr>
    <w:rPr>
      <w:rFonts w:cs="Arial"/>
    </w:rPr>
  </w:style>
  <w:style w:type="paragraph" w:customStyle="1" w:styleId="boxedtext">
    <w:name w:val="boxed text"/>
    <w:basedOn w:val="NICEnormal"/>
    <w:locked/>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uiPriority w:val="99"/>
    <w:rsid w:val="00F33119"/>
    <w:pPr>
      <w:tabs>
        <w:tab w:val="center" w:pos="4153"/>
        <w:tab w:val="right" w:pos="8306"/>
      </w:tabs>
      <w:ind w:left="4153"/>
    </w:pPr>
    <w:rPr>
      <w:b/>
    </w:rPr>
  </w:style>
  <w:style w:type="paragraph" w:styleId="Footer">
    <w:name w:val="footer"/>
    <w:basedOn w:val="NICEnormalsinglespacing"/>
    <w:link w:val="FooterChar"/>
    <w:rsid w:val="00F33119"/>
    <w:pPr>
      <w:tabs>
        <w:tab w:val="center" w:pos="4153"/>
        <w:tab w:val="right" w:pos="8306"/>
      </w:tabs>
      <w:spacing w:after="0"/>
    </w:pPr>
    <w:rPr>
      <w:sz w:val="16"/>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18"/>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qFormat/>
    <w:rsid w:val="00BD0372"/>
    <w:pPr>
      <w:keepNext/>
      <w:spacing w:after="60"/>
    </w:pPr>
    <w:rPr>
      <w:sz w:val="22"/>
    </w:rPr>
  </w:style>
  <w:style w:type="paragraph" w:customStyle="1" w:styleId="Tabletext9pt">
    <w:name w:val="Table text 9 pt"/>
    <w:basedOn w:val="Tabletext"/>
    <w:locked/>
    <w:rsid w:val="00F26E68"/>
    <w:rPr>
      <w:sz w:val="18"/>
    </w:rPr>
  </w:style>
  <w:style w:type="paragraph" w:customStyle="1" w:styleId="Section2paragraphs">
    <w:name w:val="Section 2 paragraphs"/>
    <w:basedOn w:val="NICEnormal"/>
    <w:locked/>
    <w:rsid w:val="00603E56"/>
    <w:pPr>
      <w:numPr>
        <w:numId w:val="19"/>
      </w:numPr>
    </w:pPr>
  </w:style>
  <w:style w:type="paragraph" w:customStyle="1" w:styleId="Section3paragraphs">
    <w:name w:val="Section 3 paragraphs"/>
    <w:basedOn w:val="NICEnormal"/>
    <w:locked/>
    <w:rsid w:val="00D37703"/>
    <w:pPr>
      <w:numPr>
        <w:numId w:val="7"/>
      </w:numPr>
    </w:pPr>
  </w:style>
  <w:style w:type="paragraph" w:customStyle="1" w:styleId="Section411paragraphs">
    <w:name w:val="Section 4.1.1 paragraphs"/>
    <w:basedOn w:val="NICEnormal"/>
    <w:locked/>
    <w:rsid w:val="00D37703"/>
    <w:pPr>
      <w:numPr>
        <w:numId w:val="8"/>
      </w:numPr>
    </w:pPr>
  </w:style>
  <w:style w:type="paragraph" w:customStyle="1" w:styleId="Section412paragraphs">
    <w:name w:val="Section 4.1.2 paragraphs"/>
    <w:basedOn w:val="NICEnormal"/>
    <w:locked/>
    <w:rsid w:val="00D37703"/>
    <w:pPr>
      <w:numPr>
        <w:numId w:val="9"/>
      </w:numPr>
    </w:pPr>
  </w:style>
  <w:style w:type="paragraph" w:customStyle="1" w:styleId="Section42paragraphs">
    <w:name w:val="Section 4.2 paragraphs"/>
    <w:basedOn w:val="NICEnormal"/>
    <w:locked/>
    <w:rsid w:val="00D37703"/>
    <w:pPr>
      <w:numPr>
        <w:numId w:val="10"/>
      </w:numPr>
    </w:pPr>
  </w:style>
  <w:style w:type="paragraph" w:customStyle="1" w:styleId="Section43paragraphs">
    <w:name w:val="Section 4.3 paragraphs"/>
    <w:basedOn w:val="NICEnormal"/>
    <w:locked/>
    <w:rsid w:val="00AB39FA"/>
    <w:pPr>
      <w:numPr>
        <w:numId w:val="11"/>
      </w:numPr>
    </w:pPr>
  </w:style>
  <w:style w:type="paragraph" w:customStyle="1" w:styleId="Appendixlevel1">
    <w:name w:val="Appendix level 1"/>
    <w:basedOn w:val="NICEnormal"/>
    <w:autoRedefine/>
    <w:locked/>
    <w:rsid w:val="004B514C"/>
    <w:pPr>
      <w:numPr>
        <w:numId w:val="12"/>
      </w:numPr>
      <w:spacing w:before="240"/>
    </w:pPr>
  </w:style>
  <w:style w:type="paragraph" w:customStyle="1" w:styleId="Appendixlevel2">
    <w:name w:val="Appendix level 2"/>
    <w:basedOn w:val="NICEnormal"/>
    <w:locked/>
    <w:rsid w:val="004B514C"/>
    <w:pPr>
      <w:numPr>
        <w:numId w:val="13"/>
      </w:numPr>
      <w:spacing w:before="240"/>
    </w:pPr>
  </w:style>
  <w:style w:type="paragraph" w:customStyle="1" w:styleId="Appendixbullet">
    <w:name w:val="Appendix bullet"/>
    <w:basedOn w:val="NICEnormal"/>
    <w:locked/>
    <w:rsid w:val="004B514C"/>
    <w:pPr>
      <w:numPr>
        <w:numId w:val="14"/>
      </w:numPr>
      <w:spacing w:after="0" w:line="240" w:lineRule="auto"/>
    </w:pPr>
  </w:style>
  <w:style w:type="paragraph" w:customStyle="1" w:styleId="Evidencestatement">
    <w:name w:val="Evidence statement"/>
    <w:basedOn w:val="Numberedlevel4text"/>
    <w:next w:val="NICEnormal"/>
    <w:qFormat/>
    <w:locked/>
    <w:rsid w:val="00F26E68"/>
    <w:pPr>
      <w:numPr>
        <w:ilvl w:val="0"/>
        <w:numId w:val="0"/>
      </w:numPr>
    </w:pPr>
    <w:rPr>
      <w:i/>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AppendixBheading">
    <w:name w:val="Appendix B heading"/>
    <w:basedOn w:val="Heading1"/>
    <w:next w:val="NICEnormal"/>
    <w:qFormat/>
    <w:locked/>
    <w:rsid w:val="00F26E68"/>
    <w:pPr>
      <w:numPr>
        <w:numId w:val="16"/>
      </w:numPr>
    </w:pPr>
  </w:style>
  <w:style w:type="paragraph" w:customStyle="1" w:styleId="Evidencebullet">
    <w:name w:val="Evidence bullet"/>
    <w:basedOn w:val="Bulletindent1"/>
    <w:qFormat/>
    <w:locked/>
    <w:rsid w:val="00F26E68"/>
    <w:pPr>
      <w:numPr>
        <w:numId w:val="0"/>
      </w:numPr>
    </w:pPr>
    <w:rPr>
      <w:i/>
    </w:rPr>
  </w:style>
  <w:style w:type="paragraph" w:customStyle="1" w:styleId="Evidencebulletlast">
    <w:name w:val="Evidence bullet last"/>
    <w:basedOn w:val="Bulletindent1last"/>
    <w:qFormat/>
    <w:locked/>
    <w:rsid w:val="00F26E68"/>
    <w:pPr>
      <w:numPr>
        <w:numId w:val="0"/>
      </w:numPr>
    </w:pPr>
    <w:rPr>
      <w:i/>
    </w:rPr>
  </w:style>
  <w:style w:type="paragraph" w:customStyle="1" w:styleId="Section21paragraphs">
    <w:name w:val="Section 2.1 paragraphs"/>
    <w:basedOn w:val="NICEnormal"/>
    <w:qFormat/>
    <w:locked/>
    <w:rsid w:val="00603E56"/>
    <w:pPr>
      <w:numPr>
        <w:numId w:val="20"/>
      </w:numPr>
      <w:tabs>
        <w:tab w:val="left" w:pos="1134"/>
      </w:tabs>
    </w:pPr>
  </w:style>
  <w:style w:type="paragraph" w:customStyle="1" w:styleId="Section22paragraphs">
    <w:name w:val="Section 2.2 paragraphs"/>
    <w:basedOn w:val="Section21paragraphs"/>
    <w:qFormat/>
    <w:locked/>
    <w:rsid w:val="00603E56"/>
    <w:pPr>
      <w:numPr>
        <w:numId w:val="0"/>
      </w:numPr>
    </w:pPr>
  </w:style>
  <w:style w:type="paragraph" w:customStyle="1" w:styleId="Guidanceissuedate">
    <w:name w:val="Guidance issue date"/>
    <w:basedOn w:val="Normal"/>
    <w:qFormat/>
    <w:rsid w:val="00737F9C"/>
    <w:pPr>
      <w:spacing w:after="240" w:line="360" w:lineRule="auto"/>
    </w:pPr>
    <w:rPr>
      <w:rFonts w:ascii="Arial" w:hAnsi="Arial"/>
    </w:rPr>
  </w:style>
  <w:style w:type="paragraph" w:customStyle="1" w:styleId="Documentissuedate">
    <w:name w:val="Document issue date"/>
    <w:basedOn w:val="Guidanceissuedate"/>
    <w:qFormat/>
    <w:locked/>
    <w:rsid w:val="00737F9C"/>
  </w:style>
  <w:style w:type="paragraph" w:customStyle="1" w:styleId="Title20">
    <w:name w:val="Title 2"/>
    <w:basedOn w:val="Normal"/>
    <w:qFormat/>
    <w:rsid w:val="003D3B28"/>
    <w:pPr>
      <w:keepNext/>
      <w:spacing w:before="240" w:after="240"/>
      <w:jc w:val="center"/>
      <w:outlineLvl w:val="0"/>
    </w:pPr>
    <w:rPr>
      <w:rFonts w:ascii="Arial" w:hAnsi="Arial" w:cs="Arial"/>
      <w:b/>
      <w:kern w:val="28"/>
      <w:sz w:val="32"/>
      <w:szCs w:val="32"/>
    </w:rPr>
  </w:style>
  <w:style w:type="paragraph" w:styleId="Caption">
    <w:name w:val="caption"/>
    <w:basedOn w:val="Heading3"/>
    <w:next w:val="NICEnormal"/>
    <w:unhideWhenUsed/>
    <w:qFormat/>
    <w:rsid w:val="006E0F0C"/>
    <w:pPr>
      <w:spacing w:after="200"/>
    </w:pPr>
    <w:rPr>
      <w:bCs w:val="0"/>
      <w:iCs/>
      <w:sz w:val="24"/>
      <w:szCs w:val="18"/>
    </w:rPr>
  </w:style>
  <w:style w:type="table" w:styleId="TableGrid">
    <w:name w:val="Table Grid"/>
    <w:basedOn w:val="TableNormal"/>
    <w:uiPriority w:val="99"/>
    <w:locked/>
    <w:rsid w:val="00BF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boardreport">
    <w:name w:val="Table heading board report"/>
    <w:basedOn w:val="Tabletext"/>
    <w:qFormat/>
    <w:rsid w:val="006E0F0C"/>
    <w:rPr>
      <w:b/>
    </w:rPr>
  </w:style>
  <w:style w:type="paragraph" w:customStyle="1" w:styleId="Tablebullet">
    <w:name w:val="Table bullet"/>
    <w:basedOn w:val="Tabletext"/>
    <w:qFormat/>
    <w:rsid w:val="00BF4768"/>
    <w:pPr>
      <w:numPr>
        <w:numId w:val="21"/>
      </w:numPr>
    </w:pPr>
  </w:style>
  <w:style w:type="paragraph" w:styleId="Quote">
    <w:name w:val="Quote"/>
    <w:basedOn w:val="NICEnormal"/>
    <w:next w:val="NICEnormal"/>
    <w:link w:val="QuoteChar"/>
    <w:uiPriority w:val="29"/>
    <w:qFormat/>
    <w:locked/>
    <w:rsid w:val="00CB6BEB"/>
    <w:pPr>
      <w:spacing w:before="200" w:after="160"/>
      <w:ind w:left="864" w:right="864"/>
      <w:jc w:val="center"/>
    </w:pPr>
    <w:rPr>
      <w:iCs/>
    </w:rPr>
  </w:style>
  <w:style w:type="character" w:customStyle="1" w:styleId="QuoteChar">
    <w:name w:val="Quote Char"/>
    <w:basedOn w:val="DefaultParagraphFont"/>
    <w:link w:val="Quote"/>
    <w:uiPriority w:val="29"/>
    <w:rsid w:val="00CB6BEB"/>
    <w:rPr>
      <w:rFonts w:ascii="Arial" w:hAnsi="Arial"/>
      <w:iCs/>
      <w:sz w:val="24"/>
      <w:szCs w:val="24"/>
      <w:lang w:eastAsia="en-US"/>
    </w:rPr>
  </w:style>
  <w:style w:type="character" w:styleId="SubtleReference">
    <w:name w:val="Subtle Reference"/>
    <w:basedOn w:val="DefaultParagraphFont"/>
    <w:uiPriority w:val="31"/>
    <w:qFormat/>
    <w:locked/>
    <w:rsid w:val="00D60D8D"/>
  </w:style>
  <w:style w:type="character" w:customStyle="1" w:styleId="NICEnormalChar">
    <w:name w:val="NICE normal Char"/>
    <w:link w:val="NICEnormal"/>
    <w:rsid w:val="000C4168"/>
    <w:rPr>
      <w:rFonts w:ascii="Arial" w:hAnsi="Arial"/>
      <w:sz w:val="24"/>
      <w:szCs w:val="24"/>
      <w:lang w:eastAsia="en-US"/>
    </w:rPr>
  </w:style>
  <w:style w:type="table" w:customStyle="1" w:styleId="PanelDefault">
    <w:name w:val="Panel (Default)"/>
    <w:basedOn w:val="TableNormal"/>
    <w:uiPriority w:val="99"/>
    <w:rsid w:val="000C4168"/>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Primary">
    <w:name w:val="Panel (Primary)"/>
    <w:basedOn w:val="TableNormal"/>
    <w:uiPriority w:val="99"/>
    <w:rsid w:val="000C4168"/>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Impact">
    <w:name w:val="Panel (Impact)"/>
    <w:basedOn w:val="TableNormal"/>
    <w:uiPriority w:val="99"/>
    <w:rsid w:val="000C4168"/>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character" w:styleId="Hyperlink">
    <w:name w:val="Hyperlink"/>
    <w:basedOn w:val="DefaultParagraphFont"/>
    <w:unhideWhenUsed/>
    <w:rsid w:val="00A24C1C"/>
    <w:rPr>
      <w:color w:val="0563C1" w:themeColor="hyperlink"/>
      <w:u w:val="single"/>
    </w:rPr>
  </w:style>
  <w:style w:type="paragraph" w:customStyle="1" w:styleId="Panelhyperlink">
    <w:name w:val="Panel hyperlink"/>
    <w:basedOn w:val="NICEnormal"/>
    <w:next w:val="NICEnormal"/>
    <w:qFormat/>
    <w:locked/>
    <w:rsid w:val="00A24C1C"/>
    <w:rPr>
      <w:color w:val="FFFFFF" w:themeColor="background1"/>
      <w:u w:val="single"/>
    </w:rPr>
  </w:style>
  <w:style w:type="paragraph" w:customStyle="1" w:styleId="Panelbullet1">
    <w:name w:val="Panel bullet 1"/>
    <w:basedOn w:val="ListParagraph"/>
    <w:qFormat/>
    <w:locked/>
    <w:rsid w:val="00A24C1C"/>
    <w:pPr>
      <w:numPr>
        <w:numId w:val="22"/>
      </w:numPr>
      <w:tabs>
        <w:tab w:val="num" w:pos="360"/>
        <w:tab w:val="num" w:pos="1134"/>
      </w:tabs>
      <w:ind w:left="1134" w:hanging="454"/>
    </w:pPr>
    <w:rPr>
      <w:rFonts w:ascii="Arial" w:hAnsi="Arial"/>
    </w:rPr>
  </w:style>
  <w:style w:type="paragraph" w:styleId="ListParagraph">
    <w:name w:val="List Paragraph"/>
    <w:basedOn w:val="Normal"/>
    <w:uiPriority w:val="34"/>
    <w:qFormat/>
    <w:locked/>
    <w:rsid w:val="00A24C1C"/>
    <w:pPr>
      <w:ind w:left="720"/>
      <w:contextualSpacing/>
    </w:pPr>
  </w:style>
  <w:style w:type="character" w:styleId="SubtleEmphasis">
    <w:name w:val="Subtle Emphasis"/>
    <w:basedOn w:val="DefaultParagraphFont"/>
    <w:uiPriority w:val="19"/>
    <w:qFormat/>
    <w:locked/>
    <w:rsid w:val="002169E7"/>
    <w:rPr>
      <w:i/>
      <w:iCs/>
      <w:color w:val="404040" w:themeColor="text1" w:themeTint="BF"/>
    </w:rPr>
  </w:style>
  <w:style w:type="character" w:customStyle="1" w:styleId="StyleSubtleReferenceArialAutoNotSmallcaps">
    <w:name w:val="Style Subtle Reference + Arial Auto Not Small caps"/>
    <w:basedOn w:val="SubtleReference"/>
    <w:locked/>
    <w:rsid w:val="00CB6BEB"/>
    <w:rPr>
      <w:rFonts w:ascii="Arial" w:hAnsi="Arial"/>
      <w:smallCaps/>
      <w:color w:val="auto"/>
    </w:rPr>
  </w:style>
  <w:style w:type="paragraph" w:customStyle="1" w:styleId="Title1">
    <w:name w:val="Title 1"/>
    <w:basedOn w:val="Normal"/>
    <w:qFormat/>
    <w:rsid w:val="003D3B28"/>
    <w:pPr>
      <w:keepNext/>
      <w:spacing w:before="240" w:after="240"/>
      <w:jc w:val="center"/>
      <w:outlineLvl w:val="0"/>
    </w:pPr>
    <w:rPr>
      <w:rFonts w:ascii="Arial" w:hAnsi="Arial" w:cs="Arial"/>
      <w:b/>
      <w:bCs/>
      <w:kern w:val="28"/>
      <w:sz w:val="40"/>
      <w:szCs w:val="32"/>
    </w:rPr>
  </w:style>
  <w:style w:type="character" w:customStyle="1" w:styleId="Bulletleft1lastChar">
    <w:name w:val="Bullet left 1 last Char"/>
    <w:link w:val="Bulletleft1last"/>
    <w:rsid w:val="00B84BC1"/>
    <w:rPr>
      <w:rFonts w:ascii="Arial" w:hAnsi="Arial" w:cs="Arial"/>
      <w:sz w:val="24"/>
      <w:szCs w:val="24"/>
      <w:lang w:eastAsia="en-US"/>
    </w:rPr>
  </w:style>
  <w:style w:type="character" w:styleId="Emphasis">
    <w:name w:val="Emphasis"/>
    <w:basedOn w:val="DefaultParagraphFont"/>
    <w:qFormat/>
    <w:rsid w:val="002535B1"/>
    <w:rPr>
      <w:i/>
      <w:iCs/>
    </w:rPr>
  </w:style>
  <w:style w:type="paragraph" w:styleId="BalloonText">
    <w:name w:val="Balloon Text"/>
    <w:basedOn w:val="Normal"/>
    <w:link w:val="BalloonTextChar"/>
    <w:locked/>
    <w:rsid w:val="004914C0"/>
    <w:rPr>
      <w:rFonts w:ascii="Segoe UI" w:hAnsi="Segoe UI" w:cs="Segoe UI"/>
      <w:sz w:val="18"/>
      <w:szCs w:val="18"/>
    </w:rPr>
  </w:style>
  <w:style w:type="character" w:customStyle="1" w:styleId="BalloonTextChar">
    <w:name w:val="Balloon Text Char"/>
    <w:basedOn w:val="DefaultParagraphFont"/>
    <w:link w:val="BalloonText"/>
    <w:rsid w:val="004914C0"/>
    <w:rPr>
      <w:rFonts w:ascii="Segoe UI" w:hAnsi="Segoe UI" w:cs="Segoe UI"/>
      <w:sz w:val="18"/>
      <w:szCs w:val="18"/>
      <w:lang w:eastAsia="en-US"/>
    </w:rPr>
  </w:style>
  <w:style w:type="paragraph" w:customStyle="1" w:styleId="Heading1boardreport">
    <w:name w:val="Heading 1 board report"/>
    <w:basedOn w:val="Heading1"/>
    <w:next w:val="NICEnormal"/>
    <w:link w:val="Heading1boardreportChar"/>
    <w:qFormat/>
    <w:rsid w:val="003D3B28"/>
  </w:style>
  <w:style w:type="paragraph" w:styleId="BodyText3">
    <w:name w:val="Body Text 3"/>
    <w:basedOn w:val="Normal"/>
    <w:link w:val="BodyText3Char"/>
    <w:locked/>
    <w:rsid w:val="004914C0"/>
    <w:pPr>
      <w:spacing w:after="120"/>
    </w:pPr>
    <w:rPr>
      <w:sz w:val="16"/>
      <w:szCs w:val="16"/>
    </w:rPr>
  </w:style>
  <w:style w:type="character" w:customStyle="1" w:styleId="BodyText3Char">
    <w:name w:val="Body Text 3 Char"/>
    <w:basedOn w:val="DefaultParagraphFont"/>
    <w:link w:val="BodyText3"/>
    <w:rsid w:val="004914C0"/>
    <w:rPr>
      <w:sz w:val="16"/>
      <w:szCs w:val="16"/>
      <w:lang w:eastAsia="en-US"/>
    </w:rPr>
  </w:style>
  <w:style w:type="paragraph" w:customStyle="1" w:styleId="Heading2boardreport">
    <w:name w:val="Heading 2 board report"/>
    <w:basedOn w:val="Heading2"/>
    <w:next w:val="NICEnormal"/>
    <w:qFormat/>
    <w:rsid w:val="006E0F0C"/>
  </w:style>
  <w:style w:type="paragraph" w:customStyle="1" w:styleId="Heading3boardreport">
    <w:name w:val="Heading 3 board report"/>
    <w:basedOn w:val="Heading3"/>
    <w:next w:val="NICEnormal"/>
    <w:qFormat/>
    <w:rsid w:val="006E0F0C"/>
  </w:style>
  <w:style w:type="paragraph" w:customStyle="1" w:styleId="Paragraph">
    <w:name w:val="Paragraph"/>
    <w:basedOn w:val="Paragraphnonumbers"/>
    <w:uiPriority w:val="4"/>
    <w:qFormat/>
    <w:locked/>
    <w:rsid w:val="009B1D56"/>
    <w:pPr>
      <w:numPr>
        <w:numId w:val="25"/>
      </w:numPr>
      <w:tabs>
        <w:tab w:val="left" w:pos="426"/>
      </w:tabs>
    </w:pPr>
    <w:rPr>
      <w:noProof/>
    </w:rPr>
  </w:style>
  <w:style w:type="paragraph" w:customStyle="1" w:styleId="Bullets">
    <w:name w:val="Bullets"/>
    <w:basedOn w:val="Normal"/>
    <w:uiPriority w:val="5"/>
    <w:qFormat/>
    <w:locked/>
    <w:rsid w:val="009C6E2D"/>
    <w:pPr>
      <w:numPr>
        <w:numId w:val="23"/>
      </w:numPr>
      <w:spacing w:after="120" w:line="276" w:lineRule="auto"/>
    </w:pPr>
    <w:rPr>
      <w:rFonts w:ascii="Arial" w:hAnsi="Arial"/>
      <w:lang w:eastAsia="en-GB"/>
    </w:rPr>
  </w:style>
  <w:style w:type="character" w:customStyle="1" w:styleId="HeaderChar">
    <w:name w:val="Header Char"/>
    <w:link w:val="Header"/>
    <w:uiPriority w:val="99"/>
    <w:rsid w:val="00F33119"/>
    <w:rPr>
      <w:rFonts w:ascii="Arial" w:hAnsi="Arial"/>
      <w:b/>
      <w:sz w:val="24"/>
      <w:szCs w:val="24"/>
      <w:lang w:eastAsia="en-US"/>
    </w:rPr>
  </w:style>
  <w:style w:type="character" w:customStyle="1" w:styleId="FooterChar">
    <w:name w:val="Footer Char"/>
    <w:link w:val="Footer"/>
    <w:rsid w:val="00F33119"/>
    <w:rPr>
      <w:rFonts w:ascii="Arial" w:hAnsi="Arial"/>
      <w:sz w:val="16"/>
      <w:szCs w:val="24"/>
      <w:lang w:eastAsia="en-US"/>
    </w:rPr>
  </w:style>
  <w:style w:type="paragraph" w:customStyle="1" w:styleId="Subbullets">
    <w:name w:val="Sub bullets"/>
    <w:basedOn w:val="Normal"/>
    <w:uiPriority w:val="6"/>
    <w:qFormat/>
    <w:locked/>
    <w:rsid w:val="00EB1C36"/>
    <w:pPr>
      <w:numPr>
        <w:numId w:val="24"/>
      </w:numPr>
      <w:spacing w:after="120" w:line="276" w:lineRule="auto"/>
      <w:ind w:left="1418" w:hanging="284"/>
    </w:pPr>
    <w:rPr>
      <w:rFonts w:ascii="Arial" w:hAnsi="Arial"/>
      <w:lang w:eastAsia="en-GB"/>
    </w:rPr>
  </w:style>
  <w:style w:type="paragraph" w:customStyle="1" w:styleId="Paragraphnonumbers">
    <w:name w:val="Paragraph no numbers"/>
    <w:basedOn w:val="Normal"/>
    <w:link w:val="ParagraphnonumbersChar"/>
    <w:uiPriority w:val="99"/>
    <w:qFormat/>
    <w:locked/>
    <w:rsid w:val="00EB1C36"/>
    <w:pPr>
      <w:spacing w:after="240" w:line="276" w:lineRule="auto"/>
    </w:pPr>
    <w:rPr>
      <w:rFonts w:ascii="Arial" w:hAnsi="Arial"/>
      <w:lang w:eastAsia="en-GB"/>
    </w:rPr>
  </w:style>
  <w:style w:type="character" w:customStyle="1" w:styleId="Heading1boardreportChar">
    <w:name w:val="Heading 1 board report Char"/>
    <w:basedOn w:val="Heading1Char"/>
    <w:link w:val="Heading1boardreport"/>
    <w:rsid w:val="003D3B28"/>
    <w:rPr>
      <w:rFonts w:ascii="Arial" w:hAnsi="Arial" w:cs="Arial"/>
      <w:b/>
      <w:bCs/>
      <w:kern w:val="32"/>
      <w:sz w:val="32"/>
      <w:szCs w:val="32"/>
      <w:lang w:val="en-US" w:eastAsia="en-US" w:bidi="ar-SA"/>
    </w:rPr>
  </w:style>
  <w:style w:type="character" w:customStyle="1" w:styleId="ParagraphnonumbersChar">
    <w:name w:val="Paragraph no numbers Char"/>
    <w:basedOn w:val="DefaultParagraphFont"/>
    <w:link w:val="Paragraphnonumbers"/>
    <w:uiPriority w:val="99"/>
    <w:rsid w:val="00EB1C36"/>
    <w:rPr>
      <w:rFonts w:ascii="Arial" w:hAnsi="Arial"/>
      <w:sz w:val="24"/>
      <w:szCs w:val="24"/>
    </w:rPr>
  </w:style>
  <w:style w:type="paragraph" w:customStyle="1" w:styleId="Tablecolumnheading">
    <w:name w:val="Table column heading"/>
    <w:basedOn w:val="Tabletext"/>
    <w:link w:val="TablecolumnheadingChar"/>
    <w:qFormat/>
    <w:locked/>
    <w:rsid w:val="00EB1C36"/>
    <w:pPr>
      <w:keepNext w:val="0"/>
      <w:spacing w:before="60" w:line="276" w:lineRule="auto"/>
    </w:pPr>
    <w:rPr>
      <w:b/>
    </w:rPr>
  </w:style>
  <w:style w:type="paragraph" w:customStyle="1" w:styleId="Tableandgraphheading">
    <w:name w:val="Table and graph heading"/>
    <w:basedOn w:val="Heading3"/>
    <w:link w:val="TableandgraphheadingChar"/>
    <w:qFormat/>
    <w:locked/>
    <w:rsid w:val="00EB1C36"/>
    <w:pPr>
      <w:spacing w:before="0" w:line="240" w:lineRule="auto"/>
    </w:pPr>
    <w:rPr>
      <w:rFonts w:cs="Times New Roman"/>
      <w:color w:val="00506A"/>
      <w:sz w:val="24"/>
      <w:lang w:eastAsia="en-GB"/>
    </w:rPr>
  </w:style>
  <w:style w:type="character" w:customStyle="1" w:styleId="TabletextChar">
    <w:name w:val="Table text Char"/>
    <w:basedOn w:val="DefaultParagraphFont"/>
    <w:link w:val="Tabletext"/>
    <w:rsid w:val="00EB1C36"/>
    <w:rPr>
      <w:rFonts w:ascii="Arial" w:hAnsi="Arial"/>
      <w:sz w:val="22"/>
      <w:szCs w:val="24"/>
      <w:lang w:eastAsia="en-US"/>
    </w:rPr>
  </w:style>
  <w:style w:type="character" w:customStyle="1" w:styleId="TablecolumnheadingChar">
    <w:name w:val="Table column heading Char"/>
    <w:basedOn w:val="TabletextChar"/>
    <w:link w:val="Tablecolumnheading"/>
    <w:rsid w:val="00EB1C36"/>
    <w:rPr>
      <w:rFonts w:ascii="Arial" w:hAnsi="Arial"/>
      <w:b/>
      <w:sz w:val="22"/>
      <w:szCs w:val="24"/>
      <w:lang w:eastAsia="en-US"/>
    </w:rPr>
  </w:style>
  <w:style w:type="character" w:customStyle="1" w:styleId="TableandgraphheadingChar">
    <w:name w:val="Table and graph heading Char"/>
    <w:basedOn w:val="DefaultParagraphFont"/>
    <w:link w:val="Tableandgraphheading"/>
    <w:rsid w:val="00EB1C36"/>
    <w:rPr>
      <w:rFonts w:ascii="Arial" w:hAnsi="Arial"/>
      <w:b/>
      <w:bCs/>
      <w:color w:val="00506A"/>
      <w:sz w:val="24"/>
      <w:szCs w:val="26"/>
    </w:rPr>
  </w:style>
  <w:style w:type="paragraph" w:customStyle="1" w:styleId="Bulletslast">
    <w:name w:val="Bullets last"/>
    <w:basedOn w:val="Bullets"/>
    <w:qFormat/>
    <w:locked/>
    <w:rsid w:val="00EB1C36"/>
    <w:pPr>
      <w:spacing w:after="240"/>
    </w:pPr>
    <w:rPr>
      <w:szCs w:val="20"/>
    </w:rPr>
  </w:style>
  <w:style w:type="paragraph" w:customStyle="1" w:styleId="NICEnormalnumbered">
    <w:name w:val="NICE normal numbered"/>
    <w:basedOn w:val="Paragraph"/>
    <w:qFormat/>
    <w:rsid w:val="009871F3"/>
    <w:pPr>
      <w:spacing w:line="360" w:lineRule="auto"/>
    </w:pPr>
  </w:style>
  <w:style w:type="character" w:styleId="UnresolvedMention">
    <w:name w:val="Unresolved Mention"/>
    <w:basedOn w:val="DefaultParagraphFont"/>
    <w:uiPriority w:val="99"/>
    <w:semiHidden/>
    <w:unhideWhenUsed/>
    <w:locked/>
    <w:rsid w:val="00FB73D3"/>
    <w:rPr>
      <w:color w:val="605E5C"/>
      <w:shd w:val="clear" w:color="auto" w:fill="E1DFDD"/>
    </w:rPr>
  </w:style>
  <w:style w:type="character" w:styleId="CommentReference">
    <w:name w:val="annotation reference"/>
    <w:rsid w:val="00377E36"/>
    <w:rPr>
      <w:sz w:val="16"/>
      <w:szCs w:val="16"/>
    </w:rPr>
  </w:style>
  <w:style w:type="paragraph" w:styleId="CommentText">
    <w:name w:val="annotation text"/>
    <w:basedOn w:val="Normal"/>
    <w:link w:val="CommentTextChar"/>
    <w:rsid w:val="00377E36"/>
    <w:rPr>
      <w:sz w:val="20"/>
      <w:szCs w:val="20"/>
      <w:lang w:eastAsia="en-GB"/>
    </w:rPr>
  </w:style>
  <w:style w:type="character" w:customStyle="1" w:styleId="CommentTextChar">
    <w:name w:val="Comment Text Char"/>
    <w:basedOn w:val="DefaultParagraphFont"/>
    <w:link w:val="CommentText"/>
    <w:rsid w:val="00377E36"/>
  </w:style>
  <w:style w:type="paragraph" w:customStyle="1" w:styleId="Subbulletslast">
    <w:name w:val="Sub bullets last"/>
    <w:basedOn w:val="Subbullets"/>
    <w:qFormat/>
    <w:locked/>
    <w:rsid w:val="00BD246E"/>
    <w:pPr>
      <w:numPr>
        <w:numId w:val="0"/>
      </w:numPr>
      <w:tabs>
        <w:tab w:val="num" w:pos="1418"/>
      </w:tabs>
      <w:spacing w:after="240"/>
      <w:ind w:left="1418" w:hanging="284"/>
    </w:pPr>
    <w:rPr>
      <w:szCs w:val="20"/>
    </w:rPr>
  </w:style>
  <w:style w:type="paragraph" w:customStyle="1" w:styleId="Bulletindent2last">
    <w:name w:val="Bullet indent 2 last"/>
    <w:basedOn w:val="Bulletindent2"/>
    <w:next w:val="NICEnormal"/>
    <w:qFormat/>
    <w:rsid w:val="00485B88"/>
  </w:style>
  <w:style w:type="paragraph" w:customStyle="1" w:styleId="Commenttextred">
    <w:name w:val="Comment text red"/>
    <w:basedOn w:val="CommentText"/>
    <w:qFormat/>
    <w:rsid w:val="002526E6"/>
    <w:rPr>
      <w:color w:val="FF0000"/>
      <w:lang w:eastAsia="en-US"/>
    </w:rPr>
  </w:style>
  <w:style w:type="paragraph" w:customStyle="1" w:styleId="Commenttextbold">
    <w:name w:val="Comment text bold"/>
    <w:basedOn w:val="CommentText"/>
    <w:qFormat/>
    <w:rsid w:val="002526E6"/>
    <w:rPr>
      <w:b/>
      <w:lang w:val="x-none" w:eastAsia="en-US"/>
    </w:rPr>
  </w:style>
  <w:style w:type="paragraph" w:customStyle="1" w:styleId="Commenttextcyan">
    <w:name w:val="Comment text cyan"/>
    <w:basedOn w:val="CommentText"/>
    <w:qFormat/>
    <w:rsid w:val="002526E6"/>
    <w:rPr>
      <w:color w:val="0070C0"/>
      <w:lang w:val="x-none" w:eastAsia="en-US"/>
    </w:rPr>
  </w:style>
  <w:style w:type="paragraph" w:customStyle="1" w:styleId="Commenttextgreen">
    <w:name w:val="Comment text green"/>
    <w:basedOn w:val="CommentText"/>
    <w:qFormat/>
    <w:rsid w:val="002526E6"/>
    <w:rPr>
      <w:color w:val="00B050"/>
      <w:lang w:val="x-none" w:eastAsia="en-US"/>
    </w:rPr>
  </w:style>
  <w:style w:type="paragraph" w:customStyle="1" w:styleId="Commenttextitalic">
    <w:name w:val="Comment text italic"/>
    <w:basedOn w:val="CommentText"/>
    <w:qFormat/>
    <w:rsid w:val="002526E6"/>
    <w:rPr>
      <w:i/>
      <w:lang w:val="x-none" w:eastAsia="en-US"/>
    </w:rPr>
  </w:style>
  <w:style w:type="character" w:customStyle="1" w:styleId="Characterbold">
    <w:name w:val="Character bold"/>
    <w:basedOn w:val="DefaultParagraphFont"/>
    <w:uiPriority w:val="1"/>
    <w:qFormat/>
    <w:rsid w:val="002526E6"/>
    <w:rPr>
      <w:b/>
    </w:rPr>
  </w:style>
  <w:style w:type="character" w:customStyle="1" w:styleId="Characteritalic">
    <w:name w:val="Character italic"/>
    <w:basedOn w:val="Characterbold"/>
    <w:uiPriority w:val="1"/>
    <w:qFormat/>
    <w:rsid w:val="002526E6"/>
    <w:rPr>
      <w:b w:val="0"/>
      <w:i/>
    </w:rPr>
  </w:style>
  <w:style w:type="character" w:customStyle="1" w:styleId="Characterpurple">
    <w:name w:val="Character purple"/>
    <w:basedOn w:val="DefaultParagraphFont"/>
    <w:uiPriority w:val="1"/>
    <w:qFormat/>
    <w:rsid w:val="00251D56"/>
    <w:rPr>
      <w:color w:val="990099"/>
    </w:rPr>
  </w:style>
  <w:style w:type="paragraph" w:customStyle="1" w:styleId="Commenttextnavy">
    <w:name w:val="Comment text navy"/>
    <w:basedOn w:val="Commenttextred"/>
    <w:rsid w:val="00FB47DD"/>
    <w:rPr>
      <w:color w:val="000066"/>
    </w:rPr>
  </w:style>
  <w:style w:type="paragraph" w:customStyle="1" w:styleId="Commenttextpurple">
    <w:name w:val="Comment text purple"/>
    <w:basedOn w:val="Commenttextgreen"/>
    <w:rsid w:val="00FB47DD"/>
    <w:rPr>
      <w:color w:val="990099"/>
    </w:rPr>
  </w:style>
  <w:style w:type="character" w:customStyle="1" w:styleId="StyleCharacterpurpleArialCustomColorRGB1530153">
    <w:name w:val="Style Character purple + Arial Custom Color(RGB(1530153))"/>
    <w:basedOn w:val="Characterpurple"/>
    <w:locked/>
    <w:rsid w:val="00251D56"/>
    <w:rPr>
      <w:rFonts w:ascii="Arial" w:hAnsi="Arial"/>
      <w:color w:val="990099"/>
    </w:rPr>
  </w:style>
  <w:style w:type="paragraph" w:customStyle="1" w:styleId="Cyan">
    <w:name w:val="Cyan"/>
    <w:basedOn w:val="NICEnormal"/>
    <w:qFormat/>
    <w:rsid w:val="000242AA"/>
  </w:style>
  <w:style w:type="character" w:customStyle="1" w:styleId="Charactercyan">
    <w:name w:val="Character cyan"/>
    <w:basedOn w:val="Characterpurple"/>
    <w:rsid w:val="000242AA"/>
    <w:rPr>
      <w:rFonts w:ascii="Arial" w:hAnsi="Arial"/>
      <w:color w:val="0070C0"/>
    </w:rPr>
  </w:style>
  <w:style w:type="character" w:customStyle="1" w:styleId="Characternavy">
    <w:name w:val="Character navy"/>
    <w:basedOn w:val="Charactercyan"/>
    <w:rsid w:val="000242AA"/>
    <w:rPr>
      <w:rFonts w:ascii="Arial" w:hAnsi="Arial"/>
      <w:color w:val="000066"/>
    </w:rPr>
  </w:style>
  <w:style w:type="paragraph" w:customStyle="1" w:styleId="StyleNICEnormalBold">
    <w:name w:val="Style NICE normal + Bold"/>
    <w:basedOn w:val="NICEnormal"/>
    <w:rsid w:val="00BA51EA"/>
    <w:rPr>
      <w:b/>
      <w:bCs/>
    </w:rPr>
  </w:style>
  <w:style w:type="paragraph" w:customStyle="1" w:styleId="Title16pt">
    <w:name w:val="Title 16 pt"/>
    <w:basedOn w:val="Normal"/>
    <w:rsid w:val="005614AA"/>
    <w:pPr>
      <w:keepNext/>
      <w:spacing w:before="240" w:after="240"/>
      <w:jc w:val="center"/>
      <w:outlineLvl w:val="0"/>
    </w:pPr>
    <w:rPr>
      <w:rFonts w:ascii="Arial" w:hAnsi="Arial" w:cs="Arial"/>
      <w:b/>
      <w:bCs/>
      <w:kern w:val="28"/>
      <w:sz w:val="32"/>
      <w:szCs w:val="32"/>
    </w:rPr>
  </w:style>
  <w:style w:type="table" w:styleId="PlainTable1">
    <w:name w:val="Plain Table 1"/>
    <w:basedOn w:val="TableNormal"/>
    <w:uiPriority w:val="41"/>
    <w:rsid w:val="000521E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39/chapter/introduction" TargetMode="External"/><Relationship Id="rId13" Type="http://schemas.openxmlformats.org/officeDocument/2006/relationships/hyperlink" Target="https://www.opensafely.or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nice.org.uk/about/what-we-do/eva-for-medtech" TargetMode="External"/><Relationship Id="rId12" Type="http://schemas.openxmlformats.org/officeDocument/2006/relationships/hyperlink" Target="https://www.convalescence.ac.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nice.org.uk/terms-and-condition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e.org.uk/guidance/ta855/chapter/3-Committee-discussion"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www.nice.org.uk/guidance/ta850/chapter/3-Committee-discussion"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nice.org.uk/corporate/ecd9/chapter/overview" TargetMode="External"/><Relationship Id="rId14" Type="http://schemas.openxmlformats.org/officeDocument/2006/relationships/hyperlink" Target="https://transform.england.nhs.uk/key-tools-and-info/data-saves-liv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2482</Words>
  <Characters>15083</Characters>
  <Application>Microsoft Office Word</Application>
  <DocSecurity>0</DocSecurity>
  <Lines>125</Lines>
  <Paragraphs>35</Paragraphs>
  <ScaleCrop>false</ScaleCrop>
  <Company/>
  <LinksUpToDate>false</LinksUpToDate>
  <CharactersWithSpaces>17530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2023-05-10T12:20:00Z</dcterms:created>
  <dcterms:modified xsi:type="dcterms:W3CDTF">2023-05-10T12:21:00Z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2023-05-10T12:21:05Z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495c6f09-fd34-4dc9-92ab-bd2f6950ff91</vt:lpwstr>
  </property>
  <property fmtid="{D5CDD505-2E9C-101B-9397-08002B2CF9AE}" pid="8" name="MSIP_Label_c69d85d5-6d9e-4305-a294-1f636ec0f2d6_ContentBits">
    <vt:lpwstr>0</vt:lpwstr>
  </property>
</Properties>
</file>