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B9A4" w14:textId="52CC8B54" w:rsidR="00443081" w:rsidRDefault="0081399E" w:rsidP="00181A4A">
      <w:pPr>
        <w:pStyle w:val="Title"/>
      </w:pPr>
      <w:r>
        <w:t xml:space="preserve">Questions from the public: </w:t>
      </w:r>
      <w:r w:rsidR="00597679">
        <w:t>March 2023</w:t>
      </w:r>
      <w:r w:rsidR="00C0777D">
        <w:t xml:space="preserve"> </w:t>
      </w:r>
      <w:r>
        <w:t>Board meeting</w:t>
      </w:r>
    </w:p>
    <w:p w14:paraId="2F5AEE1F" w14:textId="77777777" w:rsidR="00C0777D" w:rsidRDefault="00C0777D" w:rsidP="00C0777D">
      <w:pPr>
        <w:pStyle w:val="Heading1"/>
        <w:numPr>
          <w:ilvl w:val="0"/>
          <w:numId w:val="0"/>
        </w:numPr>
        <w:ind w:left="360"/>
      </w:pPr>
    </w:p>
    <w:p w14:paraId="375680A1" w14:textId="77777777" w:rsidR="00ED5513" w:rsidRDefault="003F062F" w:rsidP="00ED5513">
      <w:pPr>
        <w:pStyle w:val="Heading1"/>
      </w:pPr>
      <w:r>
        <w:t>Are you going to accelerate your work on Long-term COVID-19</w:t>
      </w:r>
      <w:r w:rsidR="00ED5513">
        <w:t>?</w:t>
      </w:r>
    </w:p>
    <w:p w14:paraId="2BEED04A" w14:textId="0E97748C" w:rsidR="003F062F" w:rsidRPr="00ED5513" w:rsidRDefault="00ED5513" w:rsidP="009411C5">
      <w:pPr>
        <w:pStyle w:val="Paragraphnonumbers"/>
        <w:ind w:left="357"/>
      </w:pPr>
      <w:r>
        <w:t>The guideline on managing</w:t>
      </w:r>
      <w:r w:rsidR="00101963">
        <w:t xml:space="preserve"> the</w:t>
      </w:r>
      <w:r>
        <w:t xml:space="preserve"> </w:t>
      </w:r>
      <w:proofErr w:type="gramStart"/>
      <w:r>
        <w:t>long term</w:t>
      </w:r>
      <w:proofErr w:type="gramEnd"/>
      <w:r>
        <w:t xml:space="preserve"> </w:t>
      </w:r>
      <w:r w:rsidR="00101963">
        <w:t xml:space="preserve">effects of </w:t>
      </w:r>
      <w:r>
        <w:t xml:space="preserve">COVID-19 was first published in December 2020 and last updated in </w:t>
      </w:r>
      <w:r w:rsidR="007E6816">
        <w:t>Novembe</w:t>
      </w:r>
      <w:r w:rsidR="00B03CB4">
        <w:t xml:space="preserve">r 2021. NICE </w:t>
      </w:r>
      <w:r w:rsidR="009411C5">
        <w:t>recognises</w:t>
      </w:r>
      <w:r w:rsidR="00B03CB4">
        <w:t xml:space="preserve"> this is an important area and </w:t>
      </w:r>
      <w:r w:rsidR="007E6816">
        <w:t xml:space="preserve">we </w:t>
      </w:r>
      <w:r w:rsidR="00B03CB4">
        <w:t xml:space="preserve">continue to maintain an oversight of emerging evidence. An expert group is in place to </w:t>
      </w:r>
      <w:r w:rsidR="009557C0">
        <w:t xml:space="preserve">advise NICE when it </w:t>
      </w:r>
      <w:r w:rsidR="009411C5">
        <w:t>would</w:t>
      </w:r>
      <w:r w:rsidR="009557C0">
        <w:t xml:space="preserve"> be </w:t>
      </w:r>
      <w:r w:rsidR="009411C5">
        <w:t>appropriate</w:t>
      </w:r>
      <w:r w:rsidR="009557C0">
        <w:t xml:space="preserve"> to update the </w:t>
      </w:r>
      <w:r w:rsidR="009411C5">
        <w:t>recommendations</w:t>
      </w:r>
      <w:r w:rsidR="009557C0">
        <w:t xml:space="preserve">. </w:t>
      </w:r>
    </w:p>
    <w:p w14:paraId="708E66D2" w14:textId="0248ABDC" w:rsidR="002C6852" w:rsidRDefault="003F062F" w:rsidP="003F062F">
      <w:pPr>
        <w:pStyle w:val="Heading1"/>
      </w:pPr>
      <w:r>
        <w:t>Are you going to advise further on more accurate testing for Prostate health?</w:t>
      </w:r>
    </w:p>
    <w:p w14:paraId="306C1ADA" w14:textId="19489533" w:rsidR="00E02F85" w:rsidRDefault="002C59E5" w:rsidP="1E32BDA8">
      <w:pPr>
        <w:pStyle w:val="Paragraphnonumbers"/>
        <w:ind w:left="357"/>
      </w:pPr>
      <w:r>
        <w:t xml:space="preserve">NICE has produced </w:t>
      </w:r>
      <w:proofErr w:type="gramStart"/>
      <w:r>
        <w:t>a number of</w:t>
      </w:r>
      <w:proofErr w:type="gramEnd"/>
      <w:r>
        <w:t xml:space="preserve"> guidance </w:t>
      </w:r>
      <w:r w:rsidR="008C510F">
        <w:t>on this topic</w:t>
      </w:r>
      <w:r w:rsidR="00141806">
        <w:t>, which is an area of unmet need</w:t>
      </w:r>
      <w:r w:rsidR="2A7B2283">
        <w:t>.</w:t>
      </w:r>
      <w:r w:rsidR="70EFF32F">
        <w:t xml:space="preserve"> </w:t>
      </w:r>
      <w:r w:rsidR="2E47BE17">
        <w:t>W</w:t>
      </w:r>
      <w:r w:rsidR="274381C1">
        <w:t xml:space="preserve">e have published 21 pieces of guidance </w:t>
      </w:r>
      <w:r w:rsidR="5408E33B">
        <w:t>within</w:t>
      </w:r>
      <w:r w:rsidR="274381C1">
        <w:t xml:space="preserve"> the last 6 months, with </w:t>
      </w:r>
      <w:r w:rsidR="2A4EE1E2">
        <w:t>13 currently</w:t>
      </w:r>
      <w:r w:rsidR="274381C1">
        <w:t xml:space="preserve"> </w:t>
      </w:r>
      <w:r w:rsidR="6E6052AE">
        <w:t>in development</w:t>
      </w:r>
      <w:r w:rsidR="00CB6DEE">
        <w:t xml:space="preserve"> i</w:t>
      </w:r>
      <w:r w:rsidR="274381C1">
        <w:t>n addition to those products alrea</w:t>
      </w:r>
      <w:r w:rsidR="4D04ACB1">
        <w:t xml:space="preserve">dy published. All of which can be found via the following link: </w:t>
      </w:r>
      <w:r w:rsidR="274381C1">
        <w:t xml:space="preserve"> </w:t>
      </w:r>
      <w:hyperlink r:id="rId7">
        <w:r w:rsidR="7A7DAD18" w:rsidRPr="1E32BDA8">
          <w:rPr>
            <w:rStyle w:val="Hyperlink"/>
          </w:rPr>
          <w:t>Prostate cancer | Topic | NICE</w:t>
        </w:r>
      </w:hyperlink>
      <w:r w:rsidR="7A7DAD18" w:rsidRPr="1E32BDA8">
        <w:t xml:space="preserve"> </w:t>
      </w:r>
    </w:p>
    <w:p w14:paraId="71D31AB4" w14:textId="717C3D5D" w:rsidR="00E02F85" w:rsidRDefault="00E02F85" w:rsidP="009411C5">
      <w:pPr>
        <w:pStyle w:val="Heading1"/>
      </w:pPr>
      <w:r w:rsidRPr="00E02F85">
        <w:t xml:space="preserve">What needs to be </w:t>
      </w:r>
      <w:proofErr w:type="gramStart"/>
      <w:r w:rsidRPr="00E02F85">
        <w:t>taken into account</w:t>
      </w:r>
      <w:proofErr w:type="gramEnd"/>
      <w:r w:rsidRPr="00E02F85">
        <w:t xml:space="preserve"> for eligibility for a pathway appraisal, other than aligning in terms of regulatory timing?</w:t>
      </w:r>
    </w:p>
    <w:p w14:paraId="0C4A7D25" w14:textId="0A141EA2" w:rsidR="009557C0" w:rsidRPr="00E02F85" w:rsidRDefault="00A86CA7" w:rsidP="009411C5">
      <w:pPr>
        <w:pStyle w:val="Paragraphnonumbers"/>
        <w:ind w:left="357"/>
      </w:pPr>
      <w:r>
        <w:t>A limited number of pilots are being undertaken,</w:t>
      </w:r>
      <w:r w:rsidR="007E6816">
        <w:t xml:space="preserve"> with the areas selected </w:t>
      </w:r>
      <w:r w:rsidR="007E6816" w:rsidRPr="009411C5">
        <w:t>based</w:t>
      </w:r>
      <w:r w:rsidR="007E6816">
        <w:t xml:space="preserve"> on the topics in the pipeline and the scope for potential efficiencies. Following the </w:t>
      </w:r>
      <w:proofErr w:type="gramStart"/>
      <w:r w:rsidR="007E6816">
        <w:t>pilot</w:t>
      </w:r>
      <w:proofErr w:type="gramEnd"/>
      <w:r w:rsidR="007E6816">
        <w:t xml:space="preserve"> the results will be evaluated and then </w:t>
      </w:r>
      <w:r w:rsidR="00225230">
        <w:t xml:space="preserve">a decision can be made on whether to broaden this to more technologies. </w:t>
      </w:r>
    </w:p>
    <w:sectPr w:rsidR="009557C0" w:rsidRPr="00E02F85" w:rsidSect="006D161F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B51C" w14:textId="77777777" w:rsidR="00C621BA" w:rsidRDefault="00C621BA" w:rsidP="00446BEE">
      <w:r>
        <w:separator/>
      </w:r>
    </w:p>
  </w:endnote>
  <w:endnote w:type="continuationSeparator" w:id="0">
    <w:p w14:paraId="164B6BEB" w14:textId="77777777" w:rsidR="00C621BA" w:rsidRDefault="00C621B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AEF1" w14:textId="24EB683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7F23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6AD2" w14:textId="77777777" w:rsidR="00C621BA" w:rsidRDefault="00C621BA" w:rsidP="00446BEE">
      <w:r>
        <w:separator/>
      </w:r>
    </w:p>
  </w:footnote>
  <w:footnote w:type="continuationSeparator" w:id="0">
    <w:p w14:paraId="56383CAF" w14:textId="77777777" w:rsidR="00C621BA" w:rsidRDefault="00C621BA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65B1"/>
    <w:multiLevelType w:val="hybridMultilevel"/>
    <w:tmpl w:val="A7FE2C0E"/>
    <w:lvl w:ilvl="0" w:tplc="604801D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314"/>
    <w:multiLevelType w:val="hybridMultilevel"/>
    <w:tmpl w:val="8C5E5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B7C5C"/>
    <w:multiLevelType w:val="hybridMultilevel"/>
    <w:tmpl w:val="485EBAA2"/>
    <w:lvl w:ilvl="0" w:tplc="8D5EE0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24709">
    <w:abstractNumId w:val="14"/>
  </w:num>
  <w:num w:numId="2" w16cid:durableId="935789172">
    <w:abstractNumId w:val="16"/>
  </w:num>
  <w:num w:numId="3" w16cid:durableId="548300351">
    <w:abstractNumId w:val="16"/>
    <w:lvlOverride w:ilvl="0">
      <w:startOverride w:val="1"/>
    </w:lvlOverride>
  </w:num>
  <w:num w:numId="4" w16cid:durableId="708192160">
    <w:abstractNumId w:val="16"/>
    <w:lvlOverride w:ilvl="0">
      <w:startOverride w:val="1"/>
    </w:lvlOverride>
  </w:num>
  <w:num w:numId="5" w16cid:durableId="1201209923">
    <w:abstractNumId w:val="16"/>
    <w:lvlOverride w:ilvl="0">
      <w:startOverride w:val="1"/>
    </w:lvlOverride>
  </w:num>
  <w:num w:numId="6" w16cid:durableId="1533497159">
    <w:abstractNumId w:val="16"/>
    <w:lvlOverride w:ilvl="0">
      <w:startOverride w:val="1"/>
    </w:lvlOverride>
  </w:num>
  <w:num w:numId="7" w16cid:durableId="1098020637">
    <w:abstractNumId w:val="16"/>
    <w:lvlOverride w:ilvl="0">
      <w:startOverride w:val="1"/>
    </w:lvlOverride>
  </w:num>
  <w:num w:numId="8" w16cid:durableId="692652195">
    <w:abstractNumId w:val="9"/>
  </w:num>
  <w:num w:numId="9" w16cid:durableId="472410786">
    <w:abstractNumId w:val="7"/>
  </w:num>
  <w:num w:numId="10" w16cid:durableId="1668827014">
    <w:abstractNumId w:val="6"/>
  </w:num>
  <w:num w:numId="11" w16cid:durableId="1942446969">
    <w:abstractNumId w:val="5"/>
  </w:num>
  <w:num w:numId="12" w16cid:durableId="1641764254">
    <w:abstractNumId w:val="4"/>
  </w:num>
  <w:num w:numId="13" w16cid:durableId="68114021">
    <w:abstractNumId w:val="8"/>
  </w:num>
  <w:num w:numId="14" w16cid:durableId="1644431543">
    <w:abstractNumId w:val="3"/>
  </w:num>
  <w:num w:numId="15" w16cid:durableId="997070826">
    <w:abstractNumId w:val="2"/>
  </w:num>
  <w:num w:numId="16" w16cid:durableId="1603416650">
    <w:abstractNumId w:val="1"/>
  </w:num>
  <w:num w:numId="17" w16cid:durableId="1006131027">
    <w:abstractNumId w:val="0"/>
  </w:num>
  <w:num w:numId="18" w16cid:durableId="986861578">
    <w:abstractNumId w:val="11"/>
  </w:num>
  <w:num w:numId="19" w16cid:durableId="328101696">
    <w:abstractNumId w:val="11"/>
    <w:lvlOverride w:ilvl="0">
      <w:startOverride w:val="1"/>
    </w:lvlOverride>
  </w:num>
  <w:num w:numId="20" w16cid:durableId="1076168104">
    <w:abstractNumId w:val="10"/>
  </w:num>
  <w:num w:numId="21" w16cid:durableId="40256497">
    <w:abstractNumId w:val="12"/>
  </w:num>
  <w:num w:numId="22" w16cid:durableId="888342469">
    <w:abstractNumId w:val="13"/>
  </w:num>
  <w:num w:numId="23" w16cid:durableId="9641971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9E"/>
    <w:rsid w:val="000053F8"/>
    <w:rsid w:val="00024D0A"/>
    <w:rsid w:val="00037C48"/>
    <w:rsid w:val="00046684"/>
    <w:rsid w:val="000469E3"/>
    <w:rsid w:val="000472DC"/>
    <w:rsid w:val="00050D8B"/>
    <w:rsid w:val="0006582A"/>
    <w:rsid w:val="00070065"/>
    <w:rsid w:val="00096663"/>
    <w:rsid w:val="000A4FEE"/>
    <w:rsid w:val="000B0BAE"/>
    <w:rsid w:val="000B5939"/>
    <w:rsid w:val="000C6392"/>
    <w:rsid w:val="00101963"/>
    <w:rsid w:val="00106A46"/>
    <w:rsid w:val="00111CCE"/>
    <w:rsid w:val="001134E7"/>
    <w:rsid w:val="00141806"/>
    <w:rsid w:val="0017149E"/>
    <w:rsid w:val="0017169E"/>
    <w:rsid w:val="00174C6A"/>
    <w:rsid w:val="00181A4A"/>
    <w:rsid w:val="001A343F"/>
    <w:rsid w:val="001A6010"/>
    <w:rsid w:val="001B0EE9"/>
    <w:rsid w:val="001B65B3"/>
    <w:rsid w:val="001E7E9B"/>
    <w:rsid w:val="002029A6"/>
    <w:rsid w:val="00205BF9"/>
    <w:rsid w:val="00225230"/>
    <w:rsid w:val="00234E1F"/>
    <w:rsid w:val="002408EA"/>
    <w:rsid w:val="0024317A"/>
    <w:rsid w:val="00265BE7"/>
    <w:rsid w:val="002819D7"/>
    <w:rsid w:val="002819F2"/>
    <w:rsid w:val="002A1DC6"/>
    <w:rsid w:val="002C1A7E"/>
    <w:rsid w:val="002C59E5"/>
    <w:rsid w:val="002C6852"/>
    <w:rsid w:val="002D3376"/>
    <w:rsid w:val="00301FD9"/>
    <w:rsid w:val="00311ED0"/>
    <w:rsid w:val="00326DE7"/>
    <w:rsid w:val="003648C5"/>
    <w:rsid w:val="003722FA"/>
    <w:rsid w:val="00395CDE"/>
    <w:rsid w:val="003B03AD"/>
    <w:rsid w:val="003C7AAF"/>
    <w:rsid w:val="003E6BA7"/>
    <w:rsid w:val="003F062F"/>
    <w:rsid w:val="004075B6"/>
    <w:rsid w:val="004102BF"/>
    <w:rsid w:val="0041797C"/>
    <w:rsid w:val="00420952"/>
    <w:rsid w:val="00423599"/>
    <w:rsid w:val="00433EFF"/>
    <w:rsid w:val="00443081"/>
    <w:rsid w:val="00446BEE"/>
    <w:rsid w:val="00453764"/>
    <w:rsid w:val="00457759"/>
    <w:rsid w:val="00485EC4"/>
    <w:rsid w:val="00491D0A"/>
    <w:rsid w:val="005025A1"/>
    <w:rsid w:val="005224B2"/>
    <w:rsid w:val="005642CD"/>
    <w:rsid w:val="00573C8A"/>
    <w:rsid w:val="00574CFA"/>
    <w:rsid w:val="00580701"/>
    <w:rsid w:val="00597679"/>
    <w:rsid w:val="005B3A00"/>
    <w:rsid w:val="005C0BCB"/>
    <w:rsid w:val="0062384F"/>
    <w:rsid w:val="00683A1D"/>
    <w:rsid w:val="006921E1"/>
    <w:rsid w:val="00694E9E"/>
    <w:rsid w:val="006B7604"/>
    <w:rsid w:val="006C3E8E"/>
    <w:rsid w:val="006D161F"/>
    <w:rsid w:val="006F4B25"/>
    <w:rsid w:val="006F6496"/>
    <w:rsid w:val="00704877"/>
    <w:rsid w:val="0072335D"/>
    <w:rsid w:val="00736348"/>
    <w:rsid w:val="00760908"/>
    <w:rsid w:val="00770091"/>
    <w:rsid w:val="007806E4"/>
    <w:rsid w:val="007844B6"/>
    <w:rsid w:val="00785037"/>
    <w:rsid w:val="007937EB"/>
    <w:rsid w:val="007B73B5"/>
    <w:rsid w:val="007E6816"/>
    <w:rsid w:val="007E6E78"/>
    <w:rsid w:val="007F238D"/>
    <w:rsid w:val="007F43A0"/>
    <w:rsid w:val="007F73A1"/>
    <w:rsid w:val="0081399E"/>
    <w:rsid w:val="008438B5"/>
    <w:rsid w:val="008523B2"/>
    <w:rsid w:val="00861B92"/>
    <w:rsid w:val="008814FB"/>
    <w:rsid w:val="00885FD5"/>
    <w:rsid w:val="00886E59"/>
    <w:rsid w:val="0089538E"/>
    <w:rsid w:val="00897A7D"/>
    <w:rsid w:val="008A52A8"/>
    <w:rsid w:val="008C00F7"/>
    <w:rsid w:val="008C510F"/>
    <w:rsid w:val="008F5E30"/>
    <w:rsid w:val="00910027"/>
    <w:rsid w:val="00914D7F"/>
    <w:rsid w:val="009411C5"/>
    <w:rsid w:val="009557C0"/>
    <w:rsid w:val="009B4198"/>
    <w:rsid w:val="009B429C"/>
    <w:rsid w:val="009D5BC1"/>
    <w:rsid w:val="009E0185"/>
    <w:rsid w:val="009E680B"/>
    <w:rsid w:val="009F1876"/>
    <w:rsid w:val="00A15A1F"/>
    <w:rsid w:val="00A3308B"/>
    <w:rsid w:val="00A3325A"/>
    <w:rsid w:val="00A43013"/>
    <w:rsid w:val="00A47E9C"/>
    <w:rsid w:val="00A52E37"/>
    <w:rsid w:val="00A578B1"/>
    <w:rsid w:val="00A63DDC"/>
    <w:rsid w:val="00A86CA7"/>
    <w:rsid w:val="00AF108A"/>
    <w:rsid w:val="00B02E55"/>
    <w:rsid w:val="00B036C1"/>
    <w:rsid w:val="00B03CB4"/>
    <w:rsid w:val="00B22537"/>
    <w:rsid w:val="00B26632"/>
    <w:rsid w:val="00B5431F"/>
    <w:rsid w:val="00B5734F"/>
    <w:rsid w:val="00B8173C"/>
    <w:rsid w:val="00BF376F"/>
    <w:rsid w:val="00BF7FE0"/>
    <w:rsid w:val="00C0777D"/>
    <w:rsid w:val="00C31BD3"/>
    <w:rsid w:val="00C621BA"/>
    <w:rsid w:val="00C77E0C"/>
    <w:rsid w:val="00C81104"/>
    <w:rsid w:val="00C96411"/>
    <w:rsid w:val="00CB12AD"/>
    <w:rsid w:val="00CB5671"/>
    <w:rsid w:val="00CB6DEE"/>
    <w:rsid w:val="00CC4182"/>
    <w:rsid w:val="00CF58B7"/>
    <w:rsid w:val="00D2270D"/>
    <w:rsid w:val="00D26C86"/>
    <w:rsid w:val="00D351C1"/>
    <w:rsid w:val="00D35EFB"/>
    <w:rsid w:val="00D361FA"/>
    <w:rsid w:val="00D504B3"/>
    <w:rsid w:val="00D86BF0"/>
    <w:rsid w:val="00E02F85"/>
    <w:rsid w:val="00E22D2E"/>
    <w:rsid w:val="00E50C9B"/>
    <w:rsid w:val="00E51920"/>
    <w:rsid w:val="00E64120"/>
    <w:rsid w:val="00E660A1"/>
    <w:rsid w:val="00E73D90"/>
    <w:rsid w:val="00E75F55"/>
    <w:rsid w:val="00EA3CCF"/>
    <w:rsid w:val="00EC75D4"/>
    <w:rsid w:val="00ED228B"/>
    <w:rsid w:val="00ED5513"/>
    <w:rsid w:val="00EE2650"/>
    <w:rsid w:val="00EE4B59"/>
    <w:rsid w:val="00F055F1"/>
    <w:rsid w:val="00F117D3"/>
    <w:rsid w:val="00F519A0"/>
    <w:rsid w:val="00F54244"/>
    <w:rsid w:val="00F610AF"/>
    <w:rsid w:val="00FA2C5A"/>
    <w:rsid w:val="00FC25C3"/>
    <w:rsid w:val="00FC2D11"/>
    <w:rsid w:val="00FC6230"/>
    <w:rsid w:val="00FE1728"/>
    <w:rsid w:val="00FF61E7"/>
    <w:rsid w:val="1B081C48"/>
    <w:rsid w:val="1D1D9315"/>
    <w:rsid w:val="1E32BDA8"/>
    <w:rsid w:val="274381C1"/>
    <w:rsid w:val="2A4EE1E2"/>
    <w:rsid w:val="2A7B2283"/>
    <w:rsid w:val="2E47BE17"/>
    <w:rsid w:val="4D04ACB1"/>
    <w:rsid w:val="5408E33B"/>
    <w:rsid w:val="6E6052AE"/>
    <w:rsid w:val="6FA2D8E5"/>
    <w:rsid w:val="70EFF32F"/>
    <w:rsid w:val="7A7DAD18"/>
    <w:rsid w:val="7D94F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A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B26632"/>
    <w:pPr>
      <w:widowControl w:val="0"/>
      <w:numPr>
        <w:numId w:val="21"/>
      </w:numPr>
      <w:spacing w:after="120"/>
      <w:ind w:left="357" w:hanging="357"/>
      <w:outlineLvl w:val="0"/>
    </w:pPr>
    <w:rPr>
      <w:rFonts w:ascii="Arial" w:hAnsi="Arial"/>
      <w:b/>
      <w:bCs/>
      <w:kern w:val="32"/>
      <w:szCs w:val="28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B26632"/>
    <w:rPr>
      <w:rFonts w:ascii="Arial" w:hAnsi="Arial"/>
      <w:b/>
      <w:bCs/>
      <w:kern w:val="32"/>
      <w:sz w:val="24"/>
      <w:szCs w:val="28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F519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9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95C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95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5C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onditions-and-diseases/cancer/prostate-can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2023-05-10T12:19:00Z</dcterms:created>
  <dcterms:modified xsi:type="dcterms:W3CDTF">2023-05-10T12:19:00Z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2023-05-10T12:19:25Z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56b665ac-a251-4ce2-b019-e33c375c5c21</vt:lpwstr>
  </property>
  <property fmtid="{D5CDD505-2E9C-101B-9397-08002B2CF9AE}" pid="8" name="MSIP_Label_c69d85d5-6d9e-4305-a294-1f636ec0f2d6_ContentBits">
    <vt:lpwstr>0</vt:lpwstr>
  </property>
</Properties>
</file>