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970F" w14:textId="77777777" w:rsidR="004B4705" w:rsidRDefault="004B4705" w:rsidP="005614AA">
      <w:pPr>
        <w:pStyle w:val="Title20"/>
      </w:pPr>
      <w:r>
        <w:t>National Institute for Health and Care Excellence</w:t>
      </w:r>
    </w:p>
    <w:p w14:paraId="4224F7CF" w14:textId="3C0BE1FB" w:rsidR="004B4705" w:rsidRPr="008036DF" w:rsidRDefault="006C2F2D" w:rsidP="005614AA">
      <w:pPr>
        <w:pStyle w:val="Title1"/>
      </w:pPr>
      <w:r>
        <w:t>B</w:t>
      </w:r>
      <w:r w:rsidR="00BC3338">
        <w:t>usiness plan 2021/22</w:t>
      </w:r>
    </w:p>
    <w:p w14:paraId="2A541E3B" w14:textId="4FA7CC07" w:rsidR="00DA08D5" w:rsidRDefault="00BC3338" w:rsidP="00DA08D5">
      <w:pPr>
        <w:pStyle w:val="NICEnormal"/>
      </w:pPr>
      <w:r>
        <w:t xml:space="preserve">The Board reviewed a draft 2020/21 business plan at the February </w:t>
      </w:r>
      <w:r w:rsidR="006C2F2D">
        <w:t xml:space="preserve">and April </w:t>
      </w:r>
      <w:r>
        <w:t>board strategy meeting</w:t>
      </w:r>
      <w:r w:rsidR="006C2F2D">
        <w:t>s</w:t>
      </w:r>
      <w:r w:rsidR="00D9455A">
        <w:t>. The</w:t>
      </w:r>
      <w:r>
        <w:t xml:space="preserve"> plan has </w:t>
      </w:r>
      <w:r w:rsidR="006C2F2D">
        <w:t xml:space="preserve">since been reviewed by </w:t>
      </w:r>
      <w:r w:rsidR="00DA08D5">
        <w:t>NICE's Senior Departmental Sponsor (SDS)</w:t>
      </w:r>
      <w:r w:rsidR="006D784F">
        <w:t xml:space="preserve"> and Minister</w:t>
      </w:r>
      <w:r w:rsidR="00DA08D5">
        <w:t xml:space="preserve"> </w:t>
      </w:r>
      <w:r w:rsidR="00D9455A">
        <w:t>at the D</w:t>
      </w:r>
      <w:r w:rsidR="006C2F2D">
        <w:t>epartment for Health and Social Care who did not request any changes. Following approval by the Board at this meeting, the plan will require final sign-off from the SDS and can then be published.</w:t>
      </w:r>
      <w:r w:rsidR="0086235B">
        <w:t xml:space="preserve"> </w:t>
      </w:r>
      <w:r w:rsidR="0086235B" w:rsidRPr="0086235B">
        <w:t xml:space="preserve">The </w:t>
      </w:r>
      <w:r w:rsidR="0086235B">
        <w:t>B</w:t>
      </w:r>
      <w:r w:rsidR="0086235B" w:rsidRPr="0086235B">
        <w:t>oard will receive regular reports on progress against the objectives, with particular emphasis on priority areas of work.</w:t>
      </w:r>
    </w:p>
    <w:p w14:paraId="421E1E92" w14:textId="77777777" w:rsidR="006C2F2D" w:rsidRPr="00B43E83" w:rsidRDefault="006C2F2D" w:rsidP="008C096A">
      <w:pPr>
        <w:pStyle w:val="NICEnormal"/>
      </w:pPr>
      <w:r>
        <w:t xml:space="preserve">The Board is asked to approve the business plan and delegate approval of any final amendments following review by the Board and the SDS to the Chief Executive. </w:t>
      </w:r>
    </w:p>
    <w:p w14:paraId="0436EBDE" w14:textId="77777777" w:rsidR="00BC3338" w:rsidRDefault="00BC3338" w:rsidP="002B7768">
      <w:pPr>
        <w:pStyle w:val="NICEnormal"/>
      </w:pPr>
    </w:p>
    <w:p w14:paraId="54910F74" w14:textId="69F939ED" w:rsidR="004B4705" w:rsidRDefault="002B7768" w:rsidP="002B7768">
      <w:pPr>
        <w:pStyle w:val="NICEnormal"/>
      </w:pPr>
      <w:r>
        <w:t>Professor Gill Leng</w:t>
      </w:r>
      <w:r w:rsidR="00BC3338">
        <w:tab/>
      </w:r>
      <w:r w:rsidR="00BC3338">
        <w:tab/>
      </w:r>
      <w:r w:rsidR="00BC3338">
        <w:tab/>
        <w:t>Jennifer Howells</w:t>
      </w:r>
    </w:p>
    <w:p w14:paraId="68FA8CE9" w14:textId="6CB25250" w:rsidR="002B7768" w:rsidRDefault="002B7768" w:rsidP="002B7768">
      <w:pPr>
        <w:pStyle w:val="NICEnormal"/>
      </w:pPr>
      <w:r>
        <w:t>Chief Executive</w:t>
      </w:r>
      <w:r w:rsidR="00BC3338">
        <w:tab/>
      </w:r>
      <w:r w:rsidR="00BC3338">
        <w:tab/>
      </w:r>
      <w:r w:rsidR="00BC3338">
        <w:tab/>
        <w:t>Director, Finance, Strategy and Transformation</w:t>
      </w:r>
    </w:p>
    <w:p w14:paraId="5C0AC9A7" w14:textId="2C3B2936" w:rsidR="004B4705" w:rsidRPr="00B43E83" w:rsidRDefault="006C2F2D" w:rsidP="002B7768">
      <w:pPr>
        <w:pStyle w:val="NICEnormal"/>
      </w:pPr>
      <w:r>
        <w:t>May</w:t>
      </w:r>
      <w:r w:rsidR="00BC3338">
        <w:t xml:space="preserve"> </w:t>
      </w:r>
      <w:r w:rsidR="002B7768">
        <w:t>2021</w:t>
      </w:r>
      <w:r w:rsidR="004B4705" w:rsidRPr="00B43E83">
        <w:t xml:space="preserve"> </w:t>
      </w:r>
    </w:p>
    <w:sectPr w:rsidR="004B4705" w:rsidRPr="00B43E83" w:rsidSect="004B100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7049" w14:textId="77777777" w:rsidR="00FE0CB4" w:rsidRDefault="00FE0CB4">
      <w:r>
        <w:separator/>
      </w:r>
    </w:p>
  </w:endnote>
  <w:endnote w:type="continuationSeparator" w:id="0">
    <w:p w14:paraId="6937159C" w14:textId="77777777" w:rsidR="00FE0CB4" w:rsidRDefault="00FE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292D" w14:textId="0ED83C5D" w:rsidR="006C2F2D" w:rsidRPr="002A231B" w:rsidRDefault="006C2F2D" w:rsidP="006C2F2D">
    <w:pPr>
      <w:pStyle w:val="Footer"/>
      <w:tabs>
        <w:tab w:val="right" w:pos="8931"/>
        <w:tab w:val="right" w:pos="13892"/>
      </w:tabs>
      <w:rPr>
        <w:szCs w:val="16"/>
      </w:rPr>
    </w:pPr>
    <w:r w:rsidRPr="002A231B">
      <w:rPr>
        <w:szCs w:val="16"/>
      </w:rPr>
      <w:t>National Institute for Health and Care Excellence</w:t>
    </w:r>
    <w:r w:rsidRPr="002A231B">
      <w:rPr>
        <w:szCs w:val="16"/>
      </w:rPr>
      <w:tab/>
    </w:r>
    <w:r>
      <w:rPr>
        <w:szCs w:val="16"/>
      </w:rPr>
      <w:tab/>
    </w:r>
    <w:r w:rsidRPr="002A231B">
      <w:rPr>
        <w:szCs w:val="16"/>
      </w:rPr>
      <w:t xml:space="preserve">Page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PAGE  \* Arabic  \* MERGEFORMAT </w:instrText>
    </w:r>
    <w:r w:rsidRPr="002A231B">
      <w:rPr>
        <w:szCs w:val="16"/>
      </w:rPr>
      <w:fldChar w:fldCharType="separate"/>
    </w:r>
    <w:r>
      <w:rPr>
        <w:szCs w:val="16"/>
      </w:rPr>
      <w:t>1</w:t>
    </w:r>
    <w:r w:rsidRPr="002A231B">
      <w:rPr>
        <w:szCs w:val="16"/>
      </w:rPr>
      <w:fldChar w:fldCharType="end"/>
    </w:r>
    <w:r w:rsidRPr="002A231B">
      <w:rPr>
        <w:szCs w:val="16"/>
      </w:rPr>
      <w:t xml:space="preserve"> of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NUMPAGES  \* Arabic  \* MERGEFORMAT </w:instrText>
    </w:r>
    <w:r w:rsidRPr="002A231B">
      <w:rPr>
        <w:szCs w:val="16"/>
      </w:rPr>
      <w:fldChar w:fldCharType="separate"/>
    </w:r>
    <w:r>
      <w:rPr>
        <w:szCs w:val="16"/>
      </w:rPr>
      <w:t>1</w:t>
    </w:r>
    <w:r w:rsidRPr="002A231B">
      <w:rPr>
        <w:szCs w:val="16"/>
      </w:rPr>
      <w:fldChar w:fldCharType="end"/>
    </w:r>
  </w:p>
  <w:p w14:paraId="30F8911E" w14:textId="3425DA01" w:rsidR="006C2F2D" w:rsidRPr="000E6CEB" w:rsidRDefault="006C2F2D" w:rsidP="006C2F2D">
    <w:pPr>
      <w:pStyle w:val="Footer"/>
      <w:rPr>
        <w:szCs w:val="16"/>
      </w:rPr>
    </w:pPr>
    <w:r w:rsidRPr="000E6CEB">
      <w:rPr>
        <w:szCs w:val="16"/>
      </w:rPr>
      <w:t xml:space="preserve">Business Plan </w:t>
    </w:r>
    <w:r>
      <w:rPr>
        <w:szCs w:val="16"/>
      </w:rPr>
      <w:t>2021/22</w:t>
    </w:r>
  </w:p>
  <w:p w14:paraId="4AE409B5" w14:textId="4F70FD25" w:rsidR="006C2F2D" w:rsidRPr="000E6CEB" w:rsidRDefault="006C2F2D" w:rsidP="006C2F2D">
    <w:pPr>
      <w:pStyle w:val="Footer"/>
      <w:rPr>
        <w:szCs w:val="16"/>
      </w:rPr>
    </w:pPr>
    <w:r w:rsidRPr="000E6CEB">
      <w:rPr>
        <w:szCs w:val="16"/>
      </w:rPr>
      <w:t xml:space="preserve">Date: </w:t>
    </w:r>
    <w:r>
      <w:rPr>
        <w:szCs w:val="16"/>
      </w:rPr>
      <w:t>19 May 2021</w:t>
    </w:r>
  </w:p>
  <w:p w14:paraId="29554E7B" w14:textId="7B83AA20" w:rsidR="006C2F2D" w:rsidRDefault="006C2F2D" w:rsidP="006C2F2D">
    <w:pPr>
      <w:pStyle w:val="Footer"/>
    </w:pPr>
    <w:r w:rsidRPr="000E6CEB">
      <w:rPr>
        <w:szCs w:val="16"/>
      </w:rPr>
      <w:t xml:space="preserve">Reference: </w:t>
    </w:r>
    <w:r>
      <w:rPr>
        <w:szCs w:val="16"/>
      </w:rPr>
      <w:t>21/048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BD31" w14:textId="77777777" w:rsidR="00FE0CB4" w:rsidRDefault="00FE0CB4">
      <w:r>
        <w:separator/>
      </w:r>
    </w:p>
  </w:footnote>
  <w:footnote w:type="continuationSeparator" w:id="0">
    <w:p w14:paraId="74310D6B" w14:textId="77777777" w:rsidR="00FE0CB4" w:rsidRDefault="00FE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39BC" w14:textId="0492577C" w:rsidR="006C2F2D" w:rsidRDefault="006C2F2D" w:rsidP="006C2F2D">
    <w:pPr>
      <w:pStyle w:val="Header"/>
      <w:jc w:val="right"/>
    </w:pPr>
    <w:r>
      <w:t>Item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5DA0200C"/>
    <w:lvl w:ilvl="0" w:tplc="E48EAA50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A6690"/>
    <w:multiLevelType w:val="hybridMultilevel"/>
    <w:tmpl w:val="CB60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19"/>
  </w:num>
  <w:num w:numId="10">
    <w:abstractNumId w:val="6"/>
  </w:num>
  <w:num w:numId="11">
    <w:abstractNumId w:val="23"/>
  </w:num>
  <w:num w:numId="12">
    <w:abstractNumId w:val="10"/>
  </w:num>
  <w:num w:numId="13">
    <w:abstractNumId w:val="17"/>
  </w:num>
  <w:num w:numId="14">
    <w:abstractNumId w:val="21"/>
  </w:num>
  <w:num w:numId="15">
    <w:abstractNumId w:val="11"/>
  </w:num>
  <w:num w:numId="16">
    <w:abstractNumId w:val="0"/>
  </w:num>
  <w:num w:numId="17">
    <w:abstractNumId w:val="1"/>
  </w:num>
  <w:num w:numId="18">
    <w:abstractNumId w:val="8"/>
  </w:num>
  <w:num w:numId="19">
    <w:abstractNumId w:val="13"/>
  </w:num>
  <w:num w:numId="20">
    <w:abstractNumId w:val="5"/>
  </w:num>
  <w:num w:numId="21">
    <w:abstractNumId w:val="24"/>
  </w:num>
  <w:num w:numId="22">
    <w:abstractNumId w:val="22"/>
  </w:num>
  <w:num w:numId="23">
    <w:abstractNumId w:val="26"/>
  </w:num>
  <w:num w:numId="24">
    <w:abstractNumId w:val="9"/>
  </w:num>
  <w:num w:numId="25">
    <w:abstractNumId w:val="3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/>
  <w:defaultTabStop w:val="720"/>
  <w:characterSpacingControl w:val="doNotCompress"/>
  <w:hdrShapeDefaults>
    <o:shapedefaults v:ext="edit" spidmax="36865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B4"/>
    <w:rsid w:val="000119FB"/>
    <w:rsid w:val="000242AA"/>
    <w:rsid w:val="00047B28"/>
    <w:rsid w:val="0006207C"/>
    <w:rsid w:val="00062BD6"/>
    <w:rsid w:val="000A1EC0"/>
    <w:rsid w:val="000C3F75"/>
    <w:rsid w:val="000C4168"/>
    <w:rsid w:val="000E2406"/>
    <w:rsid w:val="000E6C5F"/>
    <w:rsid w:val="00101F34"/>
    <w:rsid w:val="001172E1"/>
    <w:rsid w:val="001219F1"/>
    <w:rsid w:val="00123D3F"/>
    <w:rsid w:val="00131EB8"/>
    <w:rsid w:val="00146A8D"/>
    <w:rsid w:val="00157CA7"/>
    <w:rsid w:val="00161AA0"/>
    <w:rsid w:val="001B0506"/>
    <w:rsid w:val="001C032E"/>
    <w:rsid w:val="002169E7"/>
    <w:rsid w:val="00222364"/>
    <w:rsid w:val="00223EF6"/>
    <w:rsid w:val="00235CAB"/>
    <w:rsid w:val="00250C56"/>
    <w:rsid w:val="00251D56"/>
    <w:rsid w:val="002526E6"/>
    <w:rsid w:val="002535B1"/>
    <w:rsid w:val="002A3712"/>
    <w:rsid w:val="002B7768"/>
    <w:rsid w:val="002C3FAA"/>
    <w:rsid w:val="002F15CF"/>
    <w:rsid w:val="0031664C"/>
    <w:rsid w:val="003330E6"/>
    <w:rsid w:val="00353D3E"/>
    <w:rsid w:val="00362226"/>
    <w:rsid w:val="00377E36"/>
    <w:rsid w:val="0039262B"/>
    <w:rsid w:val="003B1379"/>
    <w:rsid w:val="003B7BCF"/>
    <w:rsid w:val="003C36AC"/>
    <w:rsid w:val="004202E2"/>
    <w:rsid w:val="00445779"/>
    <w:rsid w:val="004511A7"/>
    <w:rsid w:val="004519B2"/>
    <w:rsid w:val="00461997"/>
    <w:rsid w:val="004820E9"/>
    <w:rsid w:val="0048361F"/>
    <w:rsid w:val="00484FE9"/>
    <w:rsid w:val="00485B88"/>
    <w:rsid w:val="004914C0"/>
    <w:rsid w:val="004B0578"/>
    <w:rsid w:val="004B1007"/>
    <w:rsid w:val="004B4705"/>
    <w:rsid w:val="004B514C"/>
    <w:rsid w:val="0050160D"/>
    <w:rsid w:val="00526C07"/>
    <w:rsid w:val="0053387C"/>
    <w:rsid w:val="005449A5"/>
    <w:rsid w:val="005614AA"/>
    <w:rsid w:val="00570E4A"/>
    <w:rsid w:val="005860F4"/>
    <w:rsid w:val="005866B1"/>
    <w:rsid w:val="00597386"/>
    <w:rsid w:val="005A5E10"/>
    <w:rsid w:val="005C051F"/>
    <w:rsid w:val="005C69DE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43430"/>
    <w:rsid w:val="006571D4"/>
    <w:rsid w:val="00680B94"/>
    <w:rsid w:val="006A721F"/>
    <w:rsid w:val="006C2F2D"/>
    <w:rsid w:val="006D73F1"/>
    <w:rsid w:val="006D784F"/>
    <w:rsid w:val="007277C3"/>
    <w:rsid w:val="00732519"/>
    <w:rsid w:val="00737F9C"/>
    <w:rsid w:val="007A174B"/>
    <w:rsid w:val="007A345A"/>
    <w:rsid w:val="007A4EEE"/>
    <w:rsid w:val="007B7E9E"/>
    <w:rsid w:val="008505C3"/>
    <w:rsid w:val="0086235B"/>
    <w:rsid w:val="00862C0C"/>
    <w:rsid w:val="00880B2C"/>
    <w:rsid w:val="008853CB"/>
    <w:rsid w:val="008A3CB5"/>
    <w:rsid w:val="008A6557"/>
    <w:rsid w:val="008C096A"/>
    <w:rsid w:val="008C782E"/>
    <w:rsid w:val="008D1E01"/>
    <w:rsid w:val="008D6069"/>
    <w:rsid w:val="008E7585"/>
    <w:rsid w:val="00921354"/>
    <w:rsid w:val="0094366C"/>
    <w:rsid w:val="00953ADF"/>
    <w:rsid w:val="00971131"/>
    <w:rsid w:val="009871F3"/>
    <w:rsid w:val="009A0289"/>
    <w:rsid w:val="009B4446"/>
    <w:rsid w:val="009B621A"/>
    <w:rsid w:val="009C45D9"/>
    <w:rsid w:val="00A06657"/>
    <w:rsid w:val="00A24C1C"/>
    <w:rsid w:val="00A36575"/>
    <w:rsid w:val="00A86D3D"/>
    <w:rsid w:val="00A915C7"/>
    <w:rsid w:val="00A956DE"/>
    <w:rsid w:val="00AB2948"/>
    <w:rsid w:val="00AB39FA"/>
    <w:rsid w:val="00AC02D9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C3338"/>
    <w:rsid w:val="00BD0372"/>
    <w:rsid w:val="00BD246E"/>
    <w:rsid w:val="00BF4768"/>
    <w:rsid w:val="00C139CA"/>
    <w:rsid w:val="00C433C5"/>
    <w:rsid w:val="00C51429"/>
    <w:rsid w:val="00CA3397"/>
    <w:rsid w:val="00CA33E1"/>
    <w:rsid w:val="00CB6BEB"/>
    <w:rsid w:val="00CE7855"/>
    <w:rsid w:val="00D3612A"/>
    <w:rsid w:val="00D37703"/>
    <w:rsid w:val="00D37F25"/>
    <w:rsid w:val="00D453F6"/>
    <w:rsid w:val="00D60D8D"/>
    <w:rsid w:val="00D73C98"/>
    <w:rsid w:val="00D7537B"/>
    <w:rsid w:val="00D9455A"/>
    <w:rsid w:val="00DA08D5"/>
    <w:rsid w:val="00DA11DD"/>
    <w:rsid w:val="00DA2996"/>
    <w:rsid w:val="00DC0120"/>
    <w:rsid w:val="00DE643F"/>
    <w:rsid w:val="00E2509B"/>
    <w:rsid w:val="00E4622C"/>
    <w:rsid w:val="00E46571"/>
    <w:rsid w:val="00E51FFB"/>
    <w:rsid w:val="00E63855"/>
    <w:rsid w:val="00E95993"/>
    <w:rsid w:val="00EB03BB"/>
    <w:rsid w:val="00EB1C36"/>
    <w:rsid w:val="00EE2EB2"/>
    <w:rsid w:val="00EE406C"/>
    <w:rsid w:val="00F07534"/>
    <w:rsid w:val="00F26A9F"/>
    <w:rsid w:val="00F26E68"/>
    <w:rsid w:val="00F33119"/>
    <w:rsid w:val="00F73C47"/>
    <w:rsid w:val="00F773EF"/>
    <w:rsid w:val="00F81F2C"/>
    <w:rsid w:val="00F90E63"/>
    <w:rsid w:val="00FA66A6"/>
    <w:rsid w:val="00FA6EE7"/>
    <w:rsid w:val="00FA7263"/>
    <w:rsid w:val="00FB47DD"/>
    <w:rsid w:val="00FB73D3"/>
    <w:rsid w:val="00FC41F8"/>
    <w:rsid w:val="00FD4756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f06"/>
    </o:shapedefaults>
    <o:shapelayout v:ext="edit">
      <o:idmap v:ext="edit" data="1"/>
    </o:shapelayout>
  </w:shapeDefaults>
  <w:decimalSymbol w:val="."/>
  <w:listSeparator w:val=","/>
  <w14:docId w14:val="13368B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4B0578"/>
    <w:pPr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4B0578"/>
    <w:pPr>
      <w:keepNext w:val="0"/>
      <w:widowControl w:val="0"/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B0578"/>
    <w:pPr>
      <w:widowControl w:val="0"/>
    </w:pPr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EB1C36"/>
    <w:pPr>
      <w:numPr>
        <w:numId w:val="25"/>
      </w:numPr>
      <w:tabs>
        <w:tab w:val="left" w:pos="426"/>
      </w:tabs>
    </w:pPr>
  </w:style>
  <w:style w:type="paragraph" w:customStyle="1" w:styleId="Bullets">
    <w:name w:val="Bullets"/>
    <w:basedOn w:val="Normal"/>
    <w:uiPriority w:val="5"/>
    <w:qFormat/>
    <w:locked/>
    <w:rsid w:val="00EB1C36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4B0578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6D784F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D78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B19F-536A-40B5-8477-CC18B199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2021-05-07T06:15:00Z</dcterms:created>
  <dcterms:modified xsi:type="dcterms:W3CDTF">2021-05-07T07:37:00Z</dcterms:modified>
</cp:coreProperties>
</file>