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546D" w14:textId="192A696B" w:rsidR="00057044" w:rsidRDefault="00057044" w:rsidP="003D3B28">
      <w:pPr>
        <w:pStyle w:val="Title1"/>
      </w:pPr>
      <w:r w:rsidRPr="003D3B28">
        <w:t>Board meeting</w:t>
      </w:r>
    </w:p>
    <w:p w14:paraId="550594DD" w14:textId="5DE1459A" w:rsidR="004B4705" w:rsidRDefault="005A38B6" w:rsidP="003D3B28">
      <w:pPr>
        <w:pStyle w:val="Title20"/>
      </w:pPr>
      <w:r>
        <w:t>22 September 2022</w:t>
      </w:r>
    </w:p>
    <w:p w14:paraId="522CD620" w14:textId="64CB9F74" w:rsidR="00094B5D" w:rsidRDefault="005A38B6" w:rsidP="003D3B28">
      <w:pPr>
        <w:pStyle w:val="Title1"/>
      </w:pPr>
      <w:r>
        <w:t xml:space="preserve">Health and Safety </w:t>
      </w:r>
      <w:r w:rsidR="006B757B">
        <w:t>p</w:t>
      </w:r>
      <w:r>
        <w:t>olicy</w:t>
      </w:r>
    </w:p>
    <w:p w14:paraId="1D1F5C6C" w14:textId="0E082E28" w:rsidR="009B1D56" w:rsidRDefault="009B1D56" w:rsidP="003D3B28">
      <w:pPr>
        <w:pStyle w:val="Heading1boardreport"/>
      </w:pPr>
      <w:r w:rsidRPr="003D3B28">
        <w:t>Purpose of paper</w:t>
      </w:r>
    </w:p>
    <w:p w14:paraId="6ADF6947" w14:textId="3E348049" w:rsidR="000C4743" w:rsidRPr="000C4743" w:rsidRDefault="00FA09B3" w:rsidP="000C4743">
      <w:pPr>
        <w:pStyle w:val="NICEnormal"/>
      </w:pPr>
      <w:r>
        <w:t xml:space="preserve">For </w:t>
      </w:r>
      <w:r w:rsidR="006B757B">
        <w:t>decision</w:t>
      </w:r>
    </w:p>
    <w:p w14:paraId="468EB1DD" w14:textId="3B08AA71" w:rsidR="009B1D56" w:rsidRDefault="009B1D56" w:rsidP="000C4743">
      <w:pPr>
        <w:pStyle w:val="Heading1boardreport"/>
      </w:pPr>
      <w:r w:rsidRPr="003D3B28">
        <w:t>Board action required</w:t>
      </w:r>
    </w:p>
    <w:p w14:paraId="567F7250" w14:textId="42C5707A" w:rsidR="000C4743" w:rsidRPr="000C4743" w:rsidRDefault="00FA09B3" w:rsidP="000C4743">
      <w:pPr>
        <w:pStyle w:val="NICEnormal"/>
      </w:pPr>
      <w:r>
        <w:t xml:space="preserve">The Board is asked to </w:t>
      </w:r>
      <w:r w:rsidR="000C4743">
        <w:t>approve this updated Health and Safety policy.</w:t>
      </w:r>
    </w:p>
    <w:p w14:paraId="1CD19CB6" w14:textId="603E3AD1" w:rsidR="009B1D56" w:rsidRDefault="009B1D56" w:rsidP="00F85BFC">
      <w:pPr>
        <w:pStyle w:val="Heading1boardreport"/>
      </w:pPr>
      <w:proofErr w:type="gramStart"/>
      <w:r w:rsidRPr="003D3B28">
        <w:t>Brief summary</w:t>
      </w:r>
      <w:proofErr w:type="gramEnd"/>
    </w:p>
    <w:p w14:paraId="23B3F036" w14:textId="044913A1" w:rsidR="00F85BFC" w:rsidRDefault="00FA09B3" w:rsidP="00F85BFC">
      <w:pPr>
        <w:pStyle w:val="NICEnormal"/>
      </w:pPr>
      <w:r>
        <w:t xml:space="preserve">The health and safety policy has been updated following periodic review. </w:t>
      </w:r>
      <w:r w:rsidR="00F85BFC">
        <w:t>Th</w:t>
      </w:r>
      <w:r>
        <w:t xml:space="preserve">ere have been </w:t>
      </w:r>
      <w:r w:rsidR="00F85BFC">
        <w:t>no major changes</w:t>
      </w:r>
      <w:r w:rsidR="0024535C">
        <w:t>,</w:t>
      </w:r>
      <w:r w:rsidR="00F85BFC">
        <w:t xml:space="preserve"> only minor </w:t>
      </w:r>
      <w:r w:rsidR="000C4743">
        <w:t>amendments as follows:</w:t>
      </w:r>
    </w:p>
    <w:p w14:paraId="43E13620" w14:textId="6113D7D7" w:rsidR="00896C09" w:rsidRPr="00896C09" w:rsidRDefault="00896C09" w:rsidP="00FC2855">
      <w:pPr>
        <w:pStyle w:val="Bulletindent1"/>
      </w:pPr>
      <w:r>
        <w:t>Formatting changes</w:t>
      </w:r>
      <w:r w:rsidRPr="00896C09">
        <w:t xml:space="preserve"> as per the policy development and review procedure. </w:t>
      </w:r>
    </w:p>
    <w:p w14:paraId="31E6421E" w14:textId="77777777" w:rsidR="00896C09" w:rsidRPr="00896C09" w:rsidRDefault="00896C09" w:rsidP="00FC2855">
      <w:pPr>
        <w:pStyle w:val="Bulletindent1"/>
      </w:pPr>
      <w:r w:rsidRPr="00896C09">
        <w:t xml:space="preserve">Changes to directorate and chief people officer added. </w:t>
      </w:r>
    </w:p>
    <w:p w14:paraId="6983403A" w14:textId="77777777" w:rsidR="00896C09" w:rsidRPr="00896C09" w:rsidRDefault="00896C09" w:rsidP="00FC2855">
      <w:pPr>
        <w:pStyle w:val="Bulletindent1"/>
      </w:pPr>
      <w:r w:rsidRPr="00896C09">
        <w:t>Version control added.</w:t>
      </w:r>
    </w:p>
    <w:p w14:paraId="5A593AC4" w14:textId="0282C742" w:rsidR="000C4743" w:rsidRDefault="00230C28" w:rsidP="00F85BFC">
      <w:pPr>
        <w:pStyle w:val="Bulletindent1"/>
      </w:pPr>
      <w:r>
        <w:t>Provision and Use of Work Equipment Regulations (</w:t>
      </w:r>
      <w:r w:rsidR="00896C09" w:rsidRPr="00896C09">
        <w:t>PUWER</w:t>
      </w:r>
      <w:r>
        <w:t>)</w:t>
      </w:r>
      <w:r w:rsidR="00896C09" w:rsidRPr="00896C09">
        <w:t xml:space="preserve"> act added in the legislation section.</w:t>
      </w:r>
    </w:p>
    <w:p w14:paraId="7D449875" w14:textId="77777777" w:rsidR="00C533C9" w:rsidRDefault="00C533C9" w:rsidP="00FA09B3">
      <w:pPr>
        <w:pStyle w:val="NICEnormal"/>
      </w:pPr>
    </w:p>
    <w:p w14:paraId="6E22D231" w14:textId="2A2C36F2" w:rsidR="00FA09B3" w:rsidRPr="00F85BFC" w:rsidRDefault="00FA09B3" w:rsidP="00FA09B3">
      <w:pPr>
        <w:pStyle w:val="NICEnormal"/>
      </w:pPr>
      <w:r>
        <w:t>The policy has been approved by the operational management committee but now requires ratification from the Board, as approval of the policy is a matter reserved for the Board.</w:t>
      </w:r>
    </w:p>
    <w:p w14:paraId="5091F295" w14:textId="1501F615" w:rsidR="00F85BFC" w:rsidRDefault="009B1D56" w:rsidP="000C4743">
      <w:pPr>
        <w:pStyle w:val="Heading1boardreport"/>
      </w:pPr>
      <w:r w:rsidRPr="003D3B28">
        <w:t>Board sponsor</w:t>
      </w:r>
    </w:p>
    <w:p w14:paraId="0627DB43" w14:textId="5D2A0E80" w:rsidR="00661883" w:rsidRDefault="00387FE0" w:rsidP="004511A7">
      <w:pPr>
        <w:pStyle w:val="NICEnormal"/>
      </w:pPr>
      <w:r>
        <w:t>Sam Roberts</w:t>
      </w:r>
      <w:r w:rsidR="006B757B">
        <w:t xml:space="preserve">, </w:t>
      </w:r>
      <w:r w:rsidR="00FA09B3">
        <w:t>Chief Executive</w:t>
      </w:r>
    </w:p>
    <w:p w14:paraId="364EC541" w14:textId="77777777" w:rsidR="00FA09B3" w:rsidRDefault="00FA09B3" w:rsidP="004511A7">
      <w:pPr>
        <w:pStyle w:val="NICEnormal"/>
      </w:pPr>
    </w:p>
    <w:sectPr w:rsidR="00FA09B3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4BF2" w14:textId="77777777" w:rsidR="008A7E4D" w:rsidRDefault="008A7E4D">
      <w:r>
        <w:separator/>
      </w:r>
    </w:p>
  </w:endnote>
  <w:endnote w:type="continuationSeparator" w:id="0">
    <w:p w14:paraId="524FA2E4" w14:textId="77777777" w:rsidR="008A7E4D" w:rsidRDefault="008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6166" w14:textId="77777777" w:rsidR="006D139F" w:rsidRDefault="006D139F" w:rsidP="006D139F">
    <w:pPr>
      <w:pStyle w:val="Footer"/>
      <w:tabs>
        <w:tab w:val="right" w:pos="8931"/>
        <w:tab w:val="right" w:pos="13892"/>
      </w:tabs>
      <w:rPr>
        <w:szCs w:val="16"/>
      </w:rPr>
    </w:pPr>
    <w:r>
      <w:t>Health and Safety Policy</w:t>
    </w:r>
  </w:p>
  <w:p w14:paraId="565AD02A" w14:textId="187C1CE8" w:rsidR="004B4705" w:rsidRPr="002A231B" w:rsidRDefault="006B757B" w:rsidP="006D139F">
    <w:pPr>
      <w:pStyle w:val="Footer"/>
      <w:tabs>
        <w:tab w:val="right" w:pos="8931"/>
        <w:tab w:val="right" w:pos="13892"/>
      </w:tabs>
      <w:rPr>
        <w:szCs w:val="16"/>
      </w:rPr>
    </w:pPr>
    <w:r>
      <w:t xml:space="preserve">Date: 22 </w:t>
    </w:r>
    <w:r w:rsidR="006D139F">
      <w:t xml:space="preserve">September 2022 </w:t>
    </w:r>
    <w:r w:rsidR="004B4705" w:rsidRPr="002A231B">
      <w:rPr>
        <w:szCs w:val="16"/>
      </w:rPr>
      <w:tab/>
    </w:r>
    <w:r w:rsidR="003B7BCF">
      <w:rPr>
        <w:szCs w:val="16"/>
      </w:rPr>
      <w:tab/>
    </w:r>
    <w:r w:rsidR="004B4705" w:rsidRPr="002A231B">
      <w:rPr>
        <w:szCs w:val="16"/>
      </w:rPr>
      <w:t xml:space="preserve">Page </w:t>
    </w:r>
    <w:r w:rsidR="004B4705" w:rsidRPr="002A231B">
      <w:rPr>
        <w:szCs w:val="16"/>
      </w:rPr>
      <w:fldChar w:fldCharType="begin"/>
    </w:r>
    <w:r w:rsidR="004B4705" w:rsidRPr="002A231B">
      <w:rPr>
        <w:szCs w:val="16"/>
      </w:rPr>
      <w:instrText xml:space="preserve"> PAGE  \* Arabic  \* MERGEFORMAT </w:instrText>
    </w:r>
    <w:r w:rsidR="004B4705" w:rsidRPr="002A231B">
      <w:rPr>
        <w:szCs w:val="16"/>
      </w:rPr>
      <w:fldChar w:fldCharType="separate"/>
    </w:r>
    <w:r w:rsidR="004B4705">
      <w:rPr>
        <w:noProof/>
        <w:szCs w:val="16"/>
      </w:rPr>
      <w:t>7</w:t>
    </w:r>
    <w:r w:rsidR="004B4705" w:rsidRPr="002A231B">
      <w:rPr>
        <w:szCs w:val="16"/>
      </w:rPr>
      <w:fldChar w:fldCharType="end"/>
    </w:r>
    <w:r w:rsidR="004B4705" w:rsidRPr="002A231B">
      <w:rPr>
        <w:szCs w:val="16"/>
      </w:rPr>
      <w:t xml:space="preserve"> of </w:t>
    </w:r>
    <w:r w:rsidR="004B4705" w:rsidRPr="002A231B">
      <w:rPr>
        <w:szCs w:val="16"/>
      </w:rPr>
      <w:fldChar w:fldCharType="begin"/>
    </w:r>
    <w:r w:rsidR="004B4705" w:rsidRPr="002A231B">
      <w:rPr>
        <w:szCs w:val="16"/>
      </w:rPr>
      <w:instrText xml:space="preserve"> NUMPAGES  \* Arabic  \* MERGEFORMAT </w:instrText>
    </w:r>
    <w:r w:rsidR="004B4705" w:rsidRPr="002A231B">
      <w:rPr>
        <w:szCs w:val="16"/>
      </w:rPr>
      <w:fldChar w:fldCharType="separate"/>
    </w:r>
    <w:r w:rsidR="004B4705">
      <w:rPr>
        <w:noProof/>
        <w:szCs w:val="16"/>
      </w:rPr>
      <w:t>8</w:t>
    </w:r>
    <w:r w:rsidR="004B4705" w:rsidRPr="002A231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75C9" w14:textId="77777777" w:rsidR="008A7E4D" w:rsidRDefault="008A7E4D">
      <w:r>
        <w:separator/>
      </w:r>
    </w:p>
  </w:footnote>
  <w:footnote w:type="continuationSeparator" w:id="0">
    <w:p w14:paraId="7685E1F0" w14:textId="77777777" w:rsidR="008A7E4D" w:rsidRDefault="008A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F7AA" w14:textId="444A6454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1A13EF8D" wp14:editId="09D9C633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6B757B">
      <w:t xml:space="preserve">Item </w:t>
    </w:r>
    <w:r w:rsidR="006B757B" w:rsidRPr="006B757B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4D"/>
    <w:rsid w:val="000119FB"/>
    <w:rsid w:val="000242AA"/>
    <w:rsid w:val="00057044"/>
    <w:rsid w:val="00094B5D"/>
    <w:rsid w:val="000A103F"/>
    <w:rsid w:val="000A1EC0"/>
    <w:rsid w:val="000C3F75"/>
    <w:rsid w:val="000C4168"/>
    <w:rsid w:val="000C4743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21029D"/>
    <w:rsid w:val="002169E7"/>
    <w:rsid w:val="00230C28"/>
    <w:rsid w:val="00235CAB"/>
    <w:rsid w:val="0024535C"/>
    <w:rsid w:val="00251D56"/>
    <w:rsid w:val="002526E6"/>
    <w:rsid w:val="002535B1"/>
    <w:rsid w:val="002A024B"/>
    <w:rsid w:val="002A3712"/>
    <w:rsid w:val="002C3FAA"/>
    <w:rsid w:val="002F15CF"/>
    <w:rsid w:val="0031664C"/>
    <w:rsid w:val="003330E6"/>
    <w:rsid w:val="00335267"/>
    <w:rsid w:val="00353D3E"/>
    <w:rsid w:val="00362226"/>
    <w:rsid w:val="00377E36"/>
    <w:rsid w:val="003830CE"/>
    <w:rsid w:val="00387FE0"/>
    <w:rsid w:val="003B1379"/>
    <w:rsid w:val="003B7BCF"/>
    <w:rsid w:val="003C36AC"/>
    <w:rsid w:val="003D3B28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614AA"/>
    <w:rsid w:val="005860F4"/>
    <w:rsid w:val="005866B1"/>
    <w:rsid w:val="005A38B6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61883"/>
    <w:rsid w:val="00680B94"/>
    <w:rsid w:val="006A721F"/>
    <w:rsid w:val="006B757B"/>
    <w:rsid w:val="006D139F"/>
    <w:rsid w:val="006D73F1"/>
    <w:rsid w:val="006E0F0C"/>
    <w:rsid w:val="007277C3"/>
    <w:rsid w:val="00732519"/>
    <w:rsid w:val="00737F9C"/>
    <w:rsid w:val="007A174B"/>
    <w:rsid w:val="007A4EEE"/>
    <w:rsid w:val="007B5BCA"/>
    <w:rsid w:val="007C0AC5"/>
    <w:rsid w:val="0081404B"/>
    <w:rsid w:val="008505C3"/>
    <w:rsid w:val="00862C0C"/>
    <w:rsid w:val="008853CB"/>
    <w:rsid w:val="00896C09"/>
    <w:rsid w:val="008A3CB5"/>
    <w:rsid w:val="008A6557"/>
    <w:rsid w:val="008A7E4D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B1D56"/>
    <w:rsid w:val="009B621A"/>
    <w:rsid w:val="009C45D9"/>
    <w:rsid w:val="009C6E2D"/>
    <w:rsid w:val="00A06657"/>
    <w:rsid w:val="00A24C1C"/>
    <w:rsid w:val="00A36575"/>
    <w:rsid w:val="00A820E1"/>
    <w:rsid w:val="00A86D3D"/>
    <w:rsid w:val="00A956DE"/>
    <w:rsid w:val="00AB2948"/>
    <w:rsid w:val="00AB39FA"/>
    <w:rsid w:val="00AB5416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139CA"/>
    <w:rsid w:val="00C433C5"/>
    <w:rsid w:val="00C51429"/>
    <w:rsid w:val="00C533C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139F5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85BFC"/>
    <w:rsid w:val="00F90E63"/>
    <w:rsid w:val="00FA09B3"/>
    <w:rsid w:val="00FA66A6"/>
    <w:rsid w:val="00FA6EE7"/>
    <w:rsid w:val="00FB47DD"/>
    <w:rsid w:val="00FB73D3"/>
    <w:rsid w:val="00FC2855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6A9DA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2022-09-14T13:38:00Z</dcterms:created>
  <dcterms:modified xsi:type="dcterms:W3CDTF">2022-09-14T13:38:00Z</dcterms:modified>
</cp:coreProperties>
</file>