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2BE3F" w14:textId="2F2E6D08" w:rsidR="00057044" w:rsidRDefault="00057044" w:rsidP="003D3B28">
      <w:pPr>
        <w:pStyle w:val="Title1"/>
      </w:pPr>
      <w:r w:rsidRPr="003D3B28">
        <w:t xml:space="preserve">Board meeting </w:t>
      </w:r>
    </w:p>
    <w:p w14:paraId="16494E7B" w14:textId="1B694431" w:rsidR="004B4705" w:rsidRDefault="00DF1B82" w:rsidP="003D3B28">
      <w:pPr>
        <w:pStyle w:val="Title20"/>
      </w:pPr>
      <w:r>
        <w:t>22 September 2022</w:t>
      </w:r>
    </w:p>
    <w:p w14:paraId="15548520" w14:textId="59300878" w:rsidR="00094B5D" w:rsidRPr="008036DF" w:rsidRDefault="00DF1B82" w:rsidP="003D3B28">
      <w:pPr>
        <w:pStyle w:val="Title1"/>
      </w:pPr>
      <w:r>
        <w:t xml:space="preserve">Integrated performance report </w:t>
      </w:r>
    </w:p>
    <w:p w14:paraId="6683D831" w14:textId="33DF2C0D" w:rsidR="009B1D56" w:rsidRDefault="009B1D56" w:rsidP="003D3B28">
      <w:pPr>
        <w:pStyle w:val="Heading1boardreport"/>
      </w:pPr>
      <w:r w:rsidRPr="003D3B28">
        <w:t>Purpose of paper</w:t>
      </w:r>
    </w:p>
    <w:p w14:paraId="13A9B4C9" w14:textId="24ADE649" w:rsidR="00DF1B82" w:rsidRPr="00DF1B82" w:rsidRDefault="00DF1B82" w:rsidP="00DF1B82">
      <w:pPr>
        <w:pStyle w:val="NICEnormal"/>
      </w:pPr>
      <w:r>
        <w:t>For discussion</w:t>
      </w:r>
    </w:p>
    <w:p w14:paraId="6F10CF7A" w14:textId="04894D7B" w:rsidR="009B1D56" w:rsidRDefault="009B1D56" w:rsidP="003D3B28">
      <w:pPr>
        <w:pStyle w:val="Heading1boardreport"/>
      </w:pPr>
      <w:r w:rsidRPr="003D3B28">
        <w:t>Board action required</w:t>
      </w:r>
    </w:p>
    <w:p w14:paraId="226E1B76" w14:textId="7BCB5090" w:rsidR="00DF1B82" w:rsidRPr="00DF1B82" w:rsidRDefault="00DF1B82" w:rsidP="00DF1B82">
      <w:pPr>
        <w:pStyle w:val="NICEnormal"/>
      </w:pPr>
      <w:r>
        <w:t>The Board is asked to review the report.</w:t>
      </w:r>
    </w:p>
    <w:p w14:paraId="175038CF" w14:textId="76CB31EF" w:rsidR="009B1D56" w:rsidRDefault="009B1D56" w:rsidP="005627C8">
      <w:pPr>
        <w:pStyle w:val="Heading1boardreport"/>
      </w:pPr>
      <w:proofErr w:type="gramStart"/>
      <w:r w:rsidRPr="003D3B28">
        <w:t>Brief summary</w:t>
      </w:r>
      <w:proofErr w:type="gramEnd"/>
    </w:p>
    <w:p w14:paraId="0CF5A969" w14:textId="38E7DD57" w:rsidR="005627C8" w:rsidRDefault="005627C8" w:rsidP="005627C8">
      <w:pPr>
        <w:pStyle w:val="NICEnormal"/>
      </w:pPr>
      <w:r>
        <w:t xml:space="preserve">The attached report provides an overview of the performance against our key performance indicators and financial position as </w:t>
      </w:r>
      <w:proofErr w:type="gramStart"/>
      <w:r>
        <w:t>at</w:t>
      </w:r>
      <w:proofErr w:type="gramEnd"/>
      <w:r>
        <w:t xml:space="preserve"> 31 July 2022, plus a summary of the progress with the business plan priorities at 31 August 2022.</w:t>
      </w:r>
    </w:p>
    <w:p w14:paraId="32232135" w14:textId="5E5C5A71" w:rsidR="005627C8" w:rsidRPr="005627C8" w:rsidRDefault="005627C8" w:rsidP="005627C8">
      <w:pPr>
        <w:pStyle w:val="NICEnormal"/>
      </w:pPr>
      <w:r>
        <w:t>Since the last Board meeting the report has been substantially redesigned to provide a more visually appealing format</w:t>
      </w:r>
      <w:r w:rsidR="00173FC5">
        <w:t xml:space="preserve"> </w:t>
      </w:r>
      <w:proofErr w:type="gramStart"/>
      <w:r w:rsidR="00173FC5">
        <w:t>and also</w:t>
      </w:r>
      <w:proofErr w:type="gramEnd"/>
      <w:r w:rsidR="00173FC5">
        <w:t xml:space="preserve"> provide additional information (including comparison to last year’s data </w:t>
      </w:r>
      <w:proofErr w:type="spellStart"/>
      <w:r w:rsidR="00173FC5">
        <w:t>where</w:t>
      </w:r>
      <w:proofErr w:type="spellEnd"/>
      <w:r w:rsidR="00173FC5">
        <w:t xml:space="preserve"> available).</w:t>
      </w:r>
    </w:p>
    <w:p w14:paraId="49C8CAB2" w14:textId="62C04627" w:rsidR="009B1D56" w:rsidRPr="003830CE" w:rsidRDefault="009B1D56" w:rsidP="005627C8">
      <w:pPr>
        <w:pStyle w:val="Heading1boardreport"/>
        <w:rPr>
          <w:highlight w:val="lightGray"/>
        </w:rPr>
      </w:pPr>
      <w:r w:rsidRPr="003D3B28">
        <w:t>Board sponsor</w:t>
      </w:r>
      <w:r w:rsidR="00DF1B82">
        <w:rPr>
          <w:highlight w:val="lightGray"/>
        </w:rPr>
        <w:t xml:space="preserve"> </w:t>
      </w:r>
    </w:p>
    <w:p w14:paraId="77A9C707" w14:textId="10167777" w:rsidR="004B4705" w:rsidRDefault="00DF1B82" w:rsidP="00DF1B82">
      <w:pPr>
        <w:pStyle w:val="NICEnormal"/>
      </w:pPr>
      <w:r>
        <w:t>Jennifer Howells</w:t>
      </w:r>
      <w:r w:rsidR="005627C8">
        <w:t xml:space="preserve">, </w:t>
      </w:r>
      <w:r>
        <w:t xml:space="preserve">Director, Finance, Strategy and Transformation </w:t>
      </w:r>
    </w:p>
    <w:sectPr w:rsidR="004B4705" w:rsidSect="00B0463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D4B94" w14:textId="77777777" w:rsidR="00DF1B82" w:rsidRDefault="00DF1B82">
      <w:r>
        <w:separator/>
      </w:r>
    </w:p>
  </w:endnote>
  <w:endnote w:type="continuationSeparator" w:id="0">
    <w:p w14:paraId="483FD209" w14:textId="77777777" w:rsidR="00DF1B82" w:rsidRDefault="00DF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989E8" w14:textId="77777777" w:rsidR="004B4705" w:rsidRPr="002A231B" w:rsidRDefault="004B4705" w:rsidP="004B4705">
    <w:pPr>
      <w:pStyle w:val="Footer"/>
      <w:tabs>
        <w:tab w:val="right" w:pos="8931"/>
        <w:tab w:val="right" w:pos="13892"/>
      </w:tabs>
      <w:rPr>
        <w:szCs w:val="16"/>
      </w:rPr>
    </w:pPr>
    <w:r w:rsidRPr="002A231B">
      <w:rPr>
        <w:szCs w:val="16"/>
      </w:rPr>
      <w:tab/>
    </w:r>
    <w:r w:rsidR="003B7BCF">
      <w:rPr>
        <w:szCs w:val="16"/>
      </w:rPr>
      <w:tab/>
    </w:r>
    <w:r w:rsidRPr="002A231B">
      <w:rPr>
        <w:szCs w:val="16"/>
      </w:rPr>
      <w:t xml:space="preserve">Page </w:t>
    </w:r>
    <w:r w:rsidRPr="002A231B">
      <w:rPr>
        <w:szCs w:val="16"/>
      </w:rPr>
      <w:fldChar w:fldCharType="begin"/>
    </w:r>
    <w:r w:rsidRPr="002A231B">
      <w:rPr>
        <w:szCs w:val="16"/>
      </w:rPr>
      <w:instrText xml:space="preserve"> PAGE  \* Arabic  \* MERGEFORMAT </w:instrText>
    </w:r>
    <w:r w:rsidRPr="002A231B">
      <w:rPr>
        <w:szCs w:val="16"/>
      </w:rPr>
      <w:fldChar w:fldCharType="separate"/>
    </w:r>
    <w:r>
      <w:rPr>
        <w:noProof/>
        <w:szCs w:val="16"/>
      </w:rPr>
      <w:t>7</w:t>
    </w:r>
    <w:r w:rsidRPr="002A231B">
      <w:rPr>
        <w:szCs w:val="16"/>
      </w:rPr>
      <w:fldChar w:fldCharType="end"/>
    </w:r>
    <w:r w:rsidRPr="002A231B">
      <w:rPr>
        <w:szCs w:val="16"/>
      </w:rPr>
      <w:t xml:space="preserve"> of </w:t>
    </w:r>
    <w:r w:rsidRPr="002A231B">
      <w:rPr>
        <w:szCs w:val="16"/>
      </w:rPr>
      <w:fldChar w:fldCharType="begin"/>
    </w:r>
    <w:r w:rsidRPr="002A231B">
      <w:rPr>
        <w:szCs w:val="16"/>
      </w:rPr>
      <w:instrText xml:space="preserve"> NUMPAGES  \* Arabic  \* MERGEFORMAT </w:instrText>
    </w:r>
    <w:r w:rsidRPr="002A231B">
      <w:rPr>
        <w:szCs w:val="16"/>
      </w:rPr>
      <w:fldChar w:fldCharType="separate"/>
    </w:r>
    <w:r>
      <w:rPr>
        <w:noProof/>
        <w:szCs w:val="16"/>
      </w:rPr>
      <w:t>8</w:t>
    </w:r>
    <w:r w:rsidRPr="002A231B">
      <w:rPr>
        <w:szCs w:val="16"/>
      </w:rPr>
      <w:fldChar w:fldCharType="end"/>
    </w:r>
  </w:p>
  <w:p w14:paraId="123C40A8" w14:textId="62A093CD" w:rsidR="004B4705" w:rsidRPr="00E25F49" w:rsidRDefault="00E25F49" w:rsidP="004B4705">
    <w:pPr>
      <w:pStyle w:val="Footer"/>
      <w:rPr>
        <w:szCs w:val="16"/>
      </w:rPr>
    </w:pPr>
    <w:r w:rsidRPr="00E25F49">
      <w:rPr>
        <w:szCs w:val="16"/>
      </w:rPr>
      <w:t xml:space="preserve">Integrated performance report </w:t>
    </w:r>
  </w:p>
  <w:p w14:paraId="2C89296D" w14:textId="170E1D6C" w:rsidR="004B4705" w:rsidRPr="002A231B" w:rsidRDefault="00E25F49" w:rsidP="004B4705">
    <w:pPr>
      <w:pStyle w:val="Footer"/>
      <w:rPr>
        <w:szCs w:val="16"/>
      </w:rPr>
    </w:pPr>
    <w:r w:rsidRPr="00E25F49">
      <w:rPr>
        <w:szCs w:val="16"/>
      </w:rPr>
      <w:t>Date: 22 September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E1669" w14:textId="77777777" w:rsidR="00DF1B82" w:rsidRDefault="00DF1B82">
      <w:r>
        <w:separator/>
      </w:r>
    </w:p>
  </w:footnote>
  <w:footnote w:type="continuationSeparator" w:id="0">
    <w:p w14:paraId="2979F1C3" w14:textId="77777777" w:rsidR="00DF1B82" w:rsidRDefault="00DF1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36EEB" w14:textId="3AB336DF" w:rsidR="004B4705" w:rsidRPr="006E0F0C" w:rsidRDefault="006E0F0C" w:rsidP="006E0F0C">
    <w:pPr>
      <w:pStyle w:val="Header"/>
      <w:ind w:left="0"/>
    </w:pPr>
    <w:r>
      <w:rPr>
        <w:noProof/>
      </w:rPr>
      <w:drawing>
        <wp:inline distT="0" distB="0" distL="0" distR="0" wp14:anchorId="41DFB645" wp14:editId="3E6043BE">
          <wp:extent cx="2352675" cy="257175"/>
          <wp:effectExtent l="0" t="0" r="9525" b="9525"/>
          <wp:docPr id="15" name="Picture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Pr="00E25F49">
      <w:t xml:space="preserve">Item </w:t>
    </w:r>
    <w:r w:rsidR="00E25F49" w:rsidRPr="00E25F49">
      <w:t>7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232"/>
    <w:multiLevelType w:val="hybridMultilevel"/>
    <w:tmpl w:val="D64A4FE6"/>
    <w:lvl w:ilvl="0" w:tplc="084E12C8">
      <w:start w:val="1"/>
      <w:numFmt w:val="decimal"/>
      <w:pStyle w:val="AppendixBheading"/>
      <w:lvlText w:val="B%1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287"/>
        </w:tabs>
        <w:ind w:left="128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571"/>
        </w:tabs>
        <w:ind w:left="157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554"/>
        </w:tabs>
        <w:ind w:left="155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10"/>
        </w:tabs>
        <w:ind w:left="282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90"/>
        </w:tabs>
        <w:ind w:left="332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70"/>
        </w:tabs>
        <w:ind w:left="38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90"/>
        </w:tabs>
        <w:ind w:left="433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70"/>
        </w:tabs>
        <w:ind w:left="4910" w:hanging="1440"/>
      </w:pPr>
      <w:rPr>
        <w:rFonts w:hint="default"/>
      </w:rPr>
    </w:lvl>
  </w:abstractNum>
  <w:abstractNum w:abstractNumId="2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B15797"/>
    <w:multiLevelType w:val="hybridMultilevel"/>
    <w:tmpl w:val="4FD88FF2"/>
    <w:lvl w:ilvl="0" w:tplc="0650A9B2">
      <w:start w:val="1"/>
      <w:numFmt w:val="decimal"/>
      <w:pStyle w:val="Paragraph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5" w15:restartNumberingAfterBreak="0">
    <w:nsid w:val="1714208E"/>
    <w:multiLevelType w:val="hybridMultilevel"/>
    <w:tmpl w:val="301AA3CE"/>
    <w:lvl w:ilvl="0" w:tplc="B17A49EE">
      <w:start w:val="1"/>
      <w:numFmt w:val="lowerLetter"/>
      <w:pStyle w:val="Section21paragraphs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D126E"/>
    <w:multiLevelType w:val="hybridMultilevel"/>
    <w:tmpl w:val="55BA164C"/>
    <w:lvl w:ilvl="0" w:tplc="C2D2877C">
      <w:start w:val="1"/>
      <w:numFmt w:val="lowerLetter"/>
      <w:pStyle w:val="Section4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F707D"/>
    <w:multiLevelType w:val="hybridMultilevel"/>
    <w:tmpl w:val="B01CC2F0"/>
    <w:lvl w:ilvl="0" w:tplc="E2649A9E">
      <w:start w:val="1"/>
      <w:numFmt w:val="upperLetter"/>
      <w:pStyle w:val="Appendixlevel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CC3584"/>
    <w:multiLevelType w:val="multilevel"/>
    <w:tmpl w:val="721069A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2" w15:restartNumberingAfterBreak="0">
    <w:nsid w:val="2C9057BE"/>
    <w:multiLevelType w:val="hybridMultilevel"/>
    <w:tmpl w:val="D00ACD5C"/>
    <w:lvl w:ilvl="0" w:tplc="20582D18">
      <w:start w:val="1"/>
      <w:numFmt w:val="lowerLetter"/>
      <w:pStyle w:val="Section3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526E2E"/>
    <w:multiLevelType w:val="hybridMultilevel"/>
    <w:tmpl w:val="5EB82B2A"/>
    <w:lvl w:ilvl="0" w:tplc="C824C56C">
      <w:start w:val="1"/>
      <w:numFmt w:val="lowerLetter"/>
      <w:pStyle w:val="Section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BD105E"/>
    <w:multiLevelType w:val="hybridMultilevel"/>
    <w:tmpl w:val="47001F08"/>
    <w:lvl w:ilvl="0" w:tplc="50AA0F7C">
      <w:start w:val="1"/>
      <w:numFmt w:val="lowerLetter"/>
      <w:pStyle w:val="Section411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1B7135"/>
    <w:multiLevelType w:val="multilevel"/>
    <w:tmpl w:val="5ACC9930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6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7" w15:restartNumberingAfterBreak="0">
    <w:nsid w:val="4ABD783C"/>
    <w:multiLevelType w:val="hybridMultilevel"/>
    <w:tmpl w:val="D62A8D68"/>
    <w:lvl w:ilvl="0" w:tplc="9B3CE8E0">
      <w:start w:val="1"/>
      <w:numFmt w:val="upperRoman"/>
      <w:pStyle w:val="Appendixlevel2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5A3F96"/>
    <w:multiLevelType w:val="hybridMultilevel"/>
    <w:tmpl w:val="44A27922"/>
    <w:lvl w:ilvl="0" w:tplc="D87233D4">
      <w:start w:val="1"/>
      <w:numFmt w:val="lowerLetter"/>
      <w:pStyle w:val="Section41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88F36E6"/>
    <w:multiLevelType w:val="hybridMultilevel"/>
    <w:tmpl w:val="14320908"/>
    <w:lvl w:ilvl="0" w:tplc="4EEC47A6">
      <w:start w:val="1"/>
      <w:numFmt w:val="bullet"/>
      <w:pStyle w:val="Appendix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33504"/>
    <w:multiLevelType w:val="hybridMultilevel"/>
    <w:tmpl w:val="6786031A"/>
    <w:lvl w:ilvl="0" w:tplc="44D88410">
      <w:start w:val="1"/>
      <w:numFmt w:val="bullet"/>
      <w:pStyle w:val="Panel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16514"/>
    <w:multiLevelType w:val="hybridMultilevel"/>
    <w:tmpl w:val="0D1C6444"/>
    <w:lvl w:ilvl="0" w:tplc="25CE9C96">
      <w:start w:val="1"/>
      <w:numFmt w:val="lowerLetter"/>
      <w:pStyle w:val="Section43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D90110"/>
    <w:multiLevelType w:val="hybridMultilevel"/>
    <w:tmpl w:val="E3141BBA"/>
    <w:lvl w:ilvl="0" w:tplc="0DA2811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5" w15:restartNumberingAfterBreak="0">
    <w:nsid w:val="696F2189"/>
    <w:multiLevelType w:val="hybridMultilevel"/>
    <w:tmpl w:val="848A34BC"/>
    <w:lvl w:ilvl="0" w:tplc="7F94D6CC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16532623">
    <w:abstractNumId w:val="2"/>
  </w:num>
  <w:num w:numId="2" w16cid:durableId="2039620118">
    <w:abstractNumId w:val="24"/>
  </w:num>
  <w:num w:numId="3" w16cid:durableId="2116749296">
    <w:abstractNumId w:val="15"/>
  </w:num>
  <w:num w:numId="4" w16cid:durableId="611715962">
    <w:abstractNumId w:val="16"/>
  </w:num>
  <w:num w:numId="5" w16cid:durableId="377554922">
    <w:abstractNumId w:val="4"/>
  </w:num>
  <w:num w:numId="6" w16cid:durableId="1967815002">
    <w:abstractNumId w:val="7"/>
  </w:num>
  <w:num w:numId="7" w16cid:durableId="1478373446">
    <w:abstractNumId w:val="12"/>
  </w:num>
  <w:num w:numId="8" w16cid:durableId="1216622483">
    <w:abstractNumId w:val="14"/>
  </w:num>
  <w:num w:numId="9" w16cid:durableId="1028289363">
    <w:abstractNumId w:val="18"/>
  </w:num>
  <w:num w:numId="10" w16cid:durableId="1748379919">
    <w:abstractNumId w:val="6"/>
  </w:num>
  <w:num w:numId="11" w16cid:durableId="1008825018">
    <w:abstractNumId w:val="22"/>
  </w:num>
  <w:num w:numId="12" w16cid:durableId="128134450">
    <w:abstractNumId w:val="10"/>
  </w:num>
  <w:num w:numId="13" w16cid:durableId="503516617">
    <w:abstractNumId w:val="17"/>
  </w:num>
  <w:num w:numId="14" w16cid:durableId="1971012577">
    <w:abstractNumId w:val="20"/>
  </w:num>
  <w:num w:numId="15" w16cid:durableId="1256014139">
    <w:abstractNumId w:val="11"/>
  </w:num>
  <w:num w:numId="16" w16cid:durableId="230039927">
    <w:abstractNumId w:val="0"/>
  </w:num>
  <w:num w:numId="17" w16cid:durableId="882135492">
    <w:abstractNumId w:val="1"/>
  </w:num>
  <w:num w:numId="18" w16cid:durableId="194315641">
    <w:abstractNumId w:val="8"/>
  </w:num>
  <w:num w:numId="19" w16cid:durableId="1279488302">
    <w:abstractNumId w:val="13"/>
  </w:num>
  <w:num w:numId="20" w16cid:durableId="102305755">
    <w:abstractNumId w:val="5"/>
  </w:num>
  <w:num w:numId="21" w16cid:durableId="1863712968">
    <w:abstractNumId w:val="23"/>
  </w:num>
  <w:num w:numId="22" w16cid:durableId="426196748">
    <w:abstractNumId w:val="21"/>
  </w:num>
  <w:num w:numId="23" w16cid:durableId="1440686053">
    <w:abstractNumId w:val="25"/>
  </w:num>
  <w:num w:numId="24" w16cid:durableId="87122838">
    <w:abstractNumId w:val="9"/>
  </w:num>
  <w:num w:numId="25" w16cid:durableId="2069259383">
    <w:abstractNumId w:val="3"/>
  </w:num>
  <w:num w:numId="26" w16cid:durableId="1082874494">
    <w:abstractNumId w:val="3"/>
    <w:lvlOverride w:ilvl="0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2049"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B82"/>
    <w:rsid w:val="000119FB"/>
    <w:rsid w:val="000242AA"/>
    <w:rsid w:val="00057044"/>
    <w:rsid w:val="00094B5D"/>
    <w:rsid w:val="000A103F"/>
    <w:rsid w:val="000A1EC0"/>
    <w:rsid w:val="000C3F75"/>
    <w:rsid w:val="000C4168"/>
    <w:rsid w:val="000E6C5F"/>
    <w:rsid w:val="00101F34"/>
    <w:rsid w:val="001100C3"/>
    <w:rsid w:val="001172E1"/>
    <w:rsid w:val="001219F1"/>
    <w:rsid w:val="00123D3F"/>
    <w:rsid w:val="00131EB8"/>
    <w:rsid w:val="00161AA0"/>
    <w:rsid w:val="0017277D"/>
    <w:rsid w:val="00173FC5"/>
    <w:rsid w:val="001B0506"/>
    <w:rsid w:val="001C032E"/>
    <w:rsid w:val="0021029D"/>
    <w:rsid w:val="002169E7"/>
    <w:rsid w:val="00235CAB"/>
    <w:rsid w:val="00251D56"/>
    <w:rsid w:val="002526E6"/>
    <w:rsid w:val="002535B1"/>
    <w:rsid w:val="002A024B"/>
    <w:rsid w:val="002A3712"/>
    <w:rsid w:val="002C3FAA"/>
    <w:rsid w:val="002F15CF"/>
    <w:rsid w:val="0031664C"/>
    <w:rsid w:val="003330E6"/>
    <w:rsid w:val="00335267"/>
    <w:rsid w:val="00353D3E"/>
    <w:rsid w:val="00362226"/>
    <w:rsid w:val="00377E36"/>
    <w:rsid w:val="003830CE"/>
    <w:rsid w:val="003B1379"/>
    <w:rsid w:val="003B7BCF"/>
    <w:rsid w:val="003C36AC"/>
    <w:rsid w:val="003D3B28"/>
    <w:rsid w:val="004511A7"/>
    <w:rsid w:val="004519B2"/>
    <w:rsid w:val="00461997"/>
    <w:rsid w:val="004820E9"/>
    <w:rsid w:val="0048361F"/>
    <w:rsid w:val="00484FE9"/>
    <w:rsid w:val="00485B88"/>
    <w:rsid w:val="004914C0"/>
    <w:rsid w:val="004B4705"/>
    <w:rsid w:val="004B514C"/>
    <w:rsid w:val="00503454"/>
    <w:rsid w:val="00526C07"/>
    <w:rsid w:val="0053387C"/>
    <w:rsid w:val="005614AA"/>
    <w:rsid w:val="005627C8"/>
    <w:rsid w:val="005860F4"/>
    <w:rsid w:val="005866B1"/>
    <w:rsid w:val="005A5E10"/>
    <w:rsid w:val="005C051F"/>
    <w:rsid w:val="005C762E"/>
    <w:rsid w:val="005D098C"/>
    <w:rsid w:val="00603E56"/>
    <w:rsid w:val="0060662A"/>
    <w:rsid w:val="00614BDA"/>
    <w:rsid w:val="00617519"/>
    <w:rsid w:val="006331B4"/>
    <w:rsid w:val="006343F3"/>
    <w:rsid w:val="00642906"/>
    <w:rsid w:val="006571D4"/>
    <w:rsid w:val="00680B94"/>
    <w:rsid w:val="006A721F"/>
    <w:rsid w:val="006D73F1"/>
    <w:rsid w:val="006E0F0C"/>
    <w:rsid w:val="007277C3"/>
    <w:rsid w:val="00732519"/>
    <w:rsid w:val="00737F9C"/>
    <w:rsid w:val="007A174B"/>
    <w:rsid w:val="007A4EEE"/>
    <w:rsid w:val="007B5BCA"/>
    <w:rsid w:val="0081404B"/>
    <w:rsid w:val="008505C3"/>
    <w:rsid w:val="00862C0C"/>
    <w:rsid w:val="008853CB"/>
    <w:rsid w:val="008A3CB5"/>
    <w:rsid w:val="008A6557"/>
    <w:rsid w:val="008C782E"/>
    <w:rsid w:val="008D6069"/>
    <w:rsid w:val="008E7585"/>
    <w:rsid w:val="00921354"/>
    <w:rsid w:val="0094366C"/>
    <w:rsid w:val="00953ADF"/>
    <w:rsid w:val="00971131"/>
    <w:rsid w:val="009871F3"/>
    <w:rsid w:val="009A0289"/>
    <w:rsid w:val="009B1D56"/>
    <w:rsid w:val="009B621A"/>
    <w:rsid w:val="009C45D9"/>
    <w:rsid w:val="009C6E2D"/>
    <w:rsid w:val="00A06657"/>
    <w:rsid w:val="00A24C1C"/>
    <w:rsid w:val="00A36575"/>
    <w:rsid w:val="00A820E1"/>
    <w:rsid w:val="00A86D3D"/>
    <w:rsid w:val="00A956DE"/>
    <w:rsid w:val="00AB2948"/>
    <w:rsid w:val="00AB39FA"/>
    <w:rsid w:val="00AD5CB7"/>
    <w:rsid w:val="00AD5E0B"/>
    <w:rsid w:val="00AD6933"/>
    <w:rsid w:val="00AD6B7B"/>
    <w:rsid w:val="00B0463B"/>
    <w:rsid w:val="00B15262"/>
    <w:rsid w:val="00B60D70"/>
    <w:rsid w:val="00B84BC1"/>
    <w:rsid w:val="00BA0179"/>
    <w:rsid w:val="00BA51EA"/>
    <w:rsid w:val="00BA589F"/>
    <w:rsid w:val="00BB047B"/>
    <w:rsid w:val="00BB6398"/>
    <w:rsid w:val="00BC0E86"/>
    <w:rsid w:val="00BD0372"/>
    <w:rsid w:val="00BD246E"/>
    <w:rsid w:val="00BF4768"/>
    <w:rsid w:val="00BF6573"/>
    <w:rsid w:val="00BF6A13"/>
    <w:rsid w:val="00C139CA"/>
    <w:rsid w:val="00C433C5"/>
    <w:rsid w:val="00C51429"/>
    <w:rsid w:val="00CA3397"/>
    <w:rsid w:val="00CA33E1"/>
    <w:rsid w:val="00CB6BEB"/>
    <w:rsid w:val="00CE7855"/>
    <w:rsid w:val="00D3612A"/>
    <w:rsid w:val="00D37703"/>
    <w:rsid w:val="00D37F25"/>
    <w:rsid w:val="00D453F6"/>
    <w:rsid w:val="00D60D8D"/>
    <w:rsid w:val="00D73C98"/>
    <w:rsid w:val="00DA11DD"/>
    <w:rsid w:val="00DC0120"/>
    <w:rsid w:val="00DE643F"/>
    <w:rsid w:val="00DF1B82"/>
    <w:rsid w:val="00E2509B"/>
    <w:rsid w:val="00E25F49"/>
    <w:rsid w:val="00E4622C"/>
    <w:rsid w:val="00E46571"/>
    <w:rsid w:val="00E51FFB"/>
    <w:rsid w:val="00E63855"/>
    <w:rsid w:val="00E95993"/>
    <w:rsid w:val="00EB03BB"/>
    <w:rsid w:val="00EB1C36"/>
    <w:rsid w:val="00EE2EB2"/>
    <w:rsid w:val="00EE406C"/>
    <w:rsid w:val="00F07534"/>
    <w:rsid w:val="00F26A9F"/>
    <w:rsid w:val="00F26E68"/>
    <w:rsid w:val="00F33119"/>
    <w:rsid w:val="00F73C47"/>
    <w:rsid w:val="00F81F2C"/>
    <w:rsid w:val="00F90E63"/>
    <w:rsid w:val="00FA66A6"/>
    <w:rsid w:val="00FA6EE7"/>
    <w:rsid w:val="00FB47DD"/>
    <w:rsid w:val="00FB73D3"/>
    <w:rsid w:val="00FD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06"/>
    </o:shapedefaults>
    <o:shapelayout v:ext="edit">
      <o:idmap v:ext="edit" data="1"/>
    </o:shapelayout>
  </w:shapeDefaults>
  <w:decimalSymbol w:val="."/>
  <w:listSeparator w:val=","/>
  <w14:docId w14:val="6B7995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uiPriority="1" w:qFormat="1"/>
    <w:lsdException w:name="heading 2" w:locked="0" w:qFormat="1"/>
    <w:lsdException w:name="heading 3" w:locked="0" w:qFormat="1"/>
    <w:lsdException w:name="heading 4" w:locked="0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toc 2" w:locked="0"/>
    <w:lsdException w:name="annotation text" w:locked="0"/>
    <w:lsdException w:name="header" w:locked="0" w:uiPriority="99"/>
    <w:lsdException w:name="footer" w:locked="0"/>
    <w:lsdException w:name="caption" w:locked="0" w:semiHidden="1" w:unhideWhenUsed="1" w:qFormat="1"/>
    <w:lsdException w:name="annotation reference" w:locked="0"/>
    <w:lsdException w:name="page number" w:locked="0"/>
    <w:lsdException w:name="Title" w:locked="0" w:qFormat="1"/>
    <w:lsdException w:name="Default Paragraph Font" w:locked="0"/>
    <w:lsdException w:name="Subtitle" w:qFormat="1"/>
    <w:lsdException w:name="Body Text 3" w:locked="0"/>
    <w:lsdException w:name="Hyperlink" w:locked="0"/>
    <w:lsdException w:name="FollowedHyperlink" w:locked="0"/>
    <w:lsdException w:name="Strong" w:qFormat="1"/>
    <w:lsdException w:name="Emphasis" w:locked="0" w:qFormat="1"/>
    <w:lsdException w:name="HTML Top of Form" w:locked="0"/>
    <w:lsdException w:name="HTML Bottom of Form" w:locked="0"/>
    <w:lsdException w:name="Normal Table" w:locked="0" w:semiHidden="1" w:unhideWhenUsed="1"/>
    <w:lsdException w:name="annotation subject" w:locked="0"/>
    <w:lsdException w:name="No List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locked="0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locked="0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3F75"/>
    <w:rPr>
      <w:sz w:val="24"/>
      <w:szCs w:val="24"/>
      <w:lang w:eastAsia="en-US"/>
    </w:rPr>
  </w:style>
  <w:style w:type="paragraph" w:styleId="Heading1">
    <w:name w:val="heading 1"/>
    <w:basedOn w:val="Normal"/>
    <w:next w:val="NICEnormal"/>
    <w:link w:val="Heading1Char"/>
    <w:uiPriority w:val="1"/>
    <w:qFormat/>
    <w:locked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locked/>
    <w:rsid w:val="00CA33E1"/>
    <w:pPr>
      <w:keepNext/>
      <w:spacing w:before="240" w:after="60" w:line="360" w:lineRule="auto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ICEnormal"/>
    <w:qFormat/>
    <w:locked/>
    <w:rsid w:val="005A5E10"/>
    <w:pPr>
      <w:keepNext/>
      <w:spacing w:before="240" w:after="60" w:line="36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ICEnormal"/>
    <w:qFormat/>
    <w:locked/>
    <w:rsid w:val="00CA33E1"/>
    <w:pPr>
      <w:keepNext/>
      <w:spacing w:before="240" w:after="60" w:line="360" w:lineRule="auto"/>
      <w:outlineLvl w:val="3"/>
    </w:pPr>
    <w:rPr>
      <w:rFonts w:ascii="Arial" w:hAnsi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7A174B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CA33E1"/>
    <w:rPr>
      <w:rFonts w:ascii="Arial" w:hAnsi="Arial" w:cs="Arial"/>
      <w:b/>
      <w:bCs/>
      <w:sz w:val="28"/>
      <w:szCs w:val="28"/>
      <w:lang w:eastAsia="en-US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customStyle="1" w:styleId="Title2">
    <w:name w:val="Title2"/>
    <w:basedOn w:val="Normal"/>
    <w:locked/>
    <w:rsid w:val="005614AA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Introtext">
    <w:name w:val="Intro text"/>
    <w:basedOn w:val="NICEnormalsinglespacing"/>
    <w:locked/>
    <w:rsid w:val="005C76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</w:style>
  <w:style w:type="paragraph" w:customStyle="1" w:styleId="Numberedheading1">
    <w:name w:val="Numbered heading 1"/>
    <w:basedOn w:val="Heading1"/>
    <w:next w:val="NICEnormal"/>
    <w:link w:val="Numberedheading1CharChar"/>
    <w:locked/>
    <w:rsid w:val="00F26E68"/>
    <w:pPr>
      <w:numPr>
        <w:numId w:val="15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  <w:lang w:eastAsia="en-US"/>
    </w:rPr>
  </w:style>
  <w:style w:type="paragraph" w:customStyle="1" w:styleId="Numberedheading2">
    <w:name w:val="Numbered heading 2"/>
    <w:basedOn w:val="Heading2"/>
    <w:next w:val="NICEnormal"/>
    <w:link w:val="Numberedheading2Char"/>
    <w:locked/>
    <w:rsid w:val="00F26E68"/>
    <w:pPr>
      <w:numPr>
        <w:ilvl w:val="1"/>
        <w:numId w:val="15"/>
      </w:numPr>
    </w:pPr>
  </w:style>
  <w:style w:type="character" w:customStyle="1" w:styleId="Numberedheading2Char">
    <w:name w:val="Numbered heading 2 Char"/>
    <w:basedOn w:val="Heading2Char"/>
    <w:link w:val="Numberedheading2"/>
    <w:rsid w:val="00D37703"/>
    <w:rPr>
      <w:rFonts w:ascii="Arial" w:hAnsi="Arial" w:cs="Arial"/>
      <w:b/>
      <w:bCs/>
      <w:sz w:val="28"/>
      <w:szCs w:val="28"/>
      <w:lang w:eastAsia="en-US"/>
    </w:rPr>
  </w:style>
  <w:style w:type="paragraph" w:customStyle="1" w:styleId="Numberedheading3">
    <w:name w:val="Numbered heading 3"/>
    <w:basedOn w:val="Heading3"/>
    <w:next w:val="NICEnormal"/>
    <w:locked/>
    <w:rsid w:val="00F26E68"/>
    <w:pPr>
      <w:numPr>
        <w:ilvl w:val="2"/>
        <w:numId w:val="15"/>
      </w:numPr>
    </w:pPr>
  </w:style>
  <w:style w:type="paragraph" w:customStyle="1" w:styleId="Numberedlevel4text">
    <w:name w:val="Numbered level 4 text"/>
    <w:basedOn w:val="NICEnormal"/>
    <w:next w:val="NICEnormal"/>
    <w:locked/>
    <w:rsid w:val="00F26E68"/>
    <w:pPr>
      <w:numPr>
        <w:ilvl w:val="3"/>
        <w:numId w:val="15"/>
      </w:numPr>
    </w:pPr>
  </w:style>
  <w:style w:type="paragraph" w:customStyle="1" w:styleId="Numberedlevel3text">
    <w:name w:val="Numbered level 3 text"/>
    <w:basedOn w:val="Numberedheading3"/>
    <w:locked/>
    <w:rsid w:val="00DE643F"/>
    <w:pPr>
      <w:spacing w:before="0" w:after="240"/>
    </w:pPr>
    <w:rPr>
      <w:b w:val="0"/>
      <w:sz w:val="24"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Title16ptleft">
    <w:name w:val="Title 16 pt left"/>
    <w:basedOn w:val="Title2"/>
    <w:locked/>
    <w:rsid w:val="00D37F25"/>
    <w:pPr>
      <w:jc w:val="left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17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Numberedlevel2text">
    <w:name w:val="Numbered level 2 text"/>
    <w:basedOn w:val="Numberedheading2"/>
    <w:locked/>
    <w:rsid w:val="00CA33E1"/>
    <w:pPr>
      <w:spacing w:before="0" w:after="240"/>
    </w:pPr>
    <w:rPr>
      <w:b w:val="0"/>
      <w:sz w:val="24"/>
    </w:rPr>
  </w:style>
  <w:style w:type="paragraph" w:customStyle="1" w:styleId="Bulletleft1last">
    <w:name w:val="Bullet left 1 last"/>
    <w:basedOn w:val="NICEnormal"/>
    <w:link w:val="Bulletleft1lastChar"/>
    <w:rsid w:val="00953ADF"/>
    <w:pPr>
      <w:numPr>
        <w:numId w:val="6"/>
      </w:numPr>
    </w:pPr>
    <w:rPr>
      <w:rFonts w:cs="Arial"/>
    </w:rPr>
  </w:style>
  <w:style w:type="paragraph" w:customStyle="1" w:styleId="boxedtext">
    <w:name w:val="boxed text"/>
    <w:basedOn w:val="NICEnormal"/>
    <w:locked/>
    <w:rsid w:val="00D37F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styleId="Header">
    <w:name w:val="header"/>
    <w:basedOn w:val="NICEnormalsinglespacing"/>
    <w:link w:val="HeaderChar"/>
    <w:uiPriority w:val="99"/>
    <w:rsid w:val="00F33119"/>
    <w:pPr>
      <w:tabs>
        <w:tab w:val="center" w:pos="4153"/>
        <w:tab w:val="right" w:pos="8306"/>
      </w:tabs>
      <w:ind w:left="4153"/>
    </w:pPr>
    <w:rPr>
      <w:b/>
    </w:rPr>
  </w:style>
  <w:style w:type="paragraph" w:styleId="Footer">
    <w:name w:val="footer"/>
    <w:basedOn w:val="NICEnormalsinglespacing"/>
    <w:link w:val="FooterChar"/>
    <w:rsid w:val="00F33119"/>
    <w:pPr>
      <w:tabs>
        <w:tab w:val="center" w:pos="4153"/>
        <w:tab w:val="right" w:pos="8306"/>
      </w:tabs>
      <w:spacing w:after="0"/>
    </w:pPr>
    <w:rPr>
      <w:sz w:val="16"/>
    </w:rPr>
  </w:style>
  <w:style w:type="character" w:styleId="PageNumber">
    <w:name w:val="page number"/>
    <w:locked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18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Tabletext">
    <w:name w:val="Table text"/>
    <w:basedOn w:val="NICEnormalsinglespacing"/>
    <w:link w:val="TabletextChar"/>
    <w:qFormat/>
    <w:rsid w:val="00BD0372"/>
    <w:pPr>
      <w:keepNext/>
      <w:spacing w:after="60"/>
    </w:pPr>
    <w:rPr>
      <w:sz w:val="22"/>
    </w:rPr>
  </w:style>
  <w:style w:type="paragraph" w:customStyle="1" w:styleId="Tabletext9pt">
    <w:name w:val="Table text 9 pt"/>
    <w:basedOn w:val="Tabletext"/>
    <w:locked/>
    <w:rsid w:val="00F26E68"/>
    <w:rPr>
      <w:sz w:val="18"/>
    </w:rPr>
  </w:style>
  <w:style w:type="paragraph" w:customStyle="1" w:styleId="Section2paragraphs">
    <w:name w:val="Section 2 paragraphs"/>
    <w:basedOn w:val="NICEnormal"/>
    <w:locked/>
    <w:rsid w:val="00603E56"/>
    <w:pPr>
      <w:numPr>
        <w:numId w:val="19"/>
      </w:numPr>
    </w:pPr>
  </w:style>
  <w:style w:type="paragraph" w:customStyle="1" w:styleId="Section3paragraphs">
    <w:name w:val="Section 3 paragraphs"/>
    <w:basedOn w:val="NICEnormal"/>
    <w:locked/>
    <w:rsid w:val="00D37703"/>
    <w:pPr>
      <w:numPr>
        <w:numId w:val="7"/>
      </w:numPr>
    </w:pPr>
  </w:style>
  <w:style w:type="paragraph" w:customStyle="1" w:styleId="Section411paragraphs">
    <w:name w:val="Section 4.1.1 paragraphs"/>
    <w:basedOn w:val="NICEnormal"/>
    <w:locked/>
    <w:rsid w:val="00D37703"/>
    <w:pPr>
      <w:numPr>
        <w:numId w:val="8"/>
      </w:numPr>
    </w:pPr>
  </w:style>
  <w:style w:type="paragraph" w:customStyle="1" w:styleId="Section412paragraphs">
    <w:name w:val="Section 4.1.2 paragraphs"/>
    <w:basedOn w:val="NICEnormal"/>
    <w:locked/>
    <w:rsid w:val="00D37703"/>
    <w:pPr>
      <w:numPr>
        <w:numId w:val="9"/>
      </w:numPr>
    </w:pPr>
  </w:style>
  <w:style w:type="paragraph" w:customStyle="1" w:styleId="Section42paragraphs">
    <w:name w:val="Section 4.2 paragraphs"/>
    <w:basedOn w:val="NICEnormal"/>
    <w:locked/>
    <w:rsid w:val="00D37703"/>
    <w:pPr>
      <w:numPr>
        <w:numId w:val="10"/>
      </w:numPr>
    </w:pPr>
  </w:style>
  <w:style w:type="paragraph" w:customStyle="1" w:styleId="Section43paragraphs">
    <w:name w:val="Section 4.3 paragraphs"/>
    <w:basedOn w:val="NICEnormal"/>
    <w:locked/>
    <w:rsid w:val="00AB39FA"/>
    <w:pPr>
      <w:numPr>
        <w:numId w:val="11"/>
      </w:numPr>
    </w:pPr>
  </w:style>
  <w:style w:type="paragraph" w:customStyle="1" w:styleId="Appendixlevel1">
    <w:name w:val="Appendix level 1"/>
    <w:basedOn w:val="NICEnormal"/>
    <w:autoRedefine/>
    <w:locked/>
    <w:rsid w:val="004B514C"/>
    <w:pPr>
      <w:numPr>
        <w:numId w:val="12"/>
      </w:numPr>
      <w:spacing w:before="240"/>
    </w:pPr>
  </w:style>
  <w:style w:type="paragraph" w:customStyle="1" w:styleId="Appendixlevel2">
    <w:name w:val="Appendix level 2"/>
    <w:basedOn w:val="NICEnormal"/>
    <w:locked/>
    <w:rsid w:val="004B514C"/>
    <w:pPr>
      <w:numPr>
        <w:numId w:val="13"/>
      </w:numPr>
      <w:spacing w:before="240"/>
    </w:pPr>
  </w:style>
  <w:style w:type="paragraph" w:customStyle="1" w:styleId="Appendixbullet">
    <w:name w:val="Appendix bullet"/>
    <w:basedOn w:val="NICEnormal"/>
    <w:locked/>
    <w:rsid w:val="004B514C"/>
    <w:pPr>
      <w:numPr>
        <w:numId w:val="14"/>
      </w:numPr>
      <w:spacing w:after="0" w:line="240" w:lineRule="auto"/>
    </w:pPr>
  </w:style>
  <w:style w:type="paragraph" w:customStyle="1" w:styleId="Evidencestatement">
    <w:name w:val="Evidence statement"/>
    <w:basedOn w:val="Numberedlevel4text"/>
    <w:next w:val="NICEnormal"/>
    <w:qFormat/>
    <w:locked/>
    <w:rsid w:val="00F26E68"/>
    <w:pPr>
      <w:numPr>
        <w:ilvl w:val="0"/>
        <w:numId w:val="0"/>
      </w:numPr>
    </w:pPr>
    <w:rPr>
      <w:i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customStyle="1" w:styleId="AppendixBheading">
    <w:name w:val="Appendix B heading"/>
    <w:basedOn w:val="Heading1"/>
    <w:next w:val="NICEnormal"/>
    <w:qFormat/>
    <w:locked/>
    <w:rsid w:val="00F26E68"/>
    <w:pPr>
      <w:numPr>
        <w:numId w:val="16"/>
      </w:numPr>
    </w:pPr>
  </w:style>
  <w:style w:type="paragraph" w:customStyle="1" w:styleId="Evidencebullet">
    <w:name w:val="Evidence bullet"/>
    <w:basedOn w:val="Bulletindent1"/>
    <w:qFormat/>
    <w:locked/>
    <w:rsid w:val="00F26E68"/>
    <w:pPr>
      <w:numPr>
        <w:numId w:val="0"/>
      </w:numPr>
    </w:pPr>
    <w:rPr>
      <w:i/>
    </w:rPr>
  </w:style>
  <w:style w:type="paragraph" w:customStyle="1" w:styleId="Evidencebulletlast">
    <w:name w:val="Evidence bullet last"/>
    <w:basedOn w:val="Bulletindent1last"/>
    <w:qFormat/>
    <w:locked/>
    <w:rsid w:val="00F26E68"/>
    <w:pPr>
      <w:numPr>
        <w:numId w:val="0"/>
      </w:numPr>
    </w:pPr>
    <w:rPr>
      <w:i/>
    </w:rPr>
  </w:style>
  <w:style w:type="paragraph" w:customStyle="1" w:styleId="Section21paragraphs">
    <w:name w:val="Section 2.1 paragraphs"/>
    <w:basedOn w:val="NICEnormal"/>
    <w:qFormat/>
    <w:locked/>
    <w:rsid w:val="00603E56"/>
    <w:pPr>
      <w:numPr>
        <w:numId w:val="20"/>
      </w:numPr>
      <w:tabs>
        <w:tab w:val="left" w:pos="1134"/>
      </w:tabs>
    </w:pPr>
  </w:style>
  <w:style w:type="paragraph" w:customStyle="1" w:styleId="Section22paragraphs">
    <w:name w:val="Section 2.2 paragraphs"/>
    <w:basedOn w:val="Section21paragraphs"/>
    <w:qFormat/>
    <w:locked/>
    <w:rsid w:val="00603E56"/>
    <w:pPr>
      <w:numPr>
        <w:numId w:val="0"/>
      </w:numPr>
    </w:pPr>
  </w:style>
  <w:style w:type="paragraph" w:customStyle="1" w:styleId="Guidanceissuedate">
    <w:name w:val="Guidance issue date"/>
    <w:basedOn w:val="Normal"/>
    <w:qFormat/>
    <w:rsid w:val="00737F9C"/>
    <w:pPr>
      <w:spacing w:after="240" w:line="360" w:lineRule="auto"/>
    </w:pPr>
    <w:rPr>
      <w:rFonts w:ascii="Arial" w:hAnsi="Arial"/>
    </w:rPr>
  </w:style>
  <w:style w:type="paragraph" w:customStyle="1" w:styleId="Documentissuedate">
    <w:name w:val="Document issue date"/>
    <w:basedOn w:val="Guidanceissuedate"/>
    <w:qFormat/>
    <w:locked/>
    <w:rsid w:val="00737F9C"/>
  </w:style>
  <w:style w:type="paragraph" w:customStyle="1" w:styleId="Title20">
    <w:name w:val="Title 2"/>
    <w:basedOn w:val="Normal"/>
    <w:qFormat/>
    <w:rsid w:val="003D3B28"/>
    <w:pPr>
      <w:keepNext/>
      <w:spacing w:before="240" w:after="240"/>
      <w:jc w:val="center"/>
      <w:outlineLvl w:val="0"/>
    </w:pPr>
    <w:rPr>
      <w:rFonts w:ascii="Arial" w:hAnsi="Arial" w:cs="Arial"/>
      <w:b/>
      <w:kern w:val="28"/>
      <w:sz w:val="32"/>
      <w:szCs w:val="32"/>
    </w:rPr>
  </w:style>
  <w:style w:type="paragraph" w:styleId="Caption">
    <w:name w:val="caption"/>
    <w:basedOn w:val="Heading3"/>
    <w:next w:val="NICEnormal"/>
    <w:unhideWhenUsed/>
    <w:qFormat/>
    <w:rsid w:val="006E0F0C"/>
    <w:pPr>
      <w:spacing w:after="200"/>
    </w:pPr>
    <w:rPr>
      <w:bCs w:val="0"/>
      <w:iCs/>
      <w:sz w:val="24"/>
      <w:szCs w:val="18"/>
    </w:rPr>
  </w:style>
  <w:style w:type="table" w:styleId="TableGrid">
    <w:name w:val="Table Grid"/>
    <w:basedOn w:val="TableNormal"/>
    <w:uiPriority w:val="99"/>
    <w:locked/>
    <w:rsid w:val="00BF4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boardreport">
    <w:name w:val="Table heading board report"/>
    <w:basedOn w:val="Tabletext"/>
    <w:qFormat/>
    <w:rsid w:val="006E0F0C"/>
    <w:rPr>
      <w:b/>
    </w:rPr>
  </w:style>
  <w:style w:type="paragraph" w:customStyle="1" w:styleId="Tablebullet">
    <w:name w:val="Table bullet"/>
    <w:basedOn w:val="Tabletext"/>
    <w:qFormat/>
    <w:rsid w:val="00BF4768"/>
    <w:pPr>
      <w:numPr>
        <w:numId w:val="21"/>
      </w:numPr>
    </w:pPr>
  </w:style>
  <w:style w:type="paragraph" w:styleId="Quote">
    <w:name w:val="Quote"/>
    <w:basedOn w:val="NICEnormal"/>
    <w:next w:val="NICEnormal"/>
    <w:link w:val="QuoteChar"/>
    <w:uiPriority w:val="29"/>
    <w:qFormat/>
    <w:locked/>
    <w:rsid w:val="00CB6BEB"/>
    <w:pPr>
      <w:spacing w:before="200" w:after="160"/>
      <w:ind w:left="864" w:right="864"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CB6BEB"/>
    <w:rPr>
      <w:rFonts w:ascii="Arial" w:hAnsi="Arial"/>
      <w:iCs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locked/>
    <w:rsid w:val="00D60D8D"/>
  </w:style>
  <w:style w:type="character" w:customStyle="1" w:styleId="NICEnormalChar">
    <w:name w:val="NICE normal Char"/>
    <w:link w:val="NICEnormal"/>
    <w:rsid w:val="000C4168"/>
    <w:rPr>
      <w:rFonts w:ascii="Arial" w:hAnsi="Arial"/>
      <w:sz w:val="24"/>
      <w:szCs w:val="24"/>
      <w:lang w:eastAsia="en-US"/>
    </w:rPr>
  </w:style>
  <w:style w:type="table" w:customStyle="1" w:styleId="PanelDefault">
    <w:name w:val="Panel (Default)"/>
    <w:basedOn w:val="TableNormal"/>
    <w:uiPriority w:val="99"/>
    <w:rsid w:val="000C4168"/>
    <w:pPr>
      <w:spacing w:after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BFBFBF" w:themeFill="background1" w:themeFillShade="BF"/>
    </w:tcPr>
  </w:style>
  <w:style w:type="table" w:customStyle="1" w:styleId="PanelPrimary">
    <w:name w:val="Panel (Primary)"/>
    <w:basedOn w:val="TableNormal"/>
    <w:uiPriority w:val="99"/>
    <w:rsid w:val="000C4168"/>
    <w:pPr>
      <w:spacing w:after="240"/>
    </w:pPr>
    <w:tblPr>
      <w:tblBorders>
        <w:top w:val="single" w:sz="24" w:space="0" w:color="A2BDC1"/>
        <w:left w:val="single" w:sz="24" w:space="0" w:color="A2BDC1"/>
        <w:bottom w:val="single" w:sz="24" w:space="0" w:color="A2BDC1"/>
        <w:right w:val="single" w:sz="24" w:space="0" w:color="A2BDC1"/>
      </w:tblBorders>
    </w:tblPr>
  </w:style>
  <w:style w:type="table" w:customStyle="1" w:styleId="PanelImpact">
    <w:name w:val="Panel (Impact)"/>
    <w:basedOn w:val="TableNormal"/>
    <w:uiPriority w:val="99"/>
    <w:rsid w:val="000C4168"/>
    <w:rPr>
      <w:color w:val="FFFFFF"/>
    </w:rPr>
    <w:tblPr>
      <w:tblBorders>
        <w:top w:val="single" w:sz="8" w:space="0" w:color="314C60"/>
        <w:left w:val="single" w:sz="8" w:space="0" w:color="314C60"/>
        <w:bottom w:val="single" w:sz="8" w:space="0" w:color="314C60"/>
        <w:right w:val="single" w:sz="8" w:space="0" w:color="314C60"/>
      </w:tblBorders>
    </w:tblPr>
    <w:tcPr>
      <w:shd w:val="clear" w:color="auto" w:fill="517489"/>
    </w:tcPr>
  </w:style>
  <w:style w:type="character" w:styleId="Hyperlink">
    <w:name w:val="Hyperlink"/>
    <w:basedOn w:val="DefaultParagraphFont"/>
    <w:unhideWhenUsed/>
    <w:rsid w:val="00A24C1C"/>
    <w:rPr>
      <w:color w:val="0563C1" w:themeColor="hyperlink"/>
      <w:u w:val="single"/>
    </w:rPr>
  </w:style>
  <w:style w:type="paragraph" w:customStyle="1" w:styleId="Panelhyperlink">
    <w:name w:val="Panel hyperlink"/>
    <w:basedOn w:val="NICEnormal"/>
    <w:next w:val="NICEnormal"/>
    <w:qFormat/>
    <w:locked/>
    <w:rsid w:val="00A24C1C"/>
    <w:rPr>
      <w:color w:val="FFFFFF" w:themeColor="background1"/>
      <w:u w:val="single"/>
    </w:rPr>
  </w:style>
  <w:style w:type="paragraph" w:customStyle="1" w:styleId="Panelbullet1">
    <w:name w:val="Panel bullet 1"/>
    <w:basedOn w:val="ListParagraph"/>
    <w:qFormat/>
    <w:locked/>
    <w:rsid w:val="00A24C1C"/>
    <w:pPr>
      <w:numPr>
        <w:numId w:val="22"/>
      </w:numPr>
      <w:tabs>
        <w:tab w:val="num" w:pos="360"/>
        <w:tab w:val="num" w:pos="1134"/>
      </w:tabs>
      <w:ind w:left="1134" w:hanging="454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locked/>
    <w:rsid w:val="00A24C1C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locked/>
    <w:rsid w:val="002169E7"/>
    <w:rPr>
      <w:i/>
      <w:iCs/>
      <w:color w:val="404040" w:themeColor="text1" w:themeTint="BF"/>
    </w:rPr>
  </w:style>
  <w:style w:type="character" w:customStyle="1" w:styleId="StyleSubtleReferenceArialAutoNotSmallcaps">
    <w:name w:val="Style Subtle Reference + Arial Auto Not Small caps"/>
    <w:basedOn w:val="SubtleReference"/>
    <w:locked/>
    <w:rsid w:val="00CB6BEB"/>
    <w:rPr>
      <w:rFonts w:ascii="Arial" w:hAnsi="Arial"/>
      <w:smallCaps/>
      <w:color w:val="auto"/>
    </w:rPr>
  </w:style>
  <w:style w:type="paragraph" w:customStyle="1" w:styleId="Title1">
    <w:name w:val="Title 1"/>
    <w:basedOn w:val="Normal"/>
    <w:qFormat/>
    <w:rsid w:val="003D3B28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character" w:customStyle="1" w:styleId="Bulletleft1lastChar">
    <w:name w:val="Bullet left 1 last Char"/>
    <w:link w:val="Bulletleft1last"/>
    <w:rsid w:val="00B84BC1"/>
    <w:rPr>
      <w:rFonts w:ascii="Arial" w:hAnsi="Arial" w:cs="Arial"/>
      <w:sz w:val="24"/>
      <w:szCs w:val="24"/>
      <w:lang w:eastAsia="en-US"/>
    </w:rPr>
  </w:style>
  <w:style w:type="character" w:styleId="Emphasis">
    <w:name w:val="Emphasis"/>
    <w:basedOn w:val="DefaultParagraphFont"/>
    <w:qFormat/>
    <w:rsid w:val="002535B1"/>
    <w:rPr>
      <w:i/>
      <w:iCs/>
    </w:rPr>
  </w:style>
  <w:style w:type="paragraph" w:styleId="BalloonText">
    <w:name w:val="Balloon Text"/>
    <w:basedOn w:val="Normal"/>
    <w:link w:val="BalloonTextChar"/>
    <w:locked/>
    <w:rsid w:val="00491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914C0"/>
    <w:rPr>
      <w:rFonts w:ascii="Segoe UI" w:hAnsi="Segoe UI" w:cs="Segoe UI"/>
      <w:sz w:val="18"/>
      <w:szCs w:val="18"/>
      <w:lang w:eastAsia="en-US"/>
    </w:rPr>
  </w:style>
  <w:style w:type="paragraph" w:customStyle="1" w:styleId="Heading1boardreport">
    <w:name w:val="Heading 1 board report"/>
    <w:basedOn w:val="Heading1"/>
    <w:next w:val="NICEnormal"/>
    <w:link w:val="Heading1boardreportChar"/>
    <w:qFormat/>
    <w:rsid w:val="003D3B28"/>
  </w:style>
  <w:style w:type="paragraph" w:styleId="BodyText3">
    <w:name w:val="Body Text 3"/>
    <w:basedOn w:val="Normal"/>
    <w:link w:val="BodyText3Char"/>
    <w:locked/>
    <w:rsid w:val="004914C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914C0"/>
    <w:rPr>
      <w:sz w:val="16"/>
      <w:szCs w:val="16"/>
      <w:lang w:eastAsia="en-US"/>
    </w:rPr>
  </w:style>
  <w:style w:type="paragraph" w:customStyle="1" w:styleId="Heading2boardreport">
    <w:name w:val="Heading 2 board report"/>
    <w:basedOn w:val="Heading2"/>
    <w:next w:val="NICEnormal"/>
    <w:qFormat/>
    <w:rsid w:val="006E0F0C"/>
  </w:style>
  <w:style w:type="paragraph" w:customStyle="1" w:styleId="Heading3boardreport">
    <w:name w:val="Heading 3 board report"/>
    <w:basedOn w:val="Heading3"/>
    <w:next w:val="NICEnormal"/>
    <w:qFormat/>
    <w:rsid w:val="006E0F0C"/>
  </w:style>
  <w:style w:type="paragraph" w:customStyle="1" w:styleId="Paragraph">
    <w:name w:val="Paragraph"/>
    <w:basedOn w:val="Paragraphnonumbers"/>
    <w:uiPriority w:val="4"/>
    <w:qFormat/>
    <w:locked/>
    <w:rsid w:val="009B1D56"/>
    <w:pPr>
      <w:numPr>
        <w:numId w:val="25"/>
      </w:numPr>
      <w:tabs>
        <w:tab w:val="left" w:pos="426"/>
      </w:tabs>
    </w:pPr>
    <w:rPr>
      <w:noProof/>
    </w:rPr>
  </w:style>
  <w:style w:type="paragraph" w:customStyle="1" w:styleId="Bullets">
    <w:name w:val="Bullets"/>
    <w:basedOn w:val="Normal"/>
    <w:uiPriority w:val="5"/>
    <w:qFormat/>
    <w:locked/>
    <w:rsid w:val="009C6E2D"/>
    <w:pPr>
      <w:numPr>
        <w:numId w:val="23"/>
      </w:numPr>
      <w:spacing w:after="120" w:line="276" w:lineRule="auto"/>
    </w:pPr>
    <w:rPr>
      <w:rFonts w:ascii="Arial" w:hAnsi="Arial"/>
      <w:lang w:eastAsia="en-GB"/>
    </w:rPr>
  </w:style>
  <w:style w:type="character" w:customStyle="1" w:styleId="HeaderChar">
    <w:name w:val="Header Char"/>
    <w:link w:val="Header"/>
    <w:uiPriority w:val="99"/>
    <w:rsid w:val="00F33119"/>
    <w:rPr>
      <w:rFonts w:ascii="Arial" w:hAnsi="Arial"/>
      <w:b/>
      <w:sz w:val="24"/>
      <w:szCs w:val="24"/>
      <w:lang w:eastAsia="en-US"/>
    </w:rPr>
  </w:style>
  <w:style w:type="character" w:customStyle="1" w:styleId="FooterChar">
    <w:name w:val="Footer Char"/>
    <w:link w:val="Footer"/>
    <w:rsid w:val="00F33119"/>
    <w:rPr>
      <w:rFonts w:ascii="Arial" w:hAnsi="Arial"/>
      <w:sz w:val="16"/>
      <w:szCs w:val="24"/>
      <w:lang w:eastAsia="en-US"/>
    </w:rPr>
  </w:style>
  <w:style w:type="paragraph" w:customStyle="1" w:styleId="Subbullets">
    <w:name w:val="Sub bullets"/>
    <w:basedOn w:val="Normal"/>
    <w:uiPriority w:val="6"/>
    <w:qFormat/>
    <w:locked/>
    <w:rsid w:val="00EB1C36"/>
    <w:pPr>
      <w:numPr>
        <w:numId w:val="24"/>
      </w:numPr>
      <w:spacing w:after="120" w:line="276" w:lineRule="auto"/>
      <w:ind w:left="1418" w:hanging="284"/>
    </w:pPr>
    <w:rPr>
      <w:rFonts w:ascii="Arial" w:hAnsi="Arial"/>
      <w:lang w:eastAsia="en-GB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locked/>
    <w:rsid w:val="00EB1C36"/>
    <w:pPr>
      <w:spacing w:after="240" w:line="276" w:lineRule="auto"/>
    </w:pPr>
    <w:rPr>
      <w:rFonts w:ascii="Arial" w:hAnsi="Arial"/>
      <w:lang w:eastAsia="en-GB"/>
    </w:rPr>
  </w:style>
  <w:style w:type="character" w:customStyle="1" w:styleId="Heading1boardreportChar">
    <w:name w:val="Heading 1 board report Char"/>
    <w:basedOn w:val="Heading1Char"/>
    <w:link w:val="Heading1boardreport"/>
    <w:rsid w:val="003D3B2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ParagraphnonumbersChar">
    <w:name w:val="Paragraph no numbers Char"/>
    <w:basedOn w:val="DefaultParagraphFont"/>
    <w:link w:val="Paragraphnonumbers"/>
    <w:uiPriority w:val="99"/>
    <w:rsid w:val="00EB1C36"/>
    <w:rPr>
      <w:rFonts w:ascii="Arial" w:hAnsi="Arial"/>
      <w:sz w:val="24"/>
      <w:szCs w:val="24"/>
    </w:rPr>
  </w:style>
  <w:style w:type="paragraph" w:customStyle="1" w:styleId="Tablecolumnheading">
    <w:name w:val="Table column heading"/>
    <w:basedOn w:val="Tabletext"/>
    <w:link w:val="TablecolumnheadingChar"/>
    <w:qFormat/>
    <w:locked/>
    <w:rsid w:val="00EB1C36"/>
    <w:pPr>
      <w:keepNext w:val="0"/>
      <w:spacing w:before="60" w:line="276" w:lineRule="auto"/>
    </w:pPr>
    <w:rPr>
      <w:b/>
    </w:rPr>
  </w:style>
  <w:style w:type="paragraph" w:customStyle="1" w:styleId="Tableandgraphheading">
    <w:name w:val="Table and graph heading"/>
    <w:basedOn w:val="Heading3"/>
    <w:link w:val="TableandgraphheadingChar"/>
    <w:qFormat/>
    <w:locked/>
    <w:rsid w:val="00EB1C36"/>
    <w:pPr>
      <w:spacing w:before="0" w:line="240" w:lineRule="auto"/>
    </w:pPr>
    <w:rPr>
      <w:rFonts w:cs="Times New Roman"/>
      <w:color w:val="00506A"/>
      <w:sz w:val="24"/>
      <w:lang w:eastAsia="en-GB"/>
    </w:rPr>
  </w:style>
  <w:style w:type="character" w:customStyle="1" w:styleId="TabletextChar">
    <w:name w:val="Table text Char"/>
    <w:basedOn w:val="DefaultParagraphFont"/>
    <w:link w:val="Tabletext"/>
    <w:rsid w:val="00EB1C36"/>
    <w:rPr>
      <w:rFonts w:ascii="Arial" w:hAnsi="Arial"/>
      <w:sz w:val="22"/>
      <w:szCs w:val="24"/>
      <w:lang w:eastAsia="en-US"/>
    </w:rPr>
  </w:style>
  <w:style w:type="character" w:customStyle="1" w:styleId="TablecolumnheadingChar">
    <w:name w:val="Table column heading Char"/>
    <w:basedOn w:val="TabletextChar"/>
    <w:link w:val="Tablecolumnheading"/>
    <w:rsid w:val="00EB1C36"/>
    <w:rPr>
      <w:rFonts w:ascii="Arial" w:hAnsi="Arial"/>
      <w:b/>
      <w:sz w:val="22"/>
      <w:szCs w:val="24"/>
      <w:lang w:eastAsia="en-US"/>
    </w:rPr>
  </w:style>
  <w:style w:type="character" w:customStyle="1" w:styleId="TableandgraphheadingChar">
    <w:name w:val="Table and graph heading Char"/>
    <w:basedOn w:val="DefaultParagraphFont"/>
    <w:link w:val="Tableandgraphheading"/>
    <w:rsid w:val="00EB1C36"/>
    <w:rPr>
      <w:rFonts w:ascii="Arial" w:hAnsi="Arial"/>
      <w:b/>
      <w:bCs/>
      <w:color w:val="00506A"/>
      <w:sz w:val="24"/>
      <w:szCs w:val="26"/>
    </w:rPr>
  </w:style>
  <w:style w:type="paragraph" w:customStyle="1" w:styleId="Bulletslast">
    <w:name w:val="Bullets last"/>
    <w:basedOn w:val="Bullets"/>
    <w:qFormat/>
    <w:locked/>
    <w:rsid w:val="00EB1C36"/>
    <w:pPr>
      <w:spacing w:after="240"/>
    </w:pPr>
    <w:rPr>
      <w:szCs w:val="20"/>
    </w:rPr>
  </w:style>
  <w:style w:type="paragraph" w:customStyle="1" w:styleId="NICEnormalnumbered">
    <w:name w:val="NICE normal numbered"/>
    <w:basedOn w:val="Paragraph"/>
    <w:qFormat/>
    <w:rsid w:val="009871F3"/>
    <w:pPr>
      <w:spacing w:line="360" w:lineRule="auto"/>
    </w:pPr>
  </w:style>
  <w:style w:type="character" w:styleId="UnresolvedMention">
    <w:name w:val="Unresolved Mention"/>
    <w:basedOn w:val="DefaultParagraphFont"/>
    <w:uiPriority w:val="99"/>
    <w:semiHidden/>
    <w:unhideWhenUsed/>
    <w:locked/>
    <w:rsid w:val="00FB73D3"/>
    <w:rPr>
      <w:color w:val="605E5C"/>
      <w:shd w:val="clear" w:color="auto" w:fill="E1DFDD"/>
    </w:rPr>
  </w:style>
  <w:style w:type="character" w:styleId="CommentReference">
    <w:name w:val="annotation reference"/>
    <w:rsid w:val="00377E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7E36"/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377E36"/>
  </w:style>
  <w:style w:type="paragraph" w:customStyle="1" w:styleId="Subbulletslast">
    <w:name w:val="Sub bullets last"/>
    <w:basedOn w:val="Subbullets"/>
    <w:qFormat/>
    <w:locked/>
    <w:rsid w:val="00BD246E"/>
    <w:pPr>
      <w:numPr>
        <w:numId w:val="0"/>
      </w:numPr>
      <w:tabs>
        <w:tab w:val="num" w:pos="1418"/>
      </w:tabs>
      <w:spacing w:after="240"/>
      <w:ind w:left="1418" w:hanging="284"/>
    </w:pPr>
    <w:rPr>
      <w:szCs w:val="20"/>
    </w:rPr>
  </w:style>
  <w:style w:type="paragraph" w:customStyle="1" w:styleId="Bulletindent2last">
    <w:name w:val="Bullet indent 2 last"/>
    <w:basedOn w:val="Bulletindent2"/>
    <w:next w:val="NICEnormal"/>
    <w:qFormat/>
    <w:rsid w:val="00485B88"/>
  </w:style>
  <w:style w:type="paragraph" w:customStyle="1" w:styleId="Commenttextred">
    <w:name w:val="Comment text red"/>
    <w:basedOn w:val="CommentText"/>
    <w:qFormat/>
    <w:rsid w:val="002526E6"/>
    <w:rPr>
      <w:color w:val="FF0000"/>
      <w:lang w:eastAsia="en-US"/>
    </w:rPr>
  </w:style>
  <w:style w:type="paragraph" w:customStyle="1" w:styleId="Commenttextbold">
    <w:name w:val="Comment text bold"/>
    <w:basedOn w:val="CommentText"/>
    <w:qFormat/>
    <w:rsid w:val="002526E6"/>
    <w:rPr>
      <w:b/>
      <w:lang w:val="x-none" w:eastAsia="en-US"/>
    </w:rPr>
  </w:style>
  <w:style w:type="paragraph" w:customStyle="1" w:styleId="Commenttextcyan">
    <w:name w:val="Comment text cyan"/>
    <w:basedOn w:val="CommentText"/>
    <w:qFormat/>
    <w:rsid w:val="002526E6"/>
    <w:rPr>
      <w:color w:val="0070C0"/>
      <w:lang w:val="x-none" w:eastAsia="en-US"/>
    </w:rPr>
  </w:style>
  <w:style w:type="paragraph" w:customStyle="1" w:styleId="Commenttextgreen">
    <w:name w:val="Comment text green"/>
    <w:basedOn w:val="CommentText"/>
    <w:qFormat/>
    <w:rsid w:val="002526E6"/>
    <w:rPr>
      <w:color w:val="00B050"/>
      <w:lang w:val="x-none" w:eastAsia="en-US"/>
    </w:rPr>
  </w:style>
  <w:style w:type="paragraph" w:customStyle="1" w:styleId="Commenttextitalic">
    <w:name w:val="Comment text italic"/>
    <w:basedOn w:val="CommentText"/>
    <w:qFormat/>
    <w:rsid w:val="002526E6"/>
    <w:rPr>
      <w:i/>
      <w:lang w:val="x-none" w:eastAsia="en-US"/>
    </w:rPr>
  </w:style>
  <w:style w:type="character" w:customStyle="1" w:styleId="Characterbold">
    <w:name w:val="Character bold"/>
    <w:basedOn w:val="DefaultParagraphFont"/>
    <w:uiPriority w:val="1"/>
    <w:qFormat/>
    <w:rsid w:val="002526E6"/>
    <w:rPr>
      <w:b/>
    </w:rPr>
  </w:style>
  <w:style w:type="character" w:customStyle="1" w:styleId="Characteritalic">
    <w:name w:val="Character italic"/>
    <w:basedOn w:val="Characterbold"/>
    <w:uiPriority w:val="1"/>
    <w:qFormat/>
    <w:rsid w:val="002526E6"/>
    <w:rPr>
      <w:b w:val="0"/>
      <w:i/>
    </w:rPr>
  </w:style>
  <w:style w:type="character" w:customStyle="1" w:styleId="Characterpurple">
    <w:name w:val="Character purple"/>
    <w:basedOn w:val="DefaultParagraphFont"/>
    <w:uiPriority w:val="1"/>
    <w:qFormat/>
    <w:rsid w:val="00251D56"/>
    <w:rPr>
      <w:color w:val="990099"/>
    </w:rPr>
  </w:style>
  <w:style w:type="paragraph" w:customStyle="1" w:styleId="Commenttextnavy">
    <w:name w:val="Comment text navy"/>
    <w:basedOn w:val="Commenttextred"/>
    <w:rsid w:val="00FB47DD"/>
    <w:rPr>
      <w:color w:val="000066"/>
    </w:rPr>
  </w:style>
  <w:style w:type="paragraph" w:customStyle="1" w:styleId="Commenttextpurple">
    <w:name w:val="Comment text purple"/>
    <w:basedOn w:val="Commenttextgreen"/>
    <w:rsid w:val="00FB47DD"/>
    <w:rPr>
      <w:color w:val="990099"/>
    </w:rPr>
  </w:style>
  <w:style w:type="character" w:customStyle="1" w:styleId="StyleCharacterpurpleArialCustomColorRGB1530153">
    <w:name w:val="Style Character purple + Arial Custom Color(RGB(1530153))"/>
    <w:basedOn w:val="Characterpurple"/>
    <w:locked/>
    <w:rsid w:val="00251D56"/>
    <w:rPr>
      <w:rFonts w:ascii="Arial" w:hAnsi="Arial"/>
      <w:color w:val="990099"/>
    </w:rPr>
  </w:style>
  <w:style w:type="paragraph" w:customStyle="1" w:styleId="Cyan">
    <w:name w:val="Cyan"/>
    <w:basedOn w:val="NICEnormal"/>
    <w:qFormat/>
    <w:rsid w:val="000242AA"/>
  </w:style>
  <w:style w:type="character" w:customStyle="1" w:styleId="Charactercyan">
    <w:name w:val="Character cyan"/>
    <w:basedOn w:val="Characterpurple"/>
    <w:rsid w:val="000242AA"/>
    <w:rPr>
      <w:rFonts w:ascii="Arial" w:hAnsi="Arial"/>
      <w:color w:val="0070C0"/>
    </w:rPr>
  </w:style>
  <w:style w:type="character" w:customStyle="1" w:styleId="Characternavy">
    <w:name w:val="Character navy"/>
    <w:basedOn w:val="Charactercyan"/>
    <w:rsid w:val="000242AA"/>
    <w:rPr>
      <w:rFonts w:ascii="Arial" w:hAnsi="Arial"/>
      <w:color w:val="000066"/>
    </w:rPr>
  </w:style>
  <w:style w:type="paragraph" w:customStyle="1" w:styleId="StyleNICEnormalBold">
    <w:name w:val="Style NICE normal + Bold"/>
    <w:basedOn w:val="NICEnormal"/>
    <w:rsid w:val="00BA51EA"/>
    <w:rPr>
      <w:b/>
      <w:bCs/>
    </w:rPr>
  </w:style>
  <w:style w:type="paragraph" w:customStyle="1" w:styleId="Title16pt">
    <w:name w:val="Title 16 pt"/>
    <w:basedOn w:val="Normal"/>
    <w:rsid w:val="005614AA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FE704-F20E-47D3-B7BE-ADEA15FE7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595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2022-09-15T11:28:00Z</dcterms:created>
  <dcterms:modified xsi:type="dcterms:W3CDTF">2022-09-15T11:28:00Z</dcterms:modified>
</cp:coreProperties>
</file>