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B9A4" w14:textId="329F04D5" w:rsidR="00443081" w:rsidRDefault="0081399E" w:rsidP="00181A4A">
      <w:pPr>
        <w:pStyle w:val="Title"/>
      </w:pPr>
      <w:r>
        <w:t xml:space="preserve">Questions from the public: July </w:t>
      </w:r>
      <w:r w:rsidR="00C0777D">
        <w:t xml:space="preserve">2022 </w:t>
      </w:r>
      <w:r>
        <w:t>Board meeting</w:t>
      </w:r>
    </w:p>
    <w:p w14:paraId="2F5AEE1F" w14:textId="77777777" w:rsidR="00C0777D" w:rsidRDefault="00C0777D" w:rsidP="00C0777D">
      <w:pPr>
        <w:pStyle w:val="Heading1"/>
        <w:numPr>
          <w:ilvl w:val="0"/>
          <w:numId w:val="0"/>
        </w:numPr>
        <w:ind w:left="360"/>
      </w:pPr>
    </w:p>
    <w:p w14:paraId="32457AE8" w14:textId="398E0AA2" w:rsidR="00FC25C3" w:rsidRDefault="00FC25C3" w:rsidP="00C0777D">
      <w:pPr>
        <w:pStyle w:val="Heading1"/>
      </w:pPr>
      <w:r w:rsidRPr="00C0777D">
        <w:t xml:space="preserve">Have you tried asking for "volunteering" from data science communities for example? Approaching the likes of Oxbridge, Imperial College, LSE etc and the industry itself - This question </w:t>
      </w:r>
      <w:r w:rsidR="0041797C">
        <w:t xml:space="preserve">is </w:t>
      </w:r>
      <w:r w:rsidRPr="00C0777D">
        <w:t>in relation to risks around attrition and skills which are being classed as niche or sparse. Data science skills are not sparse. Having 'vol</w:t>
      </w:r>
      <w:r w:rsidR="00F519A0">
        <w:t>u</w:t>
      </w:r>
      <w:r w:rsidRPr="00C0777D">
        <w:t>nteering' work on CVs for aspiring and seasoned data scientists could be an attractive thing</w:t>
      </w:r>
      <w:r w:rsidR="00F519A0">
        <w:t>.</w:t>
      </w:r>
    </w:p>
    <w:p w14:paraId="00B8DD20" w14:textId="0B684D03" w:rsidR="00CC4182" w:rsidRPr="00C0777D" w:rsidRDefault="00F519A0" w:rsidP="00F519A0">
      <w:pPr>
        <w:pStyle w:val="Paragraphnonumbers"/>
        <w:ind w:left="360"/>
      </w:pPr>
      <w:r>
        <w:t>Thank you for this suggestion, which Felix Greaves’ team will explore with HR colleagues.</w:t>
      </w:r>
    </w:p>
    <w:p w14:paraId="19FB0F9E" w14:textId="5D6254A7" w:rsidR="00CC4182" w:rsidRDefault="00CC4182" w:rsidP="00C0777D">
      <w:pPr>
        <w:pStyle w:val="Heading1"/>
      </w:pPr>
      <w:r w:rsidRPr="00C0777D">
        <w:t>Can you plea</w:t>
      </w:r>
      <w:r w:rsidR="00C0777D">
        <w:t>s</w:t>
      </w:r>
      <w:r w:rsidRPr="00C0777D">
        <w:t xml:space="preserve">e provide link to </w:t>
      </w:r>
      <w:r w:rsidR="00F519A0">
        <w:t xml:space="preserve">the webinar on early value assessment to </w:t>
      </w:r>
      <w:proofErr w:type="spellStart"/>
      <w:r w:rsidR="00F519A0">
        <w:t>medtech</w:t>
      </w:r>
      <w:proofErr w:type="spellEnd"/>
      <w:r w:rsidR="00F519A0">
        <w:t xml:space="preserve"> (</w:t>
      </w:r>
      <w:r w:rsidRPr="00C0777D">
        <w:t>EVA</w:t>
      </w:r>
      <w:r w:rsidR="00F519A0">
        <w:t>)?</w:t>
      </w:r>
    </w:p>
    <w:p w14:paraId="52A4B9ED" w14:textId="77777777" w:rsidR="00F519A0" w:rsidRDefault="00DC1DC0" w:rsidP="00F519A0">
      <w:pPr>
        <w:pStyle w:val="Paragraphnonumbers"/>
        <w:ind w:left="360"/>
      </w:pPr>
      <w:hyperlink r:id="rId7" w:history="1">
        <w:r w:rsidR="00F519A0">
          <w:rPr>
            <w:rStyle w:val="Hyperlink"/>
          </w:rPr>
          <w:t xml:space="preserve">Early value assessment: Driving innovation into the hands of health and care </w:t>
        </w:r>
        <w:proofErr w:type="gramStart"/>
        <w:r w:rsidR="00F519A0">
          <w:rPr>
            <w:rStyle w:val="Hyperlink"/>
          </w:rPr>
          <w:t>professionals</w:t>
        </w:r>
        <w:proofErr w:type="gramEnd"/>
        <w:r w:rsidR="00F519A0">
          <w:rPr>
            <w:rStyle w:val="Hyperlink"/>
          </w:rPr>
          <w:t xml:space="preserve"> event - YouTube</w:t>
        </w:r>
      </w:hyperlink>
    </w:p>
    <w:p w14:paraId="77D3C7C8" w14:textId="6F876E15" w:rsidR="00CC4182" w:rsidRPr="00C0777D" w:rsidRDefault="00CC4182" w:rsidP="00C0777D">
      <w:pPr>
        <w:pStyle w:val="Heading1"/>
      </w:pPr>
      <w:r w:rsidRPr="00C0777D">
        <w:t xml:space="preserve">Can I please ask Mark </w:t>
      </w:r>
      <w:r w:rsidR="00F519A0">
        <w:t xml:space="preserve">Chapman </w:t>
      </w:r>
      <w:r w:rsidRPr="00C0777D">
        <w:t>if he is considering or looking at how Lean and Six sigma can help with reducing the cycle time which is his aim</w:t>
      </w:r>
      <w:r w:rsidR="0041797C">
        <w:t xml:space="preserve"> - u</w:t>
      </w:r>
      <w:r w:rsidRPr="00C0777D">
        <w:t>sing Lean and Six sigma with AI can potentially be very powerful</w:t>
      </w:r>
      <w:r w:rsidR="00F519A0">
        <w:t>?</w:t>
      </w:r>
    </w:p>
    <w:p w14:paraId="08287927" w14:textId="11E81E1F" w:rsidR="00574CFA" w:rsidRPr="00C0777D" w:rsidRDefault="00F519A0" w:rsidP="00F519A0">
      <w:pPr>
        <w:pStyle w:val="Paragraphnonumbers"/>
        <w:ind w:left="360"/>
      </w:pPr>
      <w:r>
        <w:t xml:space="preserve">Thank you for your suggestion – please do get in contact with Mark Chapman to discuss further. </w:t>
      </w:r>
    </w:p>
    <w:p w14:paraId="4E483811" w14:textId="7F9AF59E" w:rsidR="007F43A0" w:rsidRPr="00C0777D" w:rsidRDefault="007F43A0" w:rsidP="00C0777D">
      <w:pPr>
        <w:pStyle w:val="Heading1"/>
      </w:pPr>
      <w:r w:rsidRPr="00C0777D">
        <w:t xml:space="preserve">Can you please elaborate on what NICE is doing to support the immunocompromised people who are </w:t>
      </w:r>
      <w:r w:rsidR="00C77E0C" w:rsidRPr="00C0777D">
        <w:t>desperately</w:t>
      </w:r>
      <w:r w:rsidRPr="00C0777D">
        <w:t xml:space="preserve"> waiting for UK to ro</w:t>
      </w:r>
      <w:r w:rsidR="00C77E0C">
        <w:t>l</w:t>
      </w:r>
      <w:r w:rsidRPr="00C0777D">
        <w:t xml:space="preserve">l out </w:t>
      </w:r>
      <w:proofErr w:type="spellStart"/>
      <w:r w:rsidRPr="00C0777D">
        <w:t>Evusheld</w:t>
      </w:r>
      <w:proofErr w:type="spellEnd"/>
      <w:r w:rsidR="0041797C">
        <w:t xml:space="preserve"> - i</w:t>
      </w:r>
      <w:r w:rsidRPr="00C0777D">
        <w:t>t was approved by MHRA in Mar</w:t>
      </w:r>
      <w:r w:rsidR="00C77E0C">
        <w:t>ch 20</w:t>
      </w:r>
      <w:r w:rsidRPr="00C0777D">
        <w:t>22 and is being used in several countries (USA, Canada etc)</w:t>
      </w:r>
      <w:r w:rsidR="00C77E0C">
        <w:t>?</w:t>
      </w:r>
    </w:p>
    <w:p w14:paraId="4A5C5F89" w14:textId="7F028FFD" w:rsidR="007F43A0" w:rsidRPr="00C0777D" w:rsidRDefault="0041797C" w:rsidP="00C77E0C">
      <w:pPr>
        <w:pStyle w:val="Paragraphnonumbers"/>
        <w:ind w:left="360"/>
      </w:pPr>
      <w:r>
        <w:t>We are anticipating receiving</w:t>
      </w:r>
      <w:r w:rsidR="00C77E0C">
        <w:t xml:space="preserve"> a referral to consider this technology through the technology appraisal programme</w:t>
      </w:r>
      <w:r>
        <w:t xml:space="preserve"> shortly</w:t>
      </w:r>
      <w:r w:rsidR="00C77E0C">
        <w:t>.</w:t>
      </w:r>
    </w:p>
    <w:p w14:paraId="3F1668D7" w14:textId="7E322489" w:rsidR="00574CFA" w:rsidRDefault="00574CFA" w:rsidP="00C0777D">
      <w:pPr>
        <w:pStyle w:val="Heading1"/>
      </w:pPr>
      <w:r w:rsidRPr="00C0777D">
        <w:t>How does the UK rank on the level of how optimised its recommendations are (as opposed the percent of how many optimised recommendations there have been)?</w:t>
      </w:r>
    </w:p>
    <w:p w14:paraId="63D5B9B7" w14:textId="0494DD10" w:rsidR="00C77E0C" w:rsidRPr="00C77E0C" w:rsidRDefault="00C77E0C" w:rsidP="00C77E0C">
      <w:pPr>
        <w:pStyle w:val="Paragraphnonumbers"/>
        <w:ind w:left="360"/>
      </w:pPr>
      <w:r>
        <w:t xml:space="preserve">We were keen to understand this issue ourselves prior to the board </w:t>
      </w:r>
      <w:proofErr w:type="gramStart"/>
      <w:r>
        <w:t>meeting, but</w:t>
      </w:r>
      <w:proofErr w:type="gramEnd"/>
      <w:r>
        <w:t xml:space="preserve"> were unable to find the data. If you are aware of where this data is available, please do let us know.</w:t>
      </w:r>
    </w:p>
    <w:sectPr w:rsidR="00C77E0C" w:rsidRPr="00C77E0C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71DC" w14:textId="77777777" w:rsidR="0081399E" w:rsidRDefault="0081399E" w:rsidP="00446BEE">
      <w:r>
        <w:separator/>
      </w:r>
    </w:p>
  </w:endnote>
  <w:endnote w:type="continuationSeparator" w:id="0">
    <w:p w14:paraId="466E4290" w14:textId="77777777" w:rsidR="0081399E" w:rsidRDefault="0081399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AEF1" w14:textId="24EB683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DC1DC0">
      <w:fldChar w:fldCharType="begin"/>
    </w:r>
    <w:r w:rsidR="00DC1DC0">
      <w:instrText xml:space="preserve"> NUMPAGES  </w:instrText>
    </w:r>
    <w:r w:rsidR="00DC1DC0">
      <w:fldChar w:fldCharType="separate"/>
    </w:r>
    <w:r w:rsidR="007F238D">
      <w:rPr>
        <w:noProof/>
      </w:rPr>
      <w:t>1</w:t>
    </w:r>
    <w:r w:rsidR="00DC1D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82F2" w14:textId="77777777" w:rsidR="0081399E" w:rsidRDefault="0081399E" w:rsidP="00446BEE">
      <w:r>
        <w:separator/>
      </w:r>
    </w:p>
  </w:footnote>
  <w:footnote w:type="continuationSeparator" w:id="0">
    <w:p w14:paraId="45A357F5" w14:textId="77777777" w:rsidR="0081399E" w:rsidRDefault="0081399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65B1"/>
    <w:multiLevelType w:val="hybridMultilevel"/>
    <w:tmpl w:val="A7FE2C0E"/>
    <w:lvl w:ilvl="0" w:tplc="604801D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24709">
    <w:abstractNumId w:val="13"/>
  </w:num>
  <w:num w:numId="2" w16cid:durableId="935789172">
    <w:abstractNumId w:val="14"/>
  </w:num>
  <w:num w:numId="3" w16cid:durableId="548300351">
    <w:abstractNumId w:val="14"/>
    <w:lvlOverride w:ilvl="0">
      <w:startOverride w:val="1"/>
    </w:lvlOverride>
  </w:num>
  <w:num w:numId="4" w16cid:durableId="708192160">
    <w:abstractNumId w:val="14"/>
    <w:lvlOverride w:ilvl="0">
      <w:startOverride w:val="1"/>
    </w:lvlOverride>
  </w:num>
  <w:num w:numId="5" w16cid:durableId="1201209923">
    <w:abstractNumId w:val="14"/>
    <w:lvlOverride w:ilvl="0">
      <w:startOverride w:val="1"/>
    </w:lvlOverride>
  </w:num>
  <w:num w:numId="6" w16cid:durableId="1533497159">
    <w:abstractNumId w:val="14"/>
    <w:lvlOverride w:ilvl="0">
      <w:startOverride w:val="1"/>
    </w:lvlOverride>
  </w:num>
  <w:num w:numId="7" w16cid:durableId="1098020637">
    <w:abstractNumId w:val="14"/>
    <w:lvlOverride w:ilvl="0">
      <w:startOverride w:val="1"/>
    </w:lvlOverride>
  </w:num>
  <w:num w:numId="8" w16cid:durableId="692652195">
    <w:abstractNumId w:val="9"/>
  </w:num>
  <w:num w:numId="9" w16cid:durableId="472410786">
    <w:abstractNumId w:val="7"/>
  </w:num>
  <w:num w:numId="10" w16cid:durableId="1668827014">
    <w:abstractNumId w:val="6"/>
  </w:num>
  <w:num w:numId="11" w16cid:durableId="1942446969">
    <w:abstractNumId w:val="5"/>
  </w:num>
  <w:num w:numId="12" w16cid:durableId="1641764254">
    <w:abstractNumId w:val="4"/>
  </w:num>
  <w:num w:numId="13" w16cid:durableId="68114021">
    <w:abstractNumId w:val="8"/>
  </w:num>
  <w:num w:numId="14" w16cid:durableId="1644431543">
    <w:abstractNumId w:val="3"/>
  </w:num>
  <w:num w:numId="15" w16cid:durableId="997070826">
    <w:abstractNumId w:val="2"/>
  </w:num>
  <w:num w:numId="16" w16cid:durableId="1603416650">
    <w:abstractNumId w:val="1"/>
  </w:num>
  <w:num w:numId="17" w16cid:durableId="1006131027">
    <w:abstractNumId w:val="0"/>
  </w:num>
  <w:num w:numId="18" w16cid:durableId="986861578">
    <w:abstractNumId w:val="11"/>
  </w:num>
  <w:num w:numId="19" w16cid:durableId="328101696">
    <w:abstractNumId w:val="11"/>
    <w:lvlOverride w:ilvl="0">
      <w:startOverride w:val="1"/>
    </w:lvlOverride>
  </w:num>
  <w:num w:numId="20" w16cid:durableId="1076168104">
    <w:abstractNumId w:val="10"/>
  </w:num>
  <w:num w:numId="21" w16cid:durableId="402564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9E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819F2"/>
    <w:rsid w:val="002C1A7E"/>
    <w:rsid w:val="002D3376"/>
    <w:rsid w:val="00311ED0"/>
    <w:rsid w:val="003648C5"/>
    <w:rsid w:val="003722FA"/>
    <w:rsid w:val="003C7AAF"/>
    <w:rsid w:val="004075B6"/>
    <w:rsid w:val="0041797C"/>
    <w:rsid w:val="00420952"/>
    <w:rsid w:val="00433EFF"/>
    <w:rsid w:val="00443081"/>
    <w:rsid w:val="00446BEE"/>
    <w:rsid w:val="005025A1"/>
    <w:rsid w:val="00574CFA"/>
    <w:rsid w:val="006921E1"/>
    <w:rsid w:val="006F4B25"/>
    <w:rsid w:val="006F6496"/>
    <w:rsid w:val="00736348"/>
    <w:rsid w:val="00760908"/>
    <w:rsid w:val="007844B6"/>
    <w:rsid w:val="007F238D"/>
    <w:rsid w:val="007F43A0"/>
    <w:rsid w:val="0081399E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0777D"/>
    <w:rsid w:val="00C77E0C"/>
    <w:rsid w:val="00C81104"/>
    <w:rsid w:val="00C96411"/>
    <w:rsid w:val="00CB5671"/>
    <w:rsid w:val="00CC4182"/>
    <w:rsid w:val="00CF58B7"/>
    <w:rsid w:val="00D351C1"/>
    <w:rsid w:val="00D35EFB"/>
    <w:rsid w:val="00D504B3"/>
    <w:rsid w:val="00D86BF0"/>
    <w:rsid w:val="00DC1DC0"/>
    <w:rsid w:val="00E51920"/>
    <w:rsid w:val="00E64120"/>
    <w:rsid w:val="00E660A1"/>
    <w:rsid w:val="00EA3CCF"/>
    <w:rsid w:val="00F055F1"/>
    <w:rsid w:val="00F519A0"/>
    <w:rsid w:val="00F610AF"/>
    <w:rsid w:val="00FA2C5A"/>
    <w:rsid w:val="00FC25C3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8A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0777D"/>
    <w:pPr>
      <w:keepNext/>
      <w:numPr>
        <w:numId w:val="21"/>
      </w:numPr>
      <w:spacing w:after="120"/>
      <w:ind w:left="360"/>
      <w:outlineLvl w:val="0"/>
    </w:pPr>
    <w:rPr>
      <w:rFonts w:ascii="Arial" w:hAnsi="Arial"/>
      <w:b/>
      <w:bCs/>
      <w:kern w:val="32"/>
      <w:szCs w:val="28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0777D"/>
    <w:rPr>
      <w:rFonts w:ascii="Arial" w:hAnsi="Arial"/>
      <w:b/>
      <w:bCs/>
      <w:kern w:val="32"/>
      <w:sz w:val="24"/>
      <w:szCs w:val="28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F519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yIz-HYF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2022-09-15T11:11:00Z</dcterms:created>
  <dcterms:modified xsi:type="dcterms:W3CDTF">2022-09-15T11:11:00Z</dcterms:modified>
</cp:coreProperties>
</file>