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1FA7F64F" w14:textId="77777777" w:rsidR="00C469BE" w:rsidRDefault="0087536E" w:rsidP="0026050C">
      <w:pPr>
        <w:pStyle w:val="Title"/>
        <w:rPr>
          <w:lang w:eastAsia="en-US"/>
        </w:rPr>
      </w:pPr>
      <w:r w:rsidRPr="0087536E">
        <w:rPr>
          <w:lang w:eastAsia="en-US"/>
        </w:rPr>
        <w:t xml:space="preserve">Technology Appraisal </w:t>
      </w:r>
      <w:r w:rsidR="00C469BE">
        <w:rPr>
          <w:lang w:eastAsia="en-US"/>
        </w:rPr>
        <w:t xml:space="preserve">Virtual </w:t>
      </w:r>
      <w:r w:rsidRPr="0087536E">
        <w:rPr>
          <w:lang w:eastAsia="en-US"/>
        </w:rPr>
        <w:t xml:space="preserve">Committee Meeting </w:t>
      </w:r>
    </w:p>
    <w:p w14:paraId="748E7A0A" w14:textId="692731A2" w:rsidR="0087536E" w:rsidRPr="0087536E" w:rsidRDefault="0087536E" w:rsidP="0026050C">
      <w:pPr>
        <w:pStyle w:val="Title"/>
        <w:rPr>
          <w:lang w:eastAsia="en-US"/>
        </w:rPr>
      </w:pPr>
      <w:r w:rsidRPr="0087536E">
        <w:rPr>
          <w:lang w:eastAsia="en-US"/>
        </w:rPr>
        <w:t xml:space="preserve">Committee </w:t>
      </w:r>
      <w:r w:rsidRPr="00C469BE">
        <w:rPr>
          <w:lang w:eastAsia="en-US"/>
        </w:rPr>
        <w:t>A</w:t>
      </w:r>
    </w:p>
    <w:p w14:paraId="18ECB7C3" w14:textId="4E770E3B" w:rsidR="0087536E" w:rsidRPr="0087536E" w:rsidRDefault="00C469BE" w:rsidP="0026050C">
      <w:pPr>
        <w:pStyle w:val="Title"/>
        <w:rPr>
          <w:lang w:eastAsia="en-US"/>
        </w:rPr>
      </w:pPr>
      <w:r>
        <w:rPr>
          <w:lang w:eastAsia="en-US"/>
        </w:rPr>
        <w:t>Zoom</w:t>
      </w:r>
    </w:p>
    <w:p w14:paraId="4C527D7E" w14:textId="77777777" w:rsidR="0087536E" w:rsidRPr="0087536E" w:rsidRDefault="0087536E" w:rsidP="0087536E">
      <w:pPr>
        <w:overflowPunct w:val="0"/>
        <w:autoSpaceDE w:val="0"/>
        <w:autoSpaceDN w:val="0"/>
        <w:adjustRightInd w:val="0"/>
        <w:spacing w:before="20" w:after="20"/>
        <w:jc w:val="center"/>
        <w:textAlignment w:val="baseline"/>
        <w:rPr>
          <w:rFonts w:cs="Arial"/>
          <w:b/>
          <w:szCs w:val="20"/>
          <w:lang w:eastAsia="en-US"/>
        </w:rPr>
      </w:pPr>
    </w:p>
    <w:p w14:paraId="13A539D2" w14:textId="462B5A9E" w:rsidR="0087536E" w:rsidRPr="0087536E" w:rsidRDefault="0087536E" w:rsidP="0026050C">
      <w:pPr>
        <w:pStyle w:val="Heading3"/>
        <w:rPr>
          <w:lang w:eastAsia="en-US"/>
        </w:rPr>
      </w:pPr>
      <w:r w:rsidRPr="0087536E">
        <w:rPr>
          <w:lang w:eastAsia="en-US"/>
        </w:rPr>
        <w:t>Minutes:</w:t>
      </w:r>
      <w:r w:rsidRPr="0087536E">
        <w:rPr>
          <w:lang w:eastAsia="en-US"/>
        </w:rPr>
        <w:tab/>
      </w:r>
      <w:r w:rsidRPr="0087536E">
        <w:rPr>
          <w:lang w:eastAsia="en-US"/>
        </w:rPr>
        <w:tab/>
      </w:r>
      <w:r w:rsidR="00AE4193">
        <w:rPr>
          <w:lang w:eastAsia="en-US"/>
        </w:rPr>
        <w:t xml:space="preserve">Confirmed </w:t>
      </w:r>
    </w:p>
    <w:p w14:paraId="44A7E81C" w14:textId="77777777" w:rsidR="0087536E" w:rsidRPr="0087536E" w:rsidRDefault="0087536E" w:rsidP="0087536E">
      <w:pPr>
        <w:overflowPunct w:val="0"/>
        <w:autoSpaceDE w:val="0"/>
        <w:autoSpaceDN w:val="0"/>
        <w:adjustRightInd w:val="0"/>
        <w:spacing w:before="20" w:after="20"/>
        <w:textAlignment w:val="baseline"/>
        <w:rPr>
          <w:rFonts w:cs="Arial"/>
          <w:szCs w:val="20"/>
          <w:lang w:eastAsia="en-US"/>
        </w:rPr>
      </w:pPr>
    </w:p>
    <w:p w14:paraId="085AD318" w14:textId="773E7667" w:rsidR="003F1EC4" w:rsidRPr="00B060DF" w:rsidRDefault="0087536E" w:rsidP="00B060DF">
      <w:pPr>
        <w:pStyle w:val="Heading3"/>
        <w:rPr>
          <w:lang w:eastAsia="en-US"/>
        </w:rPr>
      </w:pPr>
      <w:r w:rsidRPr="0087536E">
        <w:rPr>
          <w:lang w:eastAsia="en-US"/>
        </w:rPr>
        <w:t>Date and Time:</w:t>
      </w:r>
      <w:r w:rsidRPr="0087536E">
        <w:rPr>
          <w:lang w:eastAsia="en-US"/>
        </w:rPr>
        <w:tab/>
      </w:r>
      <w:r w:rsidR="00936E68">
        <w:rPr>
          <w:lang w:eastAsia="en-US"/>
        </w:rPr>
        <w:t>Tuesday 10 November 2020</w:t>
      </w:r>
    </w:p>
    <w:p w14:paraId="214FCDC3" w14:textId="77777777" w:rsidR="0087536E" w:rsidRDefault="0087536E" w:rsidP="0087536E">
      <w:pPr>
        <w:overflowPunct w:val="0"/>
        <w:autoSpaceDE w:val="0"/>
        <w:autoSpaceDN w:val="0"/>
        <w:adjustRightInd w:val="0"/>
        <w:spacing w:before="20" w:after="20"/>
        <w:textAlignment w:val="baseline"/>
        <w:rPr>
          <w:rFonts w:cs="Arial"/>
          <w:b/>
          <w:szCs w:val="20"/>
          <w:lang w:eastAsia="en-US"/>
        </w:rPr>
      </w:pPr>
    </w:p>
    <w:p w14:paraId="374E46BF" w14:textId="325133FF" w:rsidR="00677610" w:rsidRDefault="00465253" w:rsidP="00677610">
      <w:pPr>
        <w:pStyle w:val="Heading3"/>
        <w:rPr>
          <w:color w:val="FF0000"/>
        </w:rPr>
      </w:pPr>
      <w:r>
        <w:t xml:space="preserve">Committee Members </w:t>
      </w:r>
      <w:r w:rsidR="00677610">
        <w:t xml:space="preserve">Present: </w:t>
      </w:r>
    </w:p>
    <w:p w14:paraId="570B64AF" w14:textId="6B227E1D" w:rsidR="00C469BE" w:rsidRDefault="00C469BE" w:rsidP="00C469BE">
      <w:pPr>
        <w:pStyle w:val="Paragraph"/>
      </w:pPr>
    </w:p>
    <w:p w14:paraId="4D7D4E03" w14:textId="12432676" w:rsidR="00C469BE" w:rsidRPr="00B060DF" w:rsidRDefault="00C469BE" w:rsidP="00095951">
      <w:pPr>
        <w:pStyle w:val="Paragraph"/>
        <w:numPr>
          <w:ilvl w:val="0"/>
          <w:numId w:val="45"/>
        </w:numPr>
      </w:pPr>
      <w:r w:rsidRPr="00B060DF">
        <w:t>Dr Jane Adam (Chair)</w:t>
      </w:r>
      <w:r w:rsidRPr="00B060DF">
        <w:tab/>
      </w:r>
      <w:r w:rsidRPr="00B060DF">
        <w:tab/>
      </w:r>
      <w:r w:rsidRPr="00B060DF">
        <w:tab/>
      </w:r>
      <w:r w:rsidRPr="00B060DF">
        <w:tab/>
        <w:t>Present for all notes</w:t>
      </w:r>
    </w:p>
    <w:p w14:paraId="5B26A361" w14:textId="1ED2CDB6" w:rsidR="00C469BE" w:rsidRDefault="00C469BE" w:rsidP="00095951">
      <w:pPr>
        <w:pStyle w:val="Paragraph"/>
        <w:numPr>
          <w:ilvl w:val="0"/>
          <w:numId w:val="45"/>
        </w:numPr>
      </w:pPr>
      <w:r w:rsidRPr="00B060DF">
        <w:t>Dr Brian Shine (Vice Chair)</w:t>
      </w:r>
      <w:r w:rsidRPr="00B060DF">
        <w:tab/>
      </w:r>
      <w:r w:rsidRPr="00B060DF">
        <w:tab/>
      </w:r>
      <w:r w:rsidRPr="00B060DF">
        <w:tab/>
      </w:r>
      <w:r w:rsidRPr="00B060DF">
        <w:tab/>
        <w:t>Present for all notes</w:t>
      </w:r>
    </w:p>
    <w:p w14:paraId="182A8D58" w14:textId="36DAA4B2" w:rsidR="004B23F5" w:rsidRPr="00B060DF" w:rsidRDefault="004B23F5" w:rsidP="00095951">
      <w:pPr>
        <w:pStyle w:val="Paragraph"/>
        <w:numPr>
          <w:ilvl w:val="0"/>
          <w:numId w:val="45"/>
        </w:numPr>
      </w:pPr>
      <w:r>
        <w:t>Professor Steve O’Brien (</w:t>
      </w:r>
      <w:r w:rsidR="00CB64BC">
        <w:t xml:space="preserve">TAC C </w:t>
      </w:r>
      <w:r>
        <w:t>Chair)</w:t>
      </w:r>
      <w:r>
        <w:tab/>
      </w:r>
      <w:r>
        <w:tab/>
        <w:t>Present for notes 17 to 25</w:t>
      </w:r>
    </w:p>
    <w:p w14:paraId="53DA762F" w14:textId="352725DB" w:rsidR="00095951" w:rsidRDefault="00C469BE" w:rsidP="00095951">
      <w:pPr>
        <w:pStyle w:val="Paragraph"/>
        <w:numPr>
          <w:ilvl w:val="0"/>
          <w:numId w:val="45"/>
        </w:numPr>
      </w:pPr>
      <w:r w:rsidRPr="00B060DF">
        <w:t xml:space="preserve">Dr Peter Baker </w:t>
      </w:r>
      <w:r w:rsidRPr="00B060DF">
        <w:tab/>
      </w:r>
      <w:r w:rsidRPr="00B060DF">
        <w:tab/>
      </w:r>
      <w:r w:rsidRPr="00B060DF">
        <w:tab/>
      </w:r>
      <w:r w:rsidRPr="00B060DF">
        <w:tab/>
      </w:r>
      <w:r w:rsidRPr="00B060DF">
        <w:tab/>
        <w:t>Present for all notes</w:t>
      </w:r>
      <w:bookmarkStart w:id="0" w:name="_Hlk56084379"/>
    </w:p>
    <w:p w14:paraId="3C415ACA" w14:textId="6498C56B" w:rsidR="00095951" w:rsidRDefault="00C469BE" w:rsidP="00095951">
      <w:pPr>
        <w:pStyle w:val="Paragraph"/>
        <w:numPr>
          <w:ilvl w:val="0"/>
          <w:numId w:val="45"/>
        </w:numPr>
      </w:pPr>
      <w:r w:rsidRPr="00B060DF">
        <w:t>Mr Richard Ballerand</w:t>
      </w:r>
      <w:r w:rsidRPr="00B060DF">
        <w:tab/>
      </w:r>
      <w:r w:rsidRPr="00B060DF">
        <w:tab/>
      </w:r>
      <w:r w:rsidRPr="00B060DF">
        <w:tab/>
      </w:r>
      <w:r w:rsidRPr="00B060DF">
        <w:tab/>
      </w:r>
      <w:r w:rsidRPr="00B060DF">
        <w:tab/>
        <w:t>Present for all notes</w:t>
      </w:r>
      <w:bookmarkEnd w:id="0"/>
    </w:p>
    <w:p w14:paraId="7C0C3B6D" w14:textId="1BAC4E37" w:rsidR="00095951" w:rsidRDefault="00936E68" w:rsidP="00095951">
      <w:pPr>
        <w:pStyle w:val="Paragraph"/>
        <w:numPr>
          <w:ilvl w:val="0"/>
          <w:numId w:val="45"/>
        </w:numPr>
      </w:pPr>
      <w:r w:rsidRPr="00B060DF">
        <w:t>Dr Andrew Champion</w:t>
      </w:r>
      <w:r w:rsidRPr="00B060DF">
        <w:tab/>
      </w:r>
      <w:r w:rsidRPr="00B060DF">
        <w:tab/>
      </w:r>
      <w:r w:rsidRPr="00B060DF">
        <w:tab/>
      </w:r>
      <w:r w:rsidRPr="00B060DF">
        <w:tab/>
      </w:r>
      <w:r w:rsidRPr="00B060DF">
        <w:tab/>
        <w:t>Present for all notes</w:t>
      </w:r>
      <w:bookmarkStart w:id="1" w:name="_Hlk56084407"/>
    </w:p>
    <w:p w14:paraId="532C3B8A" w14:textId="39E403BF" w:rsidR="00C469BE" w:rsidRPr="00B060DF" w:rsidRDefault="00936E68" w:rsidP="00095951">
      <w:pPr>
        <w:pStyle w:val="Paragraph"/>
        <w:numPr>
          <w:ilvl w:val="0"/>
          <w:numId w:val="45"/>
        </w:numPr>
      </w:pPr>
      <w:r w:rsidRPr="00B060DF">
        <w:t xml:space="preserve">Mr </w:t>
      </w:r>
      <w:bookmarkEnd w:id="1"/>
      <w:r w:rsidRPr="00B060DF">
        <w:t>Mark Chapman</w:t>
      </w:r>
      <w:r w:rsidR="00C469BE" w:rsidRPr="00B060DF">
        <w:tab/>
      </w:r>
      <w:r w:rsidR="00C469BE" w:rsidRPr="00B060DF">
        <w:tab/>
      </w:r>
      <w:r w:rsidR="00C469BE" w:rsidRPr="00B060DF">
        <w:tab/>
      </w:r>
      <w:r w:rsidR="00C469BE" w:rsidRPr="00B060DF">
        <w:tab/>
      </w:r>
      <w:r w:rsidRPr="00B060DF">
        <w:tab/>
      </w:r>
      <w:r w:rsidR="00C469BE" w:rsidRPr="00B060DF">
        <w:t>Present for all notes</w:t>
      </w:r>
    </w:p>
    <w:p w14:paraId="37EA9753" w14:textId="357F21ED" w:rsidR="00C469BE" w:rsidRPr="00B060DF" w:rsidRDefault="00DC7701" w:rsidP="00095951">
      <w:pPr>
        <w:pStyle w:val="Paragraph"/>
        <w:numPr>
          <w:ilvl w:val="0"/>
          <w:numId w:val="45"/>
        </w:numPr>
      </w:pPr>
      <w:r w:rsidRPr="00B060DF">
        <w:t xml:space="preserve">Dr </w:t>
      </w:r>
      <w:r w:rsidR="00C469BE" w:rsidRPr="00B060DF">
        <w:t xml:space="preserve">Steve Edwards </w:t>
      </w:r>
      <w:r w:rsidRPr="00B060DF">
        <w:tab/>
      </w:r>
      <w:r w:rsidRPr="00B060DF">
        <w:tab/>
      </w:r>
      <w:r w:rsidRPr="00B060DF">
        <w:tab/>
      </w:r>
      <w:r w:rsidRPr="00B060DF">
        <w:tab/>
      </w:r>
      <w:r w:rsidRPr="00B060DF">
        <w:tab/>
        <w:t>Present for notes</w:t>
      </w:r>
      <w:r w:rsidR="00FA6502" w:rsidRPr="00B060DF">
        <w:t xml:space="preserve"> </w:t>
      </w:r>
      <w:r w:rsidR="00170923">
        <w:t>9</w:t>
      </w:r>
      <w:r w:rsidR="00FA6502" w:rsidRPr="00B060DF">
        <w:t xml:space="preserve"> to </w:t>
      </w:r>
      <w:r w:rsidR="00170923">
        <w:t>25</w:t>
      </w:r>
    </w:p>
    <w:p w14:paraId="6C378EAB" w14:textId="288210EF" w:rsidR="00C469BE" w:rsidRPr="00B060DF" w:rsidRDefault="00C469BE" w:rsidP="00095951">
      <w:pPr>
        <w:pStyle w:val="Paragraph"/>
        <w:numPr>
          <w:ilvl w:val="0"/>
          <w:numId w:val="45"/>
        </w:numPr>
      </w:pPr>
      <w:r w:rsidRPr="00B060DF">
        <w:t xml:space="preserve">Dr Rita Faria </w:t>
      </w:r>
      <w:r w:rsidRPr="00B060DF">
        <w:tab/>
      </w:r>
      <w:r w:rsidRPr="00B060DF">
        <w:tab/>
      </w:r>
      <w:r w:rsidRPr="00B060DF">
        <w:tab/>
      </w:r>
      <w:r w:rsidRPr="00B060DF">
        <w:tab/>
      </w:r>
      <w:r w:rsidRPr="00B060DF">
        <w:tab/>
      </w:r>
      <w:r w:rsidRPr="00B060DF">
        <w:tab/>
        <w:t>Present for all notes</w:t>
      </w:r>
    </w:p>
    <w:p w14:paraId="6E9FC50F" w14:textId="20D066E2" w:rsidR="00936E68" w:rsidRPr="00B060DF" w:rsidRDefault="00936E68" w:rsidP="00095951">
      <w:pPr>
        <w:pStyle w:val="Paragraph"/>
        <w:numPr>
          <w:ilvl w:val="0"/>
          <w:numId w:val="45"/>
        </w:numPr>
      </w:pPr>
      <w:r w:rsidRPr="00B060DF">
        <w:t>Dr Bernard Khoo</w:t>
      </w:r>
      <w:r w:rsidRPr="00B060DF">
        <w:tab/>
      </w:r>
      <w:r w:rsidRPr="00B060DF">
        <w:tab/>
      </w:r>
      <w:r w:rsidRPr="00B060DF">
        <w:tab/>
      </w:r>
      <w:r w:rsidRPr="00B060DF">
        <w:tab/>
      </w:r>
      <w:r w:rsidRPr="00B060DF">
        <w:tab/>
        <w:t>Present for all notes</w:t>
      </w:r>
      <w:r w:rsidRPr="00B060DF">
        <w:tab/>
      </w:r>
      <w:r w:rsidRPr="00B060DF">
        <w:tab/>
      </w:r>
      <w:r w:rsidRPr="00B060DF">
        <w:tab/>
      </w:r>
    </w:p>
    <w:p w14:paraId="1E61E1D7" w14:textId="1065C7C8" w:rsidR="00C469BE" w:rsidRPr="00B060DF" w:rsidRDefault="00C469BE" w:rsidP="00095951">
      <w:pPr>
        <w:pStyle w:val="Paragraph"/>
        <w:numPr>
          <w:ilvl w:val="0"/>
          <w:numId w:val="45"/>
        </w:numPr>
      </w:pPr>
      <w:r w:rsidRPr="00B060DF">
        <w:t xml:space="preserve">Professor G.J. Melendez-Torres </w:t>
      </w:r>
      <w:r w:rsidRPr="00B060DF">
        <w:tab/>
      </w:r>
      <w:r w:rsidRPr="00B060DF">
        <w:tab/>
      </w:r>
      <w:r w:rsidRPr="00B060DF">
        <w:tab/>
        <w:t xml:space="preserve">Present for </w:t>
      </w:r>
      <w:r w:rsidR="00E40A49">
        <w:t>notes 1 to 8 &amp; 17 to 25</w:t>
      </w:r>
    </w:p>
    <w:p w14:paraId="2C21B1CD" w14:textId="2F46C598" w:rsidR="00C469BE" w:rsidRPr="00B060DF" w:rsidRDefault="00C469BE" w:rsidP="00095951">
      <w:pPr>
        <w:pStyle w:val="Paragraph"/>
        <w:numPr>
          <w:ilvl w:val="0"/>
          <w:numId w:val="45"/>
        </w:numPr>
      </w:pPr>
      <w:r w:rsidRPr="00B060DF">
        <w:t xml:space="preserve">Mrs Becky Pennington </w:t>
      </w:r>
      <w:r w:rsidRPr="00B060DF">
        <w:tab/>
      </w:r>
      <w:r w:rsidRPr="00B060DF">
        <w:tab/>
      </w:r>
      <w:r w:rsidRPr="00B060DF">
        <w:tab/>
      </w:r>
      <w:r w:rsidRPr="00B060DF">
        <w:tab/>
        <w:t>Present for all notes</w:t>
      </w:r>
    </w:p>
    <w:p w14:paraId="23AEBDE5" w14:textId="057FBB78" w:rsidR="00C469BE" w:rsidRPr="00B060DF" w:rsidRDefault="00C469BE" w:rsidP="00095951">
      <w:pPr>
        <w:pStyle w:val="Paragraph"/>
        <w:numPr>
          <w:ilvl w:val="0"/>
          <w:numId w:val="45"/>
        </w:numPr>
      </w:pPr>
      <w:r w:rsidRPr="00B060DF">
        <w:t>Ms Pamela Rees</w:t>
      </w:r>
      <w:r w:rsidRPr="00B060DF">
        <w:tab/>
      </w:r>
      <w:r w:rsidRPr="00B060DF">
        <w:tab/>
      </w:r>
      <w:r w:rsidRPr="00B060DF">
        <w:tab/>
      </w:r>
      <w:r w:rsidRPr="00B060DF">
        <w:tab/>
      </w:r>
      <w:r w:rsidRPr="00B060DF">
        <w:tab/>
        <w:t>Present for all notes</w:t>
      </w:r>
    </w:p>
    <w:p w14:paraId="02F4BC98" w14:textId="10479FF2" w:rsidR="00C469BE" w:rsidRPr="00B060DF" w:rsidRDefault="00C469BE" w:rsidP="00095951">
      <w:pPr>
        <w:pStyle w:val="Paragraph"/>
        <w:numPr>
          <w:ilvl w:val="0"/>
          <w:numId w:val="45"/>
        </w:numPr>
      </w:pPr>
      <w:r w:rsidRPr="00B060DF">
        <w:t xml:space="preserve">Dr Mohit Sharma </w:t>
      </w:r>
      <w:r w:rsidR="00DC7701" w:rsidRPr="00B060DF">
        <w:tab/>
      </w:r>
      <w:r w:rsidR="00DC7701" w:rsidRPr="00B060DF">
        <w:tab/>
      </w:r>
      <w:r w:rsidR="00DC7701" w:rsidRPr="00B060DF">
        <w:tab/>
      </w:r>
      <w:r w:rsidR="00DC7701" w:rsidRPr="00B060DF">
        <w:tab/>
      </w:r>
      <w:r w:rsidR="00DC7701" w:rsidRPr="00B060DF">
        <w:tab/>
        <w:t>Present for all notes</w:t>
      </w:r>
    </w:p>
    <w:p w14:paraId="01B7CB6B" w14:textId="26CFC6FB" w:rsidR="00C469BE" w:rsidRPr="00B060DF" w:rsidRDefault="00C469BE" w:rsidP="00095951">
      <w:pPr>
        <w:pStyle w:val="Paragraph"/>
        <w:numPr>
          <w:ilvl w:val="0"/>
          <w:numId w:val="45"/>
        </w:numPr>
      </w:pPr>
      <w:r w:rsidRPr="00B060DF">
        <w:t xml:space="preserve">Mr Stephen Sharp </w:t>
      </w:r>
      <w:r w:rsidRPr="00B060DF">
        <w:tab/>
      </w:r>
      <w:r w:rsidRPr="00B060DF">
        <w:tab/>
      </w:r>
      <w:r w:rsidRPr="00B060DF">
        <w:tab/>
      </w:r>
      <w:r w:rsidRPr="00B060DF">
        <w:tab/>
      </w:r>
      <w:r w:rsidRPr="00B060DF">
        <w:tab/>
        <w:t>Present for all notes</w:t>
      </w:r>
    </w:p>
    <w:p w14:paraId="03037774" w14:textId="343B576B" w:rsidR="00C469BE" w:rsidRPr="00B060DF" w:rsidRDefault="00C469BE" w:rsidP="00095951">
      <w:pPr>
        <w:pStyle w:val="Paragraph"/>
        <w:numPr>
          <w:ilvl w:val="0"/>
          <w:numId w:val="45"/>
        </w:numPr>
      </w:pPr>
      <w:r w:rsidRPr="00B060DF">
        <w:t xml:space="preserve">Dr Alice Turner </w:t>
      </w:r>
      <w:r w:rsidRPr="00B060DF">
        <w:tab/>
      </w:r>
      <w:r w:rsidRPr="00B060DF">
        <w:tab/>
      </w:r>
      <w:r w:rsidRPr="00B060DF">
        <w:tab/>
      </w:r>
      <w:r w:rsidRPr="00B060DF">
        <w:tab/>
      </w:r>
      <w:r w:rsidRPr="00B060DF">
        <w:tab/>
        <w:t>Present for notes</w:t>
      </w:r>
      <w:r w:rsidR="00B060DF">
        <w:t xml:space="preserve"> 1 to </w:t>
      </w:r>
      <w:r w:rsidR="00170923">
        <w:t>8</w:t>
      </w:r>
      <w:r w:rsidR="00B060DF">
        <w:t xml:space="preserve"> &amp; 1</w:t>
      </w:r>
      <w:r w:rsidR="00170923">
        <w:t>7</w:t>
      </w:r>
      <w:r w:rsidR="00B060DF">
        <w:t xml:space="preserve"> to 2</w:t>
      </w:r>
      <w:r w:rsidR="00170923">
        <w:t>5</w:t>
      </w:r>
    </w:p>
    <w:p w14:paraId="23BAAF70" w14:textId="2626BEF5" w:rsidR="00C469BE" w:rsidRPr="00B060DF" w:rsidRDefault="00C469BE" w:rsidP="00095951">
      <w:pPr>
        <w:pStyle w:val="Paragraph"/>
        <w:numPr>
          <w:ilvl w:val="0"/>
          <w:numId w:val="45"/>
        </w:numPr>
      </w:pPr>
      <w:r w:rsidRPr="00B060DF">
        <w:t xml:space="preserve">Dr Min Ven Teo </w:t>
      </w:r>
      <w:r w:rsidRPr="00B060DF">
        <w:tab/>
      </w:r>
      <w:r w:rsidRPr="00B060DF">
        <w:tab/>
      </w:r>
      <w:r w:rsidRPr="00B060DF">
        <w:tab/>
      </w:r>
      <w:r w:rsidRPr="00B060DF">
        <w:tab/>
      </w:r>
      <w:r w:rsidRPr="00B060DF">
        <w:tab/>
        <w:t>Present for notes</w:t>
      </w:r>
      <w:r w:rsidR="0089658D">
        <w:t xml:space="preserve"> 1 to 16</w:t>
      </w:r>
    </w:p>
    <w:p w14:paraId="254D17FF" w14:textId="6012BC2C" w:rsidR="00C469BE" w:rsidRDefault="00C469BE" w:rsidP="00095951">
      <w:pPr>
        <w:pStyle w:val="Paragraph"/>
        <w:numPr>
          <w:ilvl w:val="0"/>
          <w:numId w:val="45"/>
        </w:numPr>
      </w:pPr>
      <w:r w:rsidRPr="00B060DF">
        <w:t xml:space="preserve">Dr Roger Whittaker </w:t>
      </w:r>
      <w:r w:rsidRPr="00B060DF">
        <w:tab/>
      </w:r>
      <w:r w:rsidRPr="00B060DF">
        <w:tab/>
      </w:r>
      <w:r w:rsidRPr="00B060DF">
        <w:tab/>
      </w:r>
      <w:r w:rsidRPr="00B060DF">
        <w:tab/>
      </w:r>
      <w:r w:rsidRPr="00B060DF">
        <w:tab/>
        <w:t>Present for all notes</w:t>
      </w:r>
    </w:p>
    <w:p w14:paraId="6A57DDFA" w14:textId="77777777" w:rsidR="00C469BE" w:rsidRPr="00C469BE" w:rsidRDefault="00C469BE" w:rsidP="00C469BE">
      <w:pPr>
        <w:pStyle w:val="Paragraph"/>
      </w:pPr>
    </w:p>
    <w:p w14:paraId="35A50138" w14:textId="51ABA7DB" w:rsidR="00677610" w:rsidRPr="001818E0" w:rsidRDefault="00465253" w:rsidP="00677610">
      <w:pPr>
        <w:pStyle w:val="Heading3"/>
        <w:spacing w:before="360" w:after="0"/>
      </w:pPr>
      <w:r>
        <w:t xml:space="preserve">NICE Staff </w:t>
      </w:r>
      <w:r w:rsidR="00677610">
        <w:t xml:space="preserve">In attendance: </w:t>
      </w:r>
    </w:p>
    <w:p w14:paraId="162C8708" w14:textId="77777777" w:rsidR="00677610" w:rsidRDefault="00677610" w:rsidP="00677610">
      <w:pPr>
        <w:pStyle w:val="Paragraphnonumbers"/>
        <w:spacing w:after="0"/>
      </w:pPr>
    </w:p>
    <w:p w14:paraId="68EA7772" w14:textId="0C70CD86" w:rsidR="008933E0" w:rsidRDefault="008933E0" w:rsidP="008933E0">
      <w:pPr>
        <w:pStyle w:val="Paragraphnonumbers"/>
        <w:numPr>
          <w:ilvl w:val="0"/>
          <w:numId w:val="37"/>
        </w:numPr>
        <w:spacing w:after="0"/>
      </w:pPr>
      <w:r>
        <w:t>Ross Dent, Associate Director, NICE, Present for notes 1</w:t>
      </w:r>
      <w:r w:rsidR="00170923">
        <w:t>7</w:t>
      </w:r>
      <w:r>
        <w:t xml:space="preserve"> to 2</w:t>
      </w:r>
      <w:r w:rsidR="00170923">
        <w:t>5</w:t>
      </w:r>
    </w:p>
    <w:p w14:paraId="007FD331" w14:textId="3E8618D8" w:rsidR="00677610" w:rsidRDefault="00DC7701" w:rsidP="00677610">
      <w:pPr>
        <w:pStyle w:val="Paragraphnonumbers"/>
        <w:numPr>
          <w:ilvl w:val="0"/>
          <w:numId w:val="37"/>
        </w:numPr>
        <w:spacing w:after="0"/>
      </w:pPr>
      <w:r>
        <w:t>Janet Robertson</w:t>
      </w:r>
      <w:r w:rsidR="00677610">
        <w:t xml:space="preserve">, </w:t>
      </w:r>
      <w:bookmarkStart w:id="2" w:name="_Hlk56084951"/>
      <w:r w:rsidR="00677610">
        <w:t>Associate Director, NICE, Present for notes</w:t>
      </w:r>
      <w:bookmarkEnd w:id="2"/>
      <w:r w:rsidR="00FA6502">
        <w:t xml:space="preserve"> 1 to </w:t>
      </w:r>
      <w:r w:rsidR="001C1D66">
        <w:t>16</w:t>
      </w:r>
    </w:p>
    <w:p w14:paraId="42D5B4F9" w14:textId="5FE515B4" w:rsidR="00677610" w:rsidRDefault="00DC7701" w:rsidP="00677610">
      <w:pPr>
        <w:pStyle w:val="Paragraphnonumbers"/>
        <w:numPr>
          <w:ilvl w:val="0"/>
          <w:numId w:val="37"/>
        </w:numPr>
        <w:spacing w:after="0"/>
      </w:pPr>
      <w:r>
        <w:t>Thomas Feist</w:t>
      </w:r>
      <w:r w:rsidR="00677610">
        <w:t>, Project Manager, NICE, Present for all notes</w:t>
      </w:r>
      <w:r w:rsidR="007F6D22">
        <w:t xml:space="preserve"> </w:t>
      </w:r>
      <w:r w:rsidR="00E40A49">
        <w:t>9</w:t>
      </w:r>
      <w:r w:rsidR="007F6D22">
        <w:t xml:space="preserve"> to 1</w:t>
      </w:r>
      <w:r w:rsidR="00E40A49">
        <w:t>6</w:t>
      </w:r>
    </w:p>
    <w:p w14:paraId="4D1FB22D" w14:textId="46F600E6" w:rsidR="00CC1CCB" w:rsidRDefault="00CC1CCB" w:rsidP="00677610">
      <w:pPr>
        <w:pStyle w:val="Paragraphnonumbers"/>
        <w:numPr>
          <w:ilvl w:val="0"/>
          <w:numId w:val="37"/>
        </w:numPr>
        <w:spacing w:after="0"/>
      </w:pPr>
      <w:r>
        <w:t>Louise Jafferally, Project Manager, NICE, Present for notes</w:t>
      </w:r>
      <w:r w:rsidR="00FA6502">
        <w:t xml:space="preserve"> 1 to </w:t>
      </w:r>
      <w:r w:rsidR="00E40A49">
        <w:t>8</w:t>
      </w:r>
      <w:r w:rsidR="00FA6502">
        <w:t xml:space="preserve"> &amp; 1</w:t>
      </w:r>
      <w:r w:rsidR="00E40A49">
        <w:t>7</w:t>
      </w:r>
      <w:r w:rsidR="00FA6502">
        <w:t xml:space="preserve"> to 2</w:t>
      </w:r>
      <w:r w:rsidR="00E40A49">
        <w:t>5</w:t>
      </w:r>
    </w:p>
    <w:p w14:paraId="0D40CECD" w14:textId="57F6B029" w:rsidR="009758F8" w:rsidRDefault="009758F8" w:rsidP="009758F8">
      <w:pPr>
        <w:pStyle w:val="Paragraphnonumbers"/>
        <w:numPr>
          <w:ilvl w:val="0"/>
          <w:numId w:val="37"/>
        </w:numPr>
        <w:spacing w:after="0"/>
      </w:pPr>
      <w:bookmarkStart w:id="3" w:name="_Hlk56085323"/>
      <w:r>
        <w:t xml:space="preserve">Emily Eaton-Turner, Technical Adviser, NICE, Present for notes </w:t>
      </w:r>
      <w:r w:rsidR="00DA74ED">
        <w:t>1</w:t>
      </w:r>
      <w:r>
        <w:t xml:space="preserve"> to </w:t>
      </w:r>
      <w:r w:rsidR="00E40A49">
        <w:t>8</w:t>
      </w:r>
    </w:p>
    <w:p w14:paraId="43BD1578" w14:textId="2ABD3E11" w:rsidR="009758F8" w:rsidRDefault="009758F8" w:rsidP="009758F8">
      <w:pPr>
        <w:pStyle w:val="Paragraphnonumbers"/>
        <w:numPr>
          <w:ilvl w:val="0"/>
          <w:numId w:val="37"/>
        </w:numPr>
        <w:spacing w:after="0"/>
      </w:pPr>
      <w:r>
        <w:t xml:space="preserve">Nicola Hay, Technical Adviser, NICE, Present for notes </w:t>
      </w:r>
      <w:r w:rsidR="00624DBE">
        <w:t>1</w:t>
      </w:r>
      <w:r w:rsidR="00E40A49">
        <w:t>7</w:t>
      </w:r>
      <w:r>
        <w:t xml:space="preserve"> to </w:t>
      </w:r>
      <w:r w:rsidR="00624DBE">
        <w:t>2</w:t>
      </w:r>
      <w:r w:rsidR="00E40A49">
        <w:t>5</w:t>
      </w:r>
    </w:p>
    <w:bookmarkEnd w:id="3"/>
    <w:p w14:paraId="0F520AF3" w14:textId="5607966C" w:rsidR="009758F8" w:rsidRDefault="009758F8" w:rsidP="009758F8">
      <w:pPr>
        <w:pStyle w:val="Paragraphnonumbers"/>
        <w:numPr>
          <w:ilvl w:val="0"/>
          <w:numId w:val="37"/>
        </w:numPr>
        <w:spacing w:after="0"/>
      </w:pPr>
      <w:r>
        <w:t xml:space="preserve">Rufaro Kausi, </w:t>
      </w:r>
      <w:bookmarkStart w:id="4" w:name="_Hlk56085497"/>
      <w:r>
        <w:t xml:space="preserve">Technical Adviser, NICE, Present for notes </w:t>
      </w:r>
      <w:r w:rsidR="00E40A49">
        <w:t>9</w:t>
      </w:r>
      <w:r>
        <w:t xml:space="preserve"> to</w:t>
      </w:r>
      <w:r w:rsidR="007F6D22">
        <w:t xml:space="preserve"> 1</w:t>
      </w:r>
      <w:r w:rsidR="00E40A49">
        <w:t>6</w:t>
      </w:r>
    </w:p>
    <w:bookmarkEnd w:id="4"/>
    <w:p w14:paraId="6F8863D7" w14:textId="5798880D" w:rsidR="009758F8" w:rsidRDefault="00465253" w:rsidP="00465253">
      <w:pPr>
        <w:pStyle w:val="Paragraphnonumbers"/>
        <w:numPr>
          <w:ilvl w:val="0"/>
          <w:numId w:val="37"/>
        </w:numPr>
        <w:spacing w:after="0"/>
      </w:pPr>
      <w:r w:rsidRPr="00557640">
        <w:rPr>
          <w:rFonts w:cs="Arial"/>
        </w:rPr>
        <w:t>Albany Meikle</w:t>
      </w:r>
      <w:r>
        <w:t xml:space="preserve">, Technical Analyst, NICE, Present for notes </w:t>
      </w:r>
      <w:r w:rsidR="00DA74ED">
        <w:t>1</w:t>
      </w:r>
      <w:r>
        <w:t xml:space="preserve"> to </w:t>
      </w:r>
      <w:r w:rsidR="00E40A49">
        <w:t>8</w:t>
      </w:r>
    </w:p>
    <w:p w14:paraId="7C1BE125" w14:textId="4379B2FA" w:rsidR="00677610" w:rsidRDefault="00465253" w:rsidP="00677610">
      <w:pPr>
        <w:pStyle w:val="Paragraphnonumbers"/>
        <w:numPr>
          <w:ilvl w:val="0"/>
          <w:numId w:val="37"/>
        </w:numPr>
        <w:spacing w:after="0"/>
      </w:pPr>
      <w:bookmarkStart w:id="5" w:name="_Hlk56085536"/>
      <w:r>
        <w:t>Zain Hussain</w:t>
      </w:r>
      <w:r w:rsidR="00677610">
        <w:t xml:space="preserve">, Technical Analyst, NICE, Present for notes </w:t>
      </w:r>
      <w:r w:rsidR="00E40A49">
        <w:t>9</w:t>
      </w:r>
      <w:r w:rsidR="00677610">
        <w:t xml:space="preserve"> to </w:t>
      </w:r>
      <w:r w:rsidR="007F6D22">
        <w:t>1</w:t>
      </w:r>
      <w:r w:rsidR="00E40A49">
        <w:t>6</w:t>
      </w:r>
    </w:p>
    <w:bookmarkEnd w:id="5"/>
    <w:p w14:paraId="748776AE" w14:textId="3A4A74FA" w:rsidR="00FE1407" w:rsidRDefault="00465253" w:rsidP="00FE1407">
      <w:pPr>
        <w:pStyle w:val="Paragraphnonumbers"/>
        <w:numPr>
          <w:ilvl w:val="0"/>
          <w:numId w:val="37"/>
        </w:numPr>
        <w:spacing w:after="0"/>
      </w:pPr>
      <w:r>
        <w:t>Thomas Paling</w:t>
      </w:r>
      <w:r w:rsidR="009758F8">
        <w:t xml:space="preserve">, Technical Analyst, NICE, Present for notes </w:t>
      </w:r>
      <w:r w:rsidR="00624DBE">
        <w:t>1</w:t>
      </w:r>
      <w:r w:rsidR="00E40A49">
        <w:t>7</w:t>
      </w:r>
      <w:r w:rsidR="009758F8">
        <w:t xml:space="preserve"> to </w:t>
      </w:r>
      <w:r w:rsidR="00E40A49">
        <w:t>25</w:t>
      </w:r>
    </w:p>
    <w:p w14:paraId="7D8A30D3" w14:textId="388C556D" w:rsidR="000638BC" w:rsidRPr="000638BC" w:rsidRDefault="000638BC" w:rsidP="00FE1407">
      <w:pPr>
        <w:pStyle w:val="Paragraphnonumbers"/>
        <w:numPr>
          <w:ilvl w:val="0"/>
          <w:numId w:val="37"/>
        </w:numPr>
        <w:spacing w:after="0"/>
      </w:pPr>
      <w:r w:rsidRPr="000638BC">
        <w:t xml:space="preserve">Mira Patel, </w:t>
      </w:r>
      <w:bookmarkStart w:id="6" w:name="_Hlk56087717"/>
      <w:r w:rsidRPr="000638BC">
        <w:rPr>
          <w:rFonts w:cs="Arial"/>
        </w:rPr>
        <w:t xml:space="preserve">Technology Appraisals Administrator, Present for notes </w:t>
      </w:r>
      <w:r w:rsidR="00DA74ED">
        <w:rPr>
          <w:rFonts w:cs="Arial"/>
        </w:rPr>
        <w:t>1</w:t>
      </w:r>
      <w:r w:rsidRPr="000638BC">
        <w:rPr>
          <w:rFonts w:cs="Arial"/>
        </w:rPr>
        <w:t xml:space="preserve"> to </w:t>
      </w:r>
      <w:bookmarkEnd w:id="6"/>
      <w:r w:rsidR="00E40A49">
        <w:rPr>
          <w:rFonts w:cs="Arial"/>
        </w:rPr>
        <w:t>8</w:t>
      </w:r>
    </w:p>
    <w:p w14:paraId="4790200A" w14:textId="34AD155A" w:rsidR="000638BC" w:rsidRPr="000638BC" w:rsidRDefault="000638BC" w:rsidP="00FE1407">
      <w:pPr>
        <w:pStyle w:val="Paragraphnonumbers"/>
        <w:numPr>
          <w:ilvl w:val="0"/>
          <w:numId w:val="37"/>
        </w:numPr>
        <w:spacing w:after="0"/>
      </w:pPr>
      <w:r w:rsidRPr="008933E0">
        <w:rPr>
          <w:rFonts w:cs="Arial"/>
        </w:rPr>
        <w:t>Sandra Aleknavice,</w:t>
      </w:r>
      <w:r>
        <w:rPr>
          <w:rFonts w:cs="Arial"/>
          <w:sz w:val="22"/>
          <w:szCs w:val="22"/>
        </w:rPr>
        <w:t xml:space="preserve"> </w:t>
      </w:r>
      <w:r w:rsidRPr="000638BC">
        <w:rPr>
          <w:rFonts w:cs="Arial"/>
        </w:rPr>
        <w:t xml:space="preserve">Technology Appraisals Administrator, Present for notes </w:t>
      </w:r>
      <w:r w:rsidR="00DA74ED">
        <w:rPr>
          <w:rFonts w:cs="Arial"/>
        </w:rPr>
        <w:t>1</w:t>
      </w:r>
      <w:r w:rsidRPr="000638BC">
        <w:rPr>
          <w:rFonts w:cs="Arial"/>
        </w:rPr>
        <w:t xml:space="preserve"> to </w:t>
      </w:r>
      <w:r w:rsidR="00E40A49">
        <w:rPr>
          <w:rFonts w:cs="Arial"/>
        </w:rPr>
        <w:t>8</w:t>
      </w:r>
    </w:p>
    <w:p w14:paraId="5FE0353C" w14:textId="5AE8E34D" w:rsidR="000638BC" w:rsidRPr="000638BC" w:rsidRDefault="000638BC" w:rsidP="00FE1407">
      <w:pPr>
        <w:pStyle w:val="Paragraphnonumbers"/>
        <w:numPr>
          <w:ilvl w:val="0"/>
          <w:numId w:val="37"/>
        </w:numPr>
        <w:spacing w:after="0"/>
      </w:pPr>
      <w:r w:rsidRPr="000638BC">
        <w:rPr>
          <w:rFonts w:cs="Arial"/>
        </w:rPr>
        <w:lastRenderedPageBreak/>
        <w:t xml:space="preserve">Mandy Brereton Committee Operations Assistant Project Manager, Present for notes </w:t>
      </w:r>
      <w:r w:rsidR="00DA74ED">
        <w:rPr>
          <w:rFonts w:cs="Arial"/>
        </w:rPr>
        <w:t>1</w:t>
      </w:r>
      <w:r w:rsidRPr="000638BC">
        <w:rPr>
          <w:rFonts w:cs="Arial"/>
        </w:rPr>
        <w:t xml:space="preserve"> to </w:t>
      </w:r>
      <w:r w:rsidR="00DA74ED">
        <w:rPr>
          <w:rFonts w:cs="Arial"/>
        </w:rPr>
        <w:t>5</w:t>
      </w:r>
    </w:p>
    <w:p w14:paraId="4BD3D371" w14:textId="126CBABE" w:rsidR="000638BC" w:rsidRPr="000638BC" w:rsidRDefault="000638BC" w:rsidP="00FE1407">
      <w:pPr>
        <w:pStyle w:val="Paragraphnonumbers"/>
        <w:numPr>
          <w:ilvl w:val="0"/>
          <w:numId w:val="37"/>
        </w:numPr>
        <w:spacing w:after="0"/>
      </w:pPr>
      <w:r>
        <w:rPr>
          <w:rFonts w:cs="Arial"/>
        </w:rPr>
        <w:t>Gemma Smith, Committee Operations Coordinator, NICE, Present for all notes</w:t>
      </w:r>
    </w:p>
    <w:p w14:paraId="74B42767" w14:textId="24FFA17B" w:rsidR="00FE1407" w:rsidRDefault="00FE1407" w:rsidP="00FE1407">
      <w:pPr>
        <w:pStyle w:val="Paragraphnonumbers"/>
        <w:numPr>
          <w:ilvl w:val="0"/>
          <w:numId w:val="37"/>
        </w:numPr>
        <w:spacing w:after="0"/>
      </w:pPr>
      <w:r>
        <w:t>Sophie McHugh, Committee Operations Administrator</w:t>
      </w:r>
      <w:r w:rsidR="000638BC">
        <w:t>, NICE Present for all notes</w:t>
      </w:r>
    </w:p>
    <w:p w14:paraId="374AA712" w14:textId="57F6B10F" w:rsidR="009758F8" w:rsidRDefault="009758F8" w:rsidP="00465253">
      <w:pPr>
        <w:pStyle w:val="Paragraphnonumbers"/>
        <w:spacing w:after="0"/>
        <w:ind w:left="720"/>
      </w:pPr>
    </w:p>
    <w:p w14:paraId="2DF38190" w14:textId="0C426BE9" w:rsidR="00465253" w:rsidRDefault="00465253" w:rsidP="00465253">
      <w:pPr>
        <w:pStyle w:val="Paragraphnonumbers"/>
        <w:spacing w:after="0" w:line="240" w:lineRule="auto"/>
        <w:rPr>
          <w:b/>
          <w:bCs/>
        </w:rPr>
      </w:pPr>
      <w:r w:rsidRPr="00465253">
        <w:rPr>
          <w:b/>
          <w:bCs/>
        </w:rPr>
        <w:t>ERG Representatives in attendance:</w:t>
      </w:r>
    </w:p>
    <w:p w14:paraId="6B3270D4" w14:textId="77777777" w:rsidR="00465253" w:rsidRPr="00465253" w:rsidRDefault="00465253" w:rsidP="00465253">
      <w:pPr>
        <w:pStyle w:val="Paragraphnonumbers"/>
        <w:spacing w:after="0" w:line="240" w:lineRule="auto"/>
        <w:rPr>
          <w:b/>
          <w:bCs/>
        </w:rPr>
      </w:pPr>
    </w:p>
    <w:p w14:paraId="163F816B" w14:textId="417385D9" w:rsidR="00E46FE9" w:rsidRPr="00E40A49" w:rsidRDefault="00557640" w:rsidP="00E46FE9">
      <w:pPr>
        <w:pStyle w:val="ListParagraph"/>
        <w:numPr>
          <w:ilvl w:val="0"/>
          <w:numId w:val="37"/>
        </w:numPr>
        <w:overflowPunct w:val="0"/>
        <w:autoSpaceDE w:val="0"/>
        <w:autoSpaceDN w:val="0"/>
        <w:adjustRightInd w:val="0"/>
        <w:textAlignment w:val="baseline"/>
        <w:rPr>
          <w:rFonts w:cs="Arial"/>
          <w:lang w:eastAsia="en-US"/>
        </w:rPr>
      </w:pPr>
      <w:r w:rsidRPr="00E40A49">
        <w:rPr>
          <w:rFonts w:cs="Arial"/>
        </w:rPr>
        <w:t>Mariana Bacelar</w:t>
      </w:r>
      <w:r w:rsidRPr="00E40A49">
        <w:rPr>
          <w:rFonts w:cs="Arial"/>
          <w:lang w:eastAsia="en-US"/>
        </w:rPr>
        <w:t>, BMJ</w:t>
      </w:r>
      <w:r w:rsidR="00E46FE9" w:rsidRPr="00E40A49">
        <w:rPr>
          <w:rFonts w:cs="Arial"/>
          <w:lang w:eastAsia="en-US"/>
        </w:rPr>
        <w:t xml:space="preserve">, Evidence Review Group, Present for notes </w:t>
      </w:r>
      <w:r w:rsidR="00DA74ED" w:rsidRPr="00E40A49">
        <w:rPr>
          <w:rFonts w:cs="Arial"/>
          <w:lang w:eastAsia="en-US"/>
        </w:rPr>
        <w:t xml:space="preserve">1 to </w:t>
      </w:r>
      <w:r w:rsidR="00E40A49" w:rsidRPr="00E40A49">
        <w:rPr>
          <w:rFonts w:cs="Arial"/>
          <w:lang w:eastAsia="en-US"/>
        </w:rPr>
        <w:t>5</w:t>
      </w:r>
    </w:p>
    <w:p w14:paraId="5CA93B85" w14:textId="0EABA3E1" w:rsidR="00E46FE9" w:rsidRPr="00E40A49" w:rsidRDefault="00557640" w:rsidP="00E46FE9">
      <w:pPr>
        <w:pStyle w:val="ListParagraph"/>
        <w:numPr>
          <w:ilvl w:val="0"/>
          <w:numId w:val="37"/>
        </w:numPr>
        <w:overflowPunct w:val="0"/>
        <w:autoSpaceDE w:val="0"/>
        <w:autoSpaceDN w:val="0"/>
        <w:adjustRightInd w:val="0"/>
        <w:textAlignment w:val="baseline"/>
        <w:rPr>
          <w:rFonts w:cs="Arial"/>
          <w:lang w:eastAsia="en-US"/>
        </w:rPr>
      </w:pPr>
      <w:r w:rsidRPr="00E40A49">
        <w:rPr>
          <w:rFonts w:cs="Arial"/>
          <w:lang w:eastAsia="en-US"/>
        </w:rPr>
        <w:t>Charlotta Karner</w:t>
      </w:r>
      <w:r w:rsidR="00E46FE9" w:rsidRPr="00E40A49">
        <w:rPr>
          <w:rFonts w:cs="Arial"/>
          <w:lang w:eastAsia="en-US"/>
        </w:rPr>
        <w:t>,</w:t>
      </w:r>
      <w:r w:rsidRPr="00E40A49">
        <w:rPr>
          <w:rFonts w:cs="Arial"/>
          <w:lang w:eastAsia="en-US"/>
        </w:rPr>
        <w:t xml:space="preserve"> BMJ</w:t>
      </w:r>
      <w:r w:rsidR="00E46FE9" w:rsidRPr="00E40A49">
        <w:rPr>
          <w:rFonts w:cs="Arial"/>
          <w:lang w:eastAsia="en-US"/>
        </w:rPr>
        <w:t xml:space="preserve">, Evidence Review Group, Present for notes </w:t>
      </w:r>
      <w:r w:rsidR="00DA74ED" w:rsidRPr="00E40A49">
        <w:rPr>
          <w:rFonts w:cs="Arial"/>
          <w:lang w:eastAsia="en-US"/>
        </w:rPr>
        <w:t xml:space="preserve">1 to </w:t>
      </w:r>
      <w:r w:rsidR="00E40A49" w:rsidRPr="00E40A49">
        <w:rPr>
          <w:rFonts w:cs="Arial"/>
          <w:lang w:eastAsia="en-US"/>
        </w:rPr>
        <w:t>5</w:t>
      </w:r>
    </w:p>
    <w:p w14:paraId="635D4B16" w14:textId="1F687752" w:rsidR="00E46FE9" w:rsidRPr="00E40A49" w:rsidRDefault="00557640" w:rsidP="00E46FE9">
      <w:pPr>
        <w:pStyle w:val="ListParagraph"/>
        <w:numPr>
          <w:ilvl w:val="0"/>
          <w:numId w:val="37"/>
        </w:numPr>
        <w:overflowPunct w:val="0"/>
        <w:autoSpaceDE w:val="0"/>
        <w:autoSpaceDN w:val="0"/>
        <w:adjustRightInd w:val="0"/>
        <w:textAlignment w:val="baseline"/>
        <w:rPr>
          <w:rFonts w:cs="Arial"/>
          <w:lang w:eastAsia="en-US"/>
        </w:rPr>
      </w:pPr>
      <w:r w:rsidRPr="00E40A49">
        <w:rPr>
          <w:rFonts w:cs="Arial"/>
        </w:rPr>
        <w:t>G.J. Melendez-Torres</w:t>
      </w:r>
      <w:r w:rsidRPr="00E40A49">
        <w:rPr>
          <w:rFonts w:cs="Arial"/>
          <w:lang w:eastAsia="en-US"/>
        </w:rPr>
        <w:t xml:space="preserve">, </w:t>
      </w:r>
      <w:bookmarkStart w:id="7" w:name="_Hlk56086826"/>
      <w:r w:rsidRPr="00E40A49">
        <w:rPr>
          <w:rFonts w:cs="Arial"/>
        </w:rPr>
        <w:t>PenTAG</w:t>
      </w:r>
      <w:bookmarkEnd w:id="7"/>
      <w:r w:rsidR="00E46FE9" w:rsidRPr="00E40A49">
        <w:rPr>
          <w:rFonts w:cs="Arial"/>
          <w:lang w:eastAsia="en-US"/>
        </w:rPr>
        <w:t xml:space="preserve">, Evidence Review Group, Present for notes </w:t>
      </w:r>
      <w:r w:rsidR="00E40A49">
        <w:rPr>
          <w:rFonts w:cs="Arial"/>
          <w:lang w:eastAsia="en-US"/>
        </w:rPr>
        <w:t>9</w:t>
      </w:r>
      <w:r w:rsidR="00E46FE9" w:rsidRPr="00E40A49">
        <w:rPr>
          <w:rFonts w:cs="Arial"/>
          <w:lang w:eastAsia="en-US"/>
        </w:rPr>
        <w:t xml:space="preserve"> t</w:t>
      </w:r>
      <w:r w:rsidR="00E40A49">
        <w:rPr>
          <w:rFonts w:cs="Arial"/>
          <w:lang w:eastAsia="en-US"/>
        </w:rPr>
        <w:t>o 13</w:t>
      </w:r>
    </w:p>
    <w:p w14:paraId="0D1668CE" w14:textId="48BC7A7A" w:rsidR="00E46FE9" w:rsidRPr="00557640" w:rsidRDefault="00557640" w:rsidP="00E46FE9">
      <w:pPr>
        <w:pStyle w:val="ListParagraph"/>
        <w:numPr>
          <w:ilvl w:val="0"/>
          <w:numId w:val="37"/>
        </w:numPr>
        <w:overflowPunct w:val="0"/>
        <w:autoSpaceDE w:val="0"/>
        <w:autoSpaceDN w:val="0"/>
        <w:adjustRightInd w:val="0"/>
        <w:textAlignment w:val="baseline"/>
        <w:rPr>
          <w:rFonts w:cs="Arial"/>
          <w:szCs w:val="20"/>
          <w:lang w:eastAsia="en-US"/>
        </w:rPr>
      </w:pPr>
      <w:r w:rsidRPr="00557640">
        <w:rPr>
          <w:rFonts w:cs="Arial"/>
          <w:szCs w:val="20"/>
          <w:lang w:eastAsia="en-US"/>
        </w:rPr>
        <w:t xml:space="preserve">Brian O’ </w:t>
      </w:r>
      <w:proofErr w:type="spellStart"/>
      <w:r w:rsidRPr="00557640">
        <w:rPr>
          <w:rFonts w:cs="Arial"/>
          <w:szCs w:val="20"/>
          <w:lang w:eastAsia="en-US"/>
        </w:rPr>
        <w:t>Toole</w:t>
      </w:r>
      <w:proofErr w:type="spellEnd"/>
      <w:r w:rsidR="00E46FE9" w:rsidRPr="00557640">
        <w:rPr>
          <w:rFonts w:cs="Arial"/>
          <w:szCs w:val="20"/>
          <w:lang w:eastAsia="en-US"/>
        </w:rPr>
        <w:t xml:space="preserve">, </w:t>
      </w:r>
      <w:proofErr w:type="spellStart"/>
      <w:r w:rsidRPr="00557640">
        <w:rPr>
          <w:rFonts w:cs="Arial"/>
          <w:sz w:val="22"/>
          <w:szCs w:val="22"/>
        </w:rPr>
        <w:t>PenTAG</w:t>
      </w:r>
      <w:proofErr w:type="spellEnd"/>
      <w:r w:rsidR="00E46FE9" w:rsidRPr="00557640">
        <w:rPr>
          <w:rFonts w:cs="Arial"/>
          <w:szCs w:val="20"/>
          <w:lang w:eastAsia="en-US"/>
        </w:rPr>
        <w:t xml:space="preserve">, Evidence Review Group, Present for notes </w:t>
      </w:r>
      <w:r w:rsidR="00E40A49">
        <w:rPr>
          <w:rFonts w:cs="Arial"/>
          <w:szCs w:val="20"/>
          <w:lang w:eastAsia="en-US"/>
        </w:rPr>
        <w:t>9</w:t>
      </w:r>
      <w:r w:rsidR="00E46FE9" w:rsidRPr="00557640">
        <w:rPr>
          <w:rFonts w:cs="Arial"/>
          <w:szCs w:val="20"/>
          <w:lang w:eastAsia="en-US"/>
        </w:rPr>
        <w:t xml:space="preserve"> to </w:t>
      </w:r>
      <w:r w:rsidR="00E40A49">
        <w:rPr>
          <w:rFonts w:cs="Arial"/>
          <w:szCs w:val="20"/>
          <w:lang w:eastAsia="en-US"/>
        </w:rPr>
        <w:t>13</w:t>
      </w:r>
    </w:p>
    <w:p w14:paraId="5CF4AF71" w14:textId="7BA10C59" w:rsidR="00557640" w:rsidRPr="00FE1407" w:rsidRDefault="00FE1407" w:rsidP="00557640">
      <w:pPr>
        <w:pStyle w:val="ListParagraph"/>
        <w:numPr>
          <w:ilvl w:val="0"/>
          <w:numId w:val="37"/>
        </w:numPr>
        <w:overflowPunct w:val="0"/>
        <w:autoSpaceDE w:val="0"/>
        <w:autoSpaceDN w:val="0"/>
        <w:adjustRightInd w:val="0"/>
        <w:textAlignment w:val="baseline"/>
        <w:rPr>
          <w:rFonts w:cs="Arial"/>
          <w:lang w:eastAsia="en-US"/>
        </w:rPr>
      </w:pPr>
      <w:bookmarkStart w:id="8" w:name="_Hlk56086902"/>
      <w:r w:rsidRPr="00FE1407">
        <w:rPr>
          <w:rFonts w:cs="Arial"/>
        </w:rPr>
        <w:t>Yen-Fu Chen</w:t>
      </w:r>
      <w:r w:rsidR="00557640" w:rsidRPr="00FE1407">
        <w:rPr>
          <w:rFonts w:cs="Arial"/>
          <w:lang w:eastAsia="en-US"/>
        </w:rPr>
        <w:t xml:space="preserve">, </w:t>
      </w:r>
      <w:r w:rsidRPr="00FE1407">
        <w:rPr>
          <w:rFonts w:cs="Arial"/>
        </w:rPr>
        <w:t>Warwick Evidence</w:t>
      </w:r>
      <w:r w:rsidR="00557640" w:rsidRPr="00FE1407">
        <w:rPr>
          <w:rFonts w:cs="Arial"/>
          <w:lang w:eastAsia="en-US"/>
        </w:rPr>
        <w:t xml:space="preserve">, Evidence Review Group, Present for notes </w:t>
      </w:r>
      <w:r w:rsidR="00FA6502">
        <w:rPr>
          <w:rFonts w:cs="Arial"/>
          <w:lang w:eastAsia="en-US"/>
        </w:rPr>
        <w:t>1</w:t>
      </w:r>
      <w:r w:rsidR="00E40A49">
        <w:rPr>
          <w:rFonts w:cs="Arial"/>
          <w:lang w:eastAsia="en-US"/>
        </w:rPr>
        <w:t>7</w:t>
      </w:r>
      <w:r w:rsidR="00557640" w:rsidRPr="00FE1407">
        <w:rPr>
          <w:rFonts w:cs="Arial"/>
          <w:lang w:eastAsia="en-US"/>
        </w:rPr>
        <w:t xml:space="preserve"> to </w:t>
      </w:r>
      <w:r w:rsidR="00E40A49">
        <w:rPr>
          <w:rFonts w:cs="Arial"/>
          <w:lang w:eastAsia="en-US"/>
        </w:rPr>
        <w:t>22</w:t>
      </w:r>
    </w:p>
    <w:bookmarkEnd w:id="8"/>
    <w:p w14:paraId="00ED1D6A" w14:textId="10E9D4A8" w:rsidR="00FE1407" w:rsidRPr="00FE1407" w:rsidRDefault="00FE1407" w:rsidP="00FE1407">
      <w:pPr>
        <w:pStyle w:val="ListParagraph"/>
        <w:numPr>
          <w:ilvl w:val="0"/>
          <w:numId w:val="37"/>
        </w:numPr>
        <w:overflowPunct w:val="0"/>
        <w:autoSpaceDE w:val="0"/>
        <w:autoSpaceDN w:val="0"/>
        <w:adjustRightInd w:val="0"/>
        <w:textAlignment w:val="baseline"/>
        <w:rPr>
          <w:rFonts w:cs="Arial"/>
          <w:lang w:eastAsia="en-US"/>
        </w:rPr>
      </w:pPr>
      <w:r w:rsidRPr="00FE1407">
        <w:rPr>
          <w:rFonts w:cs="Arial"/>
        </w:rPr>
        <w:t>Ewen Cummins</w:t>
      </w:r>
      <w:r w:rsidRPr="00FE1407">
        <w:rPr>
          <w:rFonts w:cs="Arial"/>
          <w:lang w:eastAsia="en-US"/>
        </w:rPr>
        <w:t xml:space="preserve">, </w:t>
      </w:r>
      <w:r w:rsidRPr="00FE1407">
        <w:rPr>
          <w:rFonts w:cs="Arial"/>
        </w:rPr>
        <w:t>Warwick Evidence</w:t>
      </w:r>
      <w:r w:rsidRPr="00FE1407">
        <w:rPr>
          <w:rFonts w:cs="Arial"/>
          <w:lang w:eastAsia="en-US"/>
        </w:rPr>
        <w:t xml:space="preserve">, Evidence Review Group, Present for notes </w:t>
      </w:r>
      <w:r w:rsidR="00FA6502">
        <w:rPr>
          <w:rFonts w:cs="Arial"/>
          <w:lang w:eastAsia="en-US"/>
        </w:rPr>
        <w:t>1</w:t>
      </w:r>
      <w:r w:rsidR="00E40A49">
        <w:rPr>
          <w:rFonts w:cs="Arial"/>
          <w:lang w:eastAsia="en-US"/>
        </w:rPr>
        <w:t>7</w:t>
      </w:r>
      <w:r w:rsidRPr="00FE1407">
        <w:rPr>
          <w:rFonts w:cs="Arial"/>
          <w:lang w:eastAsia="en-US"/>
        </w:rPr>
        <w:t xml:space="preserve"> to </w:t>
      </w:r>
      <w:r w:rsidR="00E40A49">
        <w:rPr>
          <w:rFonts w:cs="Arial"/>
          <w:lang w:eastAsia="en-US"/>
        </w:rPr>
        <w:t>22</w:t>
      </w:r>
    </w:p>
    <w:p w14:paraId="7DA8037D" w14:textId="77777777" w:rsidR="00557640" w:rsidRDefault="00557640" w:rsidP="00FE1407">
      <w:pPr>
        <w:pStyle w:val="ListParagraph"/>
        <w:overflowPunct w:val="0"/>
        <w:autoSpaceDE w:val="0"/>
        <w:autoSpaceDN w:val="0"/>
        <w:adjustRightInd w:val="0"/>
        <w:textAlignment w:val="baseline"/>
        <w:rPr>
          <w:rFonts w:cs="Arial"/>
          <w:szCs w:val="20"/>
          <w:lang w:eastAsia="en-US"/>
        </w:rPr>
      </w:pPr>
    </w:p>
    <w:p w14:paraId="3BF530B1" w14:textId="2C352061" w:rsidR="00465253" w:rsidRDefault="00465253" w:rsidP="00465253">
      <w:pPr>
        <w:overflowPunct w:val="0"/>
        <w:autoSpaceDE w:val="0"/>
        <w:autoSpaceDN w:val="0"/>
        <w:adjustRightInd w:val="0"/>
        <w:textAlignment w:val="baseline"/>
        <w:rPr>
          <w:rFonts w:cs="Arial"/>
          <w:b/>
          <w:bCs/>
          <w:szCs w:val="20"/>
          <w:lang w:eastAsia="en-US"/>
        </w:rPr>
      </w:pPr>
      <w:r w:rsidRPr="00465253">
        <w:rPr>
          <w:rFonts w:cs="Arial"/>
          <w:b/>
          <w:bCs/>
          <w:szCs w:val="20"/>
          <w:lang w:eastAsia="en-US"/>
        </w:rPr>
        <w:t>Clinical &amp; Patient Experts in attendance:</w:t>
      </w:r>
    </w:p>
    <w:p w14:paraId="0D2801A8" w14:textId="476615D7" w:rsidR="00FE1407" w:rsidRPr="00465253" w:rsidRDefault="00FE0963" w:rsidP="00465253">
      <w:pPr>
        <w:overflowPunct w:val="0"/>
        <w:autoSpaceDE w:val="0"/>
        <w:autoSpaceDN w:val="0"/>
        <w:adjustRightInd w:val="0"/>
        <w:textAlignment w:val="baseline"/>
        <w:rPr>
          <w:rFonts w:cs="Arial"/>
          <w:b/>
          <w:bCs/>
          <w:szCs w:val="20"/>
          <w:lang w:eastAsia="en-US"/>
        </w:rPr>
      </w:pPr>
      <w:r>
        <w:rPr>
          <w:rFonts w:cs="Arial"/>
          <w:b/>
          <w:bCs/>
          <w:szCs w:val="20"/>
          <w:lang w:eastAsia="en-US"/>
        </w:rPr>
        <w:t xml:space="preserve"> </w:t>
      </w:r>
    </w:p>
    <w:p w14:paraId="2FBF6A33" w14:textId="797408F5" w:rsidR="00E46FE9" w:rsidRPr="00FE1407" w:rsidRDefault="00FE1407" w:rsidP="00E46FE9">
      <w:pPr>
        <w:pStyle w:val="ListParagraph"/>
        <w:numPr>
          <w:ilvl w:val="0"/>
          <w:numId w:val="37"/>
        </w:numPr>
        <w:overflowPunct w:val="0"/>
        <w:autoSpaceDE w:val="0"/>
        <w:autoSpaceDN w:val="0"/>
        <w:adjustRightInd w:val="0"/>
        <w:textAlignment w:val="baseline"/>
        <w:rPr>
          <w:rFonts w:cs="Arial"/>
          <w:lang w:eastAsia="en-US"/>
        </w:rPr>
      </w:pPr>
      <w:r w:rsidRPr="00FE1407">
        <w:rPr>
          <w:rFonts w:cs="Arial"/>
          <w:bCs/>
        </w:rPr>
        <w:t>Dr Shibani Nicum</w:t>
      </w:r>
      <w:r w:rsidR="00E46FE9" w:rsidRPr="00FE1407">
        <w:rPr>
          <w:rFonts w:cs="Arial"/>
          <w:lang w:eastAsia="en-US"/>
        </w:rPr>
        <w:t xml:space="preserve">, Clinical Expert, </w:t>
      </w:r>
      <w:r w:rsidRPr="00FE1407">
        <w:rPr>
          <w:rFonts w:cs="Arial"/>
        </w:rPr>
        <w:t>Consultant Medical Oncologist</w:t>
      </w:r>
      <w:r w:rsidR="00E46FE9" w:rsidRPr="00FE1407">
        <w:rPr>
          <w:rFonts w:cs="Arial"/>
          <w:lang w:eastAsia="en-US"/>
        </w:rPr>
        <w:t xml:space="preserve">, Present for notes </w:t>
      </w:r>
      <w:r w:rsidR="00DA74ED">
        <w:rPr>
          <w:rFonts w:cs="Arial"/>
          <w:lang w:eastAsia="en-US"/>
        </w:rPr>
        <w:t xml:space="preserve">1 to </w:t>
      </w:r>
      <w:r w:rsidR="00E40A49">
        <w:rPr>
          <w:rFonts w:cs="Arial"/>
          <w:lang w:eastAsia="en-US"/>
        </w:rPr>
        <w:t>5</w:t>
      </w:r>
    </w:p>
    <w:p w14:paraId="6C982FF6" w14:textId="2589A4E7" w:rsidR="00E46FE9" w:rsidRPr="00FE1407" w:rsidRDefault="00FE1407" w:rsidP="00E46FE9">
      <w:pPr>
        <w:pStyle w:val="ListParagraph"/>
        <w:numPr>
          <w:ilvl w:val="0"/>
          <w:numId w:val="37"/>
        </w:numPr>
        <w:overflowPunct w:val="0"/>
        <w:autoSpaceDE w:val="0"/>
        <w:autoSpaceDN w:val="0"/>
        <w:adjustRightInd w:val="0"/>
        <w:textAlignment w:val="baseline"/>
        <w:rPr>
          <w:rFonts w:cs="Arial"/>
          <w:lang w:eastAsia="en-US"/>
        </w:rPr>
      </w:pPr>
      <w:r w:rsidRPr="00FE1407">
        <w:rPr>
          <w:rFonts w:cs="Arial"/>
          <w:bCs/>
        </w:rPr>
        <w:t>Professor Charlie Gourley</w:t>
      </w:r>
      <w:r w:rsidR="00E46FE9" w:rsidRPr="00FE1407">
        <w:rPr>
          <w:rFonts w:cs="Arial"/>
          <w:lang w:eastAsia="en-US"/>
        </w:rPr>
        <w:t xml:space="preserve">, Clinical Expert, </w:t>
      </w:r>
      <w:r w:rsidRPr="00FE1407">
        <w:rPr>
          <w:rFonts w:cs="Arial"/>
        </w:rPr>
        <w:t>Chair of Medical Oncology and Honorary Consultant in Medical Oncology</w:t>
      </w:r>
      <w:r w:rsidR="00E46FE9" w:rsidRPr="00FE1407">
        <w:rPr>
          <w:rFonts w:cs="Arial"/>
          <w:lang w:eastAsia="en-US"/>
        </w:rPr>
        <w:t xml:space="preserve">, Present for notes </w:t>
      </w:r>
      <w:r w:rsidR="00DA74ED">
        <w:rPr>
          <w:rFonts w:cs="Arial"/>
          <w:lang w:eastAsia="en-US"/>
        </w:rPr>
        <w:t>1</w:t>
      </w:r>
      <w:r w:rsidR="00E46FE9" w:rsidRPr="00FE1407">
        <w:rPr>
          <w:rFonts w:cs="Arial"/>
          <w:lang w:eastAsia="en-US"/>
        </w:rPr>
        <w:t xml:space="preserve"> to </w:t>
      </w:r>
      <w:r w:rsidR="00E40A49">
        <w:rPr>
          <w:rFonts w:cs="Arial"/>
          <w:lang w:eastAsia="en-US"/>
        </w:rPr>
        <w:t>5</w:t>
      </w:r>
    </w:p>
    <w:p w14:paraId="2AB550E7" w14:textId="74CE617B" w:rsidR="00E46FE9" w:rsidRPr="00FE1407" w:rsidRDefault="00E46FE9" w:rsidP="00465253">
      <w:pPr>
        <w:pStyle w:val="ListParagraph"/>
        <w:numPr>
          <w:ilvl w:val="0"/>
          <w:numId w:val="37"/>
        </w:numPr>
        <w:overflowPunct w:val="0"/>
        <w:autoSpaceDE w:val="0"/>
        <w:autoSpaceDN w:val="0"/>
        <w:adjustRightInd w:val="0"/>
        <w:textAlignment w:val="baseline"/>
        <w:rPr>
          <w:rFonts w:cs="Arial"/>
          <w:lang w:eastAsia="en-US"/>
        </w:rPr>
      </w:pPr>
      <w:r w:rsidRPr="00FE1407">
        <w:rPr>
          <w:rFonts w:cs="Arial"/>
          <w:lang w:eastAsia="en-US"/>
        </w:rPr>
        <w:t xml:space="preserve">Prof Peter Clark, Cancer drugs Fund Clinical Lead, Present for notes </w:t>
      </w:r>
      <w:r w:rsidR="00DA74ED">
        <w:rPr>
          <w:rFonts w:cs="Arial"/>
          <w:lang w:eastAsia="en-US"/>
        </w:rPr>
        <w:t>1</w:t>
      </w:r>
      <w:r w:rsidRPr="00FE1407">
        <w:rPr>
          <w:rFonts w:cs="Arial"/>
          <w:lang w:eastAsia="en-US"/>
        </w:rPr>
        <w:t xml:space="preserve"> to </w:t>
      </w:r>
      <w:r w:rsidR="00E40A49">
        <w:rPr>
          <w:rFonts w:cs="Arial"/>
          <w:lang w:eastAsia="en-US"/>
        </w:rPr>
        <w:t>8</w:t>
      </w:r>
    </w:p>
    <w:p w14:paraId="5CF3B129" w14:textId="5D89C097" w:rsidR="00FE1407" w:rsidRPr="00DA74ED" w:rsidRDefault="00FE1407" w:rsidP="00FE1407">
      <w:pPr>
        <w:pStyle w:val="ListParagraph"/>
        <w:numPr>
          <w:ilvl w:val="0"/>
          <w:numId w:val="37"/>
        </w:numPr>
        <w:overflowPunct w:val="0"/>
        <w:autoSpaceDE w:val="0"/>
        <w:autoSpaceDN w:val="0"/>
        <w:adjustRightInd w:val="0"/>
        <w:textAlignment w:val="baseline"/>
        <w:rPr>
          <w:rFonts w:cs="Arial"/>
          <w:szCs w:val="20"/>
          <w:lang w:eastAsia="en-US"/>
        </w:rPr>
      </w:pPr>
      <w:r w:rsidRPr="00DA74ED">
        <w:rPr>
          <w:rFonts w:cs="Arial"/>
          <w:lang w:eastAsia="en-US"/>
        </w:rPr>
        <w:t xml:space="preserve">Rachel Downing, Patient Expert, </w:t>
      </w:r>
      <w:r w:rsidRPr="00DA74ED">
        <w:rPr>
          <w:rFonts w:cs="Arial"/>
          <w:bCs/>
        </w:rPr>
        <w:t>Head of Policy and Campaigns at Target Ovarian Cancer</w:t>
      </w:r>
      <w:r w:rsidRPr="00DA74ED">
        <w:rPr>
          <w:rFonts w:cs="Arial"/>
          <w:lang w:eastAsia="en-US"/>
        </w:rPr>
        <w:t xml:space="preserve"> Present for notes </w:t>
      </w:r>
      <w:r w:rsidR="00DA74ED" w:rsidRPr="00DA74ED">
        <w:rPr>
          <w:rFonts w:cs="Arial"/>
          <w:lang w:eastAsia="en-US"/>
        </w:rPr>
        <w:t>1</w:t>
      </w:r>
      <w:r w:rsidRPr="00DA74ED">
        <w:rPr>
          <w:rFonts w:cs="Arial"/>
          <w:lang w:eastAsia="en-US"/>
        </w:rPr>
        <w:t xml:space="preserve"> to </w:t>
      </w:r>
      <w:r w:rsidR="00E40A49">
        <w:rPr>
          <w:rFonts w:cs="Arial"/>
          <w:lang w:eastAsia="en-US"/>
        </w:rPr>
        <w:t>5</w:t>
      </w:r>
    </w:p>
    <w:p w14:paraId="1698FE4C" w14:textId="08F7F916" w:rsidR="00677610" w:rsidRDefault="00465253" w:rsidP="00677610">
      <w:pPr>
        <w:pStyle w:val="Heading3"/>
        <w:spacing w:before="360" w:after="0"/>
      </w:pPr>
      <w:r>
        <w:t xml:space="preserve">Other </w:t>
      </w:r>
      <w:r w:rsidR="00E069CF">
        <w:t>n</w:t>
      </w:r>
      <w:r w:rsidR="00677610">
        <w:t>on-public attendees</w:t>
      </w:r>
      <w:r>
        <w:t xml:space="preserve"> </w:t>
      </w:r>
      <w:r w:rsidR="00E069CF">
        <w:t>p</w:t>
      </w:r>
      <w:r>
        <w:t>resent</w:t>
      </w:r>
      <w:r w:rsidR="008933E0">
        <w:t>:</w:t>
      </w:r>
    </w:p>
    <w:p w14:paraId="4E8B028F" w14:textId="77777777" w:rsidR="008933E0" w:rsidRPr="008933E0" w:rsidRDefault="008933E0" w:rsidP="008933E0">
      <w:pPr>
        <w:pStyle w:val="Paragraph"/>
      </w:pPr>
    </w:p>
    <w:p w14:paraId="67E5FDA9" w14:textId="3BA33821" w:rsidR="00E46FE9" w:rsidRPr="00543587" w:rsidRDefault="000638BC" w:rsidP="00E46FE9">
      <w:pPr>
        <w:pStyle w:val="ListParagraph"/>
        <w:numPr>
          <w:ilvl w:val="0"/>
          <w:numId w:val="37"/>
        </w:numPr>
        <w:overflowPunct w:val="0"/>
        <w:autoSpaceDE w:val="0"/>
        <w:autoSpaceDN w:val="0"/>
        <w:adjustRightInd w:val="0"/>
        <w:textAlignment w:val="baseline"/>
        <w:rPr>
          <w:rFonts w:cs="Arial"/>
          <w:lang w:eastAsia="en-US"/>
        </w:rPr>
      </w:pPr>
      <w:bookmarkStart w:id="9" w:name="_Hlk56088028"/>
      <w:r w:rsidRPr="00543587">
        <w:rPr>
          <w:rFonts w:cs="Arial"/>
          <w:lang w:eastAsia="en-US"/>
        </w:rPr>
        <w:t>Rosalee Mason</w:t>
      </w:r>
      <w:r w:rsidR="00E46FE9" w:rsidRPr="00543587">
        <w:rPr>
          <w:rFonts w:cs="Arial"/>
          <w:lang w:eastAsia="en-US"/>
        </w:rPr>
        <w:t>, Corporate Office Coordinator, NICE, Present for all notes</w:t>
      </w:r>
    </w:p>
    <w:bookmarkEnd w:id="9"/>
    <w:p w14:paraId="7E5AD203" w14:textId="54488D61" w:rsidR="000638BC" w:rsidRPr="00543587" w:rsidRDefault="000638BC" w:rsidP="000638BC">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Sandra Robinson, Corporate Office Coordinator, NICE, Present for all notes</w:t>
      </w:r>
    </w:p>
    <w:p w14:paraId="368F32A5" w14:textId="30D1317B" w:rsidR="00E46FE9" w:rsidRPr="00543587" w:rsidRDefault="00FE0963" w:rsidP="00FE0963">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Adam Storrow</w:t>
      </w:r>
      <w:r w:rsidR="00E46FE9" w:rsidRPr="00543587">
        <w:rPr>
          <w:rFonts w:cs="Arial"/>
          <w:lang w:eastAsia="en-US"/>
        </w:rPr>
        <w:t>, Business Analyst, NICE, Present for all notes</w:t>
      </w:r>
    </w:p>
    <w:p w14:paraId="2E96B28B" w14:textId="22D744C1" w:rsidR="00E46FE9"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Ria Skelton</w:t>
      </w:r>
      <w:r w:rsidR="00E46FE9" w:rsidRPr="00543587">
        <w:rPr>
          <w:rFonts w:cs="Arial"/>
          <w:lang w:eastAsia="en-US"/>
        </w:rPr>
        <w:t xml:space="preserve">, </w:t>
      </w:r>
      <w:bookmarkStart w:id="10" w:name="_Hlk56088325"/>
      <w:r w:rsidR="00E46FE9" w:rsidRPr="00543587">
        <w:rPr>
          <w:rFonts w:cs="Arial"/>
          <w:lang w:eastAsia="en-US"/>
        </w:rPr>
        <w:t xml:space="preserve">Editor, NICE, Present for </w:t>
      </w:r>
      <w:r w:rsidRPr="00543587">
        <w:rPr>
          <w:rFonts w:cs="Arial"/>
          <w:lang w:eastAsia="en-US"/>
        </w:rPr>
        <w:t xml:space="preserve">notes </w:t>
      </w:r>
      <w:bookmarkEnd w:id="10"/>
      <w:r w:rsidR="00DA74ED">
        <w:rPr>
          <w:rFonts w:cs="Arial"/>
          <w:lang w:eastAsia="en-US"/>
        </w:rPr>
        <w:t xml:space="preserve">1 to </w:t>
      </w:r>
      <w:r w:rsidR="00E40A49">
        <w:rPr>
          <w:rFonts w:cs="Arial"/>
          <w:lang w:eastAsia="en-US"/>
        </w:rPr>
        <w:t>8</w:t>
      </w:r>
    </w:p>
    <w:p w14:paraId="3EEBBE88" w14:textId="3F5D1744" w:rsidR="00FE0963"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 xml:space="preserve">Ann Greenwood, Editor, NICE, Present for notes to </w:t>
      </w:r>
      <w:r w:rsidR="00E40A49">
        <w:rPr>
          <w:rFonts w:cs="Arial"/>
          <w:lang w:eastAsia="en-US"/>
        </w:rPr>
        <w:t>9</w:t>
      </w:r>
      <w:r w:rsidR="007F6D22">
        <w:rPr>
          <w:rFonts w:cs="Arial"/>
          <w:lang w:eastAsia="en-US"/>
        </w:rPr>
        <w:t xml:space="preserve"> to 1</w:t>
      </w:r>
      <w:r w:rsidR="00E40A49">
        <w:rPr>
          <w:rFonts w:cs="Arial"/>
          <w:lang w:eastAsia="en-US"/>
        </w:rPr>
        <w:t>6</w:t>
      </w:r>
    </w:p>
    <w:p w14:paraId="4ECD93DF" w14:textId="6F8922E9" w:rsidR="00FE0963"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 xml:space="preserve">Hayley Garnett, Editor, NICE, Present for notes </w:t>
      </w:r>
      <w:r w:rsidR="00F94AE7">
        <w:rPr>
          <w:rFonts w:cs="Arial"/>
          <w:lang w:eastAsia="en-US"/>
        </w:rPr>
        <w:t>1</w:t>
      </w:r>
      <w:r w:rsidR="0084435A">
        <w:rPr>
          <w:rFonts w:cs="Arial"/>
          <w:lang w:eastAsia="en-US"/>
        </w:rPr>
        <w:t>7</w:t>
      </w:r>
      <w:r w:rsidRPr="00543587">
        <w:rPr>
          <w:rFonts w:cs="Arial"/>
          <w:lang w:eastAsia="en-US"/>
        </w:rPr>
        <w:t xml:space="preserve"> to </w:t>
      </w:r>
      <w:r w:rsidR="00FA6502">
        <w:rPr>
          <w:rFonts w:cs="Arial"/>
          <w:lang w:eastAsia="en-US"/>
        </w:rPr>
        <w:t>2</w:t>
      </w:r>
      <w:r w:rsidR="0084435A">
        <w:rPr>
          <w:rFonts w:cs="Arial"/>
          <w:lang w:eastAsia="en-US"/>
        </w:rPr>
        <w:t>5</w:t>
      </w:r>
    </w:p>
    <w:p w14:paraId="7BF7AE48" w14:textId="1E52F5D1" w:rsidR="00E46FE9" w:rsidRPr="00543587" w:rsidRDefault="00FE0963" w:rsidP="00E46FE9">
      <w:pPr>
        <w:pStyle w:val="ListParagraph"/>
        <w:numPr>
          <w:ilvl w:val="0"/>
          <w:numId w:val="37"/>
        </w:numPr>
        <w:overflowPunct w:val="0"/>
        <w:autoSpaceDE w:val="0"/>
        <w:autoSpaceDN w:val="0"/>
        <w:adjustRightInd w:val="0"/>
        <w:textAlignment w:val="baseline"/>
        <w:rPr>
          <w:rFonts w:cs="Arial"/>
          <w:lang w:eastAsia="en-US"/>
        </w:rPr>
      </w:pPr>
      <w:r w:rsidRPr="00543587">
        <w:rPr>
          <w:rFonts w:cs="Arial"/>
          <w:lang w:eastAsia="en-US"/>
        </w:rPr>
        <w:t>Heidi Livingstone</w:t>
      </w:r>
      <w:r w:rsidR="00E46FE9" w:rsidRPr="00543587">
        <w:rPr>
          <w:rFonts w:cs="Arial"/>
          <w:lang w:eastAsia="en-US"/>
        </w:rPr>
        <w:t xml:space="preserve">, Public Involvement adviser, NICE, Present for notes </w:t>
      </w:r>
      <w:r w:rsidR="00DA74ED">
        <w:rPr>
          <w:rFonts w:cs="Arial"/>
          <w:lang w:eastAsia="en-US"/>
        </w:rPr>
        <w:t>1</w:t>
      </w:r>
      <w:r w:rsidR="00E46FE9" w:rsidRPr="00543587">
        <w:rPr>
          <w:rFonts w:cs="Arial"/>
          <w:lang w:eastAsia="en-US"/>
        </w:rPr>
        <w:t xml:space="preserve"> to </w:t>
      </w:r>
      <w:r w:rsidR="0084435A">
        <w:rPr>
          <w:rFonts w:cs="Arial"/>
          <w:lang w:eastAsia="en-US"/>
        </w:rPr>
        <w:t>8</w:t>
      </w:r>
    </w:p>
    <w:p w14:paraId="06605C44" w14:textId="42A398FE" w:rsidR="00677610" w:rsidRPr="00543587" w:rsidRDefault="007D1A1D" w:rsidP="00677610">
      <w:pPr>
        <w:pStyle w:val="Paragraphnonumbers"/>
        <w:numPr>
          <w:ilvl w:val="0"/>
          <w:numId w:val="37"/>
        </w:numPr>
        <w:spacing w:after="0"/>
        <w:rPr>
          <w:rFonts w:cs="Arial"/>
        </w:rPr>
      </w:pPr>
      <w:r w:rsidRPr="00543587">
        <w:rPr>
          <w:rFonts w:cs="Arial"/>
          <w:color w:val="000000" w:themeColor="text1"/>
        </w:rPr>
        <w:t>Marcela Haasova</w:t>
      </w:r>
      <w:r w:rsidR="00E46FE9" w:rsidRPr="00543587">
        <w:rPr>
          <w:rFonts w:cs="Arial"/>
        </w:rPr>
        <w:t xml:space="preserve">, </w:t>
      </w:r>
      <w:r w:rsidR="00FE0963" w:rsidRPr="00543587">
        <w:rPr>
          <w:rFonts w:cs="Arial"/>
        </w:rPr>
        <w:t xml:space="preserve">Technical </w:t>
      </w:r>
      <w:r w:rsidRPr="00543587">
        <w:rPr>
          <w:rFonts w:cs="Arial"/>
        </w:rPr>
        <w:t>Analyst, NICE</w:t>
      </w:r>
      <w:r w:rsidR="00FE0963" w:rsidRPr="00543587">
        <w:rPr>
          <w:rFonts w:cs="Arial"/>
        </w:rPr>
        <w:t xml:space="preserve">, </w:t>
      </w:r>
      <w:r w:rsidR="00677610" w:rsidRPr="00543587">
        <w:rPr>
          <w:rFonts w:cs="Arial"/>
        </w:rPr>
        <w:t xml:space="preserve">Present for notes </w:t>
      </w:r>
      <w:r w:rsidR="0084435A">
        <w:rPr>
          <w:rFonts w:cs="Arial"/>
        </w:rPr>
        <w:t>9</w:t>
      </w:r>
      <w:r w:rsidR="007F6D22">
        <w:rPr>
          <w:rFonts w:cs="Arial"/>
        </w:rPr>
        <w:t xml:space="preserve"> </w:t>
      </w:r>
      <w:r w:rsidR="00E46FE9" w:rsidRPr="00543587">
        <w:rPr>
          <w:rFonts w:cs="Arial"/>
        </w:rPr>
        <w:t xml:space="preserve">to </w:t>
      </w:r>
      <w:r w:rsidR="007F6D22">
        <w:rPr>
          <w:rFonts w:cs="Arial"/>
        </w:rPr>
        <w:t>1</w:t>
      </w:r>
      <w:r w:rsidR="0084435A">
        <w:rPr>
          <w:rFonts w:cs="Arial"/>
        </w:rPr>
        <w:t>6</w:t>
      </w:r>
    </w:p>
    <w:p w14:paraId="0D46A1CF" w14:textId="586F8943" w:rsidR="007D1A1D" w:rsidRPr="00543587" w:rsidRDefault="007D1A1D" w:rsidP="00677610">
      <w:pPr>
        <w:pStyle w:val="Paragraphnonumbers"/>
        <w:numPr>
          <w:ilvl w:val="0"/>
          <w:numId w:val="37"/>
        </w:numPr>
        <w:spacing w:after="0"/>
        <w:rPr>
          <w:rFonts w:cs="Arial"/>
        </w:rPr>
      </w:pPr>
      <w:r w:rsidRPr="00543587">
        <w:rPr>
          <w:rFonts w:cs="Arial"/>
        </w:rPr>
        <w:t xml:space="preserve">Cara Gibbons, Assistant Technical Analyst, NICE, Present for notes </w:t>
      </w:r>
      <w:r w:rsidR="0084435A">
        <w:rPr>
          <w:rFonts w:cs="Arial"/>
        </w:rPr>
        <w:t>9</w:t>
      </w:r>
      <w:r w:rsidRPr="00543587">
        <w:rPr>
          <w:rFonts w:cs="Arial"/>
        </w:rPr>
        <w:t xml:space="preserve"> to </w:t>
      </w:r>
      <w:r w:rsidR="007F6D22">
        <w:rPr>
          <w:rFonts w:cs="Arial"/>
        </w:rPr>
        <w:t>1</w:t>
      </w:r>
      <w:r w:rsidR="0084435A">
        <w:rPr>
          <w:rFonts w:cs="Arial"/>
        </w:rPr>
        <w:t>6</w:t>
      </w:r>
    </w:p>
    <w:p w14:paraId="7D837138" w14:textId="58E85BE2"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Cs/>
          <w:lang w:eastAsia="en-US"/>
        </w:rPr>
      </w:pPr>
      <w:r w:rsidRPr="00543587">
        <w:rPr>
          <w:rFonts w:cs="Arial"/>
          <w:bCs/>
          <w:lang w:eastAsia="en-US"/>
        </w:rPr>
        <w:t xml:space="preserve">Ella Livingstone, </w:t>
      </w:r>
      <w:r w:rsidRPr="00543587">
        <w:rPr>
          <w:rFonts w:cs="Arial"/>
          <w:bCs/>
          <w:color w:val="393939"/>
          <w:shd w:val="clear" w:color="auto" w:fill="FFFFFF"/>
        </w:rPr>
        <w:t xml:space="preserve">Technical adviser - commercial risk assessment, NICE, Present for notes </w:t>
      </w:r>
      <w:r w:rsidR="00DA74ED">
        <w:rPr>
          <w:rFonts w:cs="Arial"/>
          <w:bCs/>
          <w:color w:val="393939"/>
          <w:shd w:val="clear" w:color="auto" w:fill="FFFFFF"/>
        </w:rPr>
        <w:t>1</w:t>
      </w:r>
      <w:r w:rsidRPr="00543587">
        <w:rPr>
          <w:rFonts w:cs="Arial"/>
          <w:bCs/>
          <w:color w:val="393939"/>
          <w:shd w:val="clear" w:color="auto" w:fill="FFFFFF"/>
        </w:rPr>
        <w:t xml:space="preserve"> to </w:t>
      </w:r>
      <w:r w:rsidR="0084435A">
        <w:rPr>
          <w:rFonts w:cs="Arial"/>
          <w:bCs/>
          <w:color w:val="393939"/>
          <w:shd w:val="clear" w:color="auto" w:fill="FFFFFF"/>
        </w:rPr>
        <w:t>8</w:t>
      </w:r>
    </w:p>
    <w:p w14:paraId="01E96365" w14:textId="294AF937"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Cs/>
          <w:lang w:eastAsia="en-US"/>
        </w:rPr>
      </w:pPr>
      <w:r w:rsidRPr="00543587">
        <w:rPr>
          <w:rFonts w:cs="Arial"/>
          <w:bCs/>
          <w:lang w:eastAsia="en-US"/>
        </w:rPr>
        <w:t xml:space="preserve">Claire Hawksworth, </w:t>
      </w:r>
      <w:r w:rsidRPr="00543587">
        <w:rPr>
          <w:rFonts w:cs="Arial"/>
          <w:bCs/>
          <w:color w:val="393939"/>
          <w:shd w:val="clear" w:color="auto" w:fill="FFFFFF"/>
        </w:rPr>
        <w:t>Technical Analyst – Evidence Generation</w:t>
      </w:r>
      <w:r w:rsidR="00543587" w:rsidRPr="00543587">
        <w:rPr>
          <w:rFonts w:cs="Arial"/>
          <w:bCs/>
          <w:color w:val="393939"/>
          <w:shd w:val="clear" w:color="auto" w:fill="FFFFFF"/>
        </w:rPr>
        <w:t xml:space="preserve">, NICE, Present for notes </w:t>
      </w:r>
      <w:r w:rsidR="007F6D22">
        <w:rPr>
          <w:rFonts w:cs="Arial"/>
          <w:bCs/>
          <w:color w:val="393939"/>
          <w:shd w:val="clear" w:color="auto" w:fill="FFFFFF"/>
        </w:rPr>
        <w:t>1</w:t>
      </w:r>
      <w:r w:rsidR="00543587" w:rsidRPr="00543587">
        <w:rPr>
          <w:rFonts w:cs="Arial"/>
          <w:bCs/>
          <w:color w:val="393939"/>
          <w:shd w:val="clear" w:color="auto" w:fill="FFFFFF"/>
        </w:rPr>
        <w:t xml:space="preserve"> to </w:t>
      </w:r>
      <w:r w:rsidR="0084435A">
        <w:rPr>
          <w:rFonts w:cs="Arial"/>
          <w:bCs/>
          <w:color w:val="393939"/>
          <w:shd w:val="clear" w:color="auto" w:fill="FFFFFF"/>
        </w:rPr>
        <w:t>8</w:t>
      </w:r>
    </w:p>
    <w:p w14:paraId="68BE3638" w14:textId="24EC6C4F"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
          <w:lang w:eastAsia="en-US"/>
        </w:rPr>
      </w:pPr>
      <w:r w:rsidRPr="00543587">
        <w:rPr>
          <w:rFonts w:cs="Arial"/>
          <w:bCs/>
          <w:lang w:eastAsia="en-US"/>
        </w:rPr>
        <w:t>Anne Murray-Cota</w:t>
      </w:r>
      <w:r w:rsidRPr="00543587">
        <w:rPr>
          <w:rFonts w:cs="Arial"/>
          <w:bCs/>
          <w:lang w:eastAsia="en-US"/>
        </w:rPr>
        <w:tab/>
        <w:t>NICE, Health Technology Assessment Analyst</w:t>
      </w:r>
      <w:r w:rsidR="00543587">
        <w:rPr>
          <w:rFonts w:cs="Arial"/>
          <w:bCs/>
          <w:lang w:eastAsia="en-US"/>
        </w:rPr>
        <w:t>,</w:t>
      </w:r>
      <w:r w:rsidR="00543587" w:rsidRPr="00543587">
        <w:rPr>
          <w:rFonts w:cs="Arial"/>
          <w:bCs/>
          <w:lang w:eastAsia="en-US"/>
        </w:rPr>
        <w:t xml:space="preserve"> NICE, Present for notes </w:t>
      </w:r>
      <w:r w:rsidR="0084435A">
        <w:rPr>
          <w:rFonts w:cs="Arial"/>
          <w:bCs/>
          <w:lang w:eastAsia="en-US"/>
        </w:rPr>
        <w:t>17</w:t>
      </w:r>
      <w:r w:rsidR="00543587" w:rsidRPr="00543587">
        <w:rPr>
          <w:rFonts w:cs="Arial"/>
          <w:bCs/>
          <w:lang w:eastAsia="en-US"/>
        </w:rPr>
        <w:t xml:space="preserve"> to </w:t>
      </w:r>
      <w:r w:rsidR="0084435A">
        <w:rPr>
          <w:rFonts w:cs="Arial"/>
          <w:bCs/>
          <w:lang w:eastAsia="en-US"/>
        </w:rPr>
        <w:t>25</w:t>
      </w:r>
    </w:p>
    <w:p w14:paraId="3073894D" w14:textId="5B70BA71" w:rsidR="007D1A1D" w:rsidRPr="00543587" w:rsidRDefault="007D1A1D" w:rsidP="007D1A1D">
      <w:pPr>
        <w:pStyle w:val="ListParagraph"/>
        <w:numPr>
          <w:ilvl w:val="0"/>
          <w:numId w:val="37"/>
        </w:numPr>
        <w:overflowPunct w:val="0"/>
        <w:autoSpaceDE w:val="0"/>
        <w:autoSpaceDN w:val="0"/>
        <w:adjustRightInd w:val="0"/>
        <w:spacing w:before="20" w:after="20"/>
        <w:textAlignment w:val="baseline"/>
        <w:rPr>
          <w:rFonts w:cs="Arial"/>
          <w:bCs/>
          <w:lang w:eastAsia="en-US"/>
        </w:rPr>
      </w:pPr>
      <w:r w:rsidRPr="00543587">
        <w:rPr>
          <w:rFonts w:cs="Arial"/>
          <w:bCs/>
          <w:lang w:eastAsia="en-US"/>
        </w:rPr>
        <w:t>Stevie Okor</w:t>
      </w:r>
      <w:r w:rsidR="00543587" w:rsidRPr="00543587">
        <w:rPr>
          <w:rFonts w:cs="Arial"/>
          <w:bCs/>
          <w:lang w:eastAsia="en-US"/>
        </w:rPr>
        <w:t xml:space="preserve">o, </w:t>
      </w:r>
      <w:r w:rsidR="00543587" w:rsidRPr="008933E0">
        <w:rPr>
          <w:rFonts w:cs="Arial"/>
          <w:bCs/>
          <w:shd w:val="clear" w:color="auto" w:fill="FFFFFF"/>
        </w:rPr>
        <w:t xml:space="preserve">Technical analyst, Commercial risk </w:t>
      </w:r>
      <w:r w:rsidRPr="008933E0">
        <w:rPr>
          <w:rFonts w:cs="Arial"/>
          <w:bCs/>
          <w:lang w:eastAsia="en-US"/>
        </w:rPr>
        <w:t>NICE</w:t>
      </w:r>
      <w:r w:rsidRPr="00543587">
        <w:rPr>
          <w:rFonts w:cs="Arial"/>
          <w:bCs/>
          <w:lang w:eastAsia="en-US"/>
        </w:rPr>
        <w:t>,</w:t>
      </w:r>
      <w:r w:rsidR="00543587">
        <w:rPr>
          <w:rFonts w:cs="Arial"/>
          <w:bCs/>
          <w:lang w:eastAsia="en-US"/>
        </w:rPr>
        <w:t xml:space="preserve"> Present for notes </w:t>
      </w:r>
      <w:r w:rsidR="0084435A">
        <w:rPr>
          <w:rFonts w:cs="Arial"/>
          <w:bCs/>
          <w:lang w:eastAsia="en-US"/>
        </w:rPr>
        <w:t>9</w:t>
      </w:r>
      <w:r w:rsidR="00543587">
        <w:rPr>
          <w:rFonts w:cs="Arial"/>
          <w:bCs/>
          <w:lang w:eastAsia="en-US"/>
        </w:rPr>
        <w:t xml:space="preserve"> to </w:t>
      </w:r>
      <w:r w:rsidR="00FA6502">
        <w:rPr>
          <w:rFonts w:cs="Arial"/>
          <w:bCs/>
          <w:lang w:eastAsia="en-US"/>
        </w:rPr>
        <w:t>2</w:t>
      </w:r>
      <w:r w:rsidR="0084435A">
        <w:rPr>
          <w:rFonts w:cs="Arial"/>
          <w:bCs/>
          <w:lang w:eastAsia="en-US"/>
        </w:rPr>
        <w:t>5</w:t>
      </w:r>
    </w:p>
    <w:p w14:paraId="6432E2E8" w14:textId="12AF59F5" w:rsidR="007D1A1D" w:rsidRPr="00FA6502" w:rsidRDefault="007D1A1D" w:rsidP="00FA6502">
      <w:pPr>
        <w:pStyle w:val="ListParagraph"/>
        <w:numPr>
          <w:ilvl w:val="0"/>
          <w:numId w:val="37"/>
        </w:numPr>
        <w:overflowPunct w:val="0"/>
        <w:autoSpaceDE w:val="0"/>
        <w:autoSpaceDN w:val="0"/>
        <w:adjustRightInd w:val="0"/>
        <w:spacing w:before="20" w:after="20"/>
        <w:textAlignment w:val="baseline"/>
        <w:rPr>
          <w:rFonts w:cs="Arial"/>
          <w:b/>
          <w:lang w:eastAsia="en-US"/>
        </w:rPr>
        <w:sectPr w:rsidR="007D1A1D" w:rsidRPr="00FA6502" w:rsidSect="007D1A1D">
          <w:type w:val="continuous"/>
          <w:pgSz w:w="11909" w:h="16834" w:code="9"/>
          <w:pgMar w:top="792" w:right="1022" w:bottom="576" w:left="1022" w:header="432" w:footer="288" w:gutter="0"/>
          <w:paperSrc w:first="7" w:other="7"/>
          <w:cols w:space="720"/>
        </w:sectPr>
      </w:pPr>
      <w:r w:rsidRPr="007F6D22">
        <w:rPr>
          <w:rFonts w:cs="Arial"/>
          <w:bCs/>
          <w:lang w:eastAsia="en-US"/>
        </w:rPr>
        <w:t>Sola Akinbolade</w:t>
      </w:r>
      <w:r w:rsidR="00543587" w:rsidRPr="007F6D22">
        <w:rPr>
          <w:rFonts w:cs="Arial"/>
          <w:bCs/>
          <w:lang w:eastAsia="en-US"/>
        </w:rPr>
        <w:t>. Evidence Synthesis/Horizon Scanning Specialist</w:t>
      </w:r>
      <w:r w:rsidR="00F8738C" w:rsidRPr="007F6D22">
        <w:rPr>
          <w:rFonts w:cs="Arial"/>
          <w:bCs/>
          <w:lang w:eastAsia="en-US"/>
        </w:rPr>
        <w:t xml:space="preserve">, </w:t>
      </w:r>
      <w:r w:rsidRPr="007F6D22">
        <w:rPr>
          <w:rFonts w:cs="Arial"/>
          <w:bCs/>
          <w:lang w:eastAsia="en-US"/>
        </w:rPr>
        <w:t>NIHRIO</w:t>
      </w:r>
      <w:r w:rsidR="00543587" w:rsidRPr="007F6D22">
        <w:rPr>
          <w:rFonts w:cs="Arial"/>
          <w:bCs/>
          <w:lang w:eastAsia="en-US"/>
        </w:rPr>
        <w:t xml:space="preserve">, Present for notes </w:t>
      </w:r>
      <w:r w:rsidR="007F6D22" w:rsidRPr="007F6D22">
        <w:rPr>
          <w:rFonts w:cs="Arial"/>
          <w:bCs/>
          <w:lang w:eastAsia="en-US"/>
        </w:rPr>
        <w:t>1</w:t>
      </w:r>
      <w:r w:rsidR="00543587" w:rsidRPr="007F6D22">
        <w:rPr>
          <w:rFonts w:cs="Arial"/>
          <w:bCs/>
          <w:lang w:eastAsia="en-US"/>
        </w:rPr>
        <w:t xml:space="preserve"> to </w:t>
      </w:r>
      <w:r w:rsidR="0084435A">
        <w:rPr>
          <w:rFonts w:cs="Arial"/>
          <w:bCs/>
          <w:lang w:eastAsia="en-US"/>
        </w:rPr>
        <w:t>5</w:t>
      </w:r>
      <w:r w:rsidR="007F6D22" w:rsidRPr="00FA6502">
        <w:rPr>
          <w:rFonts w:cs="Arial"/>
          <w:bCs/>
          <w:lang w:eastAsia="en-US"/>
        </w:rPr>
        <w:t xml:space="preserve"> &amp;</w:t>
      </w:r>
      <w:r w:rsidR="00FA6502" w:rsidRPr="00FA6502">
        <w:rPr>
          <w:rFonts w:cs="Arial"/>
          <w:bCs/>
          <w:lang w:eastAsia="en-US"/>
        </w:rPr>
        <w:t xml:space="preserve"> </w:t>
      </w:r>
      <w:r w:rsidR="0084435A">
        <w:rPr>
          <w:rFonts w:cs="Arial"/>
          <w:bCs/>
          <w:lang w:eastAsia="en-US"/>
        </w:rPr>
        <w:t>9</w:t>
      </w:r>
      <w:r w:rsidR="00FA6502" w:rsidRPr="00FA6502">
        <w:rPr>
          <w:rFonts w:cs="Arial"/>
          <w:bCs/>
          <w:lang w:eastAsia="en-US"/>
        </w:rPr>
        <w:t xml:space="preserve"> to </w:t>
      </w:r>
      <w:r w:rsidR="0084435A">
        <w:rPr>
          <w:rFonts w:cs="Arial"/>
          <w:bCs/>
          <w:lang w:eastAsia="en-US"/>
        </w:rPr>
        <w:t>13</w:t>
      </w:r>
    </w:p>
    <w:p w14:paraId="2EA26489" w14:textId="77777777" w:rsidR="0087536E" w:rsidRPr="0087536E" w:rsidRDefault="0087536E" w:rsidP="0087536E">
      <w:pPr>
        <w:overflowPunct w:val="0"/>
        <w:autoSpaceDE w:val="0"/>
        <w:autoSpaceDN w:val="0"/>
        <w:adjustRightInd w:val="0"/>
        <w:spacing w:before="60" w:after="120"/>
        <w:textAlignment w:val="baseline"/>
        <w:rPr>
          <w:rFonts w:cs="Arial"/>
          <w:b/>
          <w:szCs w:val="20"/>
          <w:lang w:eastAsia="en-US"/>
        </w:rPr>
        <w:sectPr w:rsidR="0087536E" w:rsidRPr="0087536E">
          <w:headerReference w:type="default" r:id="rId7"/>
          <w:footerReference w:type="default" r:id="rId8"/>
          <w:type w:val="continuous"/>
          <w:pgSz w:w="11909" w:h="16834" w:code="9"/>
          <w:pgMar w:top="792" w:right="1022" w:bottom="576" w:left="1440" w:header="432" w:footer="288" w:gutter="0"/>
          <w:paperSrc w:first="265" w:other="265"/>
          <w:cols w:space="720"/>
        </w:sectPr>
      </w:pPr>
    </w:p>
    <w:p w14:paraId="26F7ADF8" w14:textId="77777777" w:rsidR="0087536E" w:rsidRPr="0087536E" w:rsidRDefault="0087536E" w:rsidP="00677610">
      <w:pPr>
        <w:pStyle w:val="Heading3"/>
        <w:rPr>
          <w:lang w:eastAsia="en-US"/>
        </w:rPr>
      </w:pPr>
      <w:r w:rsidRPr="0087536E">
        <w:rPr>
          <w:lang w:eastAsia="en-US"/>
        </w:rPr>
        <w:lastRenderedPageBreak/>
        <w:t>Notes</w:t>
      </w:r>
    </w:p>
    <w:p w14:paraId="06D9C08A" w14:textId="77777777" w:rsidR="0087536E" w:rsidRPr="0087536E" w:rsidRDefault="0087536E" w:rsidP="0087536E">
      <w:pPr>
        <w:overflowPunct w:val="0"/>
        <w:autoSpaceDE w:val="0"/>
        <w:autoSpaceDN w:val="0"/>
        <w:adjustRightInd w:val="0"/>
        <w:textAlignment w:val="baseline"/>
        <w:rPr>
          <w:rFonts w:cs="Arial"/>
          <w:b/>
          <w:szCs w:val="20"/>
          <w:lang w:eastAsia="en-US"/>
        </w:rPr>
      </w:pPr>
    </w:p>
    <w:p w14:paraId="3E07295B" w14:textId="27BC9B96" w:rsidR="0087536E" w:rsidRPr="00D63C1F" w:rsidRDefault="00D63C1F" w:rsidP="00677610">
      <w:pPr>
        <w:pStyle w:val="Heading3"/>
        <w:rPr>
          <w:szCs w:val="24"/>
          <w:lang w:eastAsia="en-US"/>
        </w:rPr>
      </w:pPr>
      <w:r w:rsidRPr="00D63C1F">
        <w:rPr>
          <w:rFonts w:cs="Arial"/>
          <w:szCs w:val="24"/>
        </w:rPr>
        <w:t xml:space="preserve">Appraisal of </w:t>
      </w:r>
      <w:bookmarkStart w:id="11" w:name="_Hlk54953490"/>
      <w:r w:rsidRPr="00D63C1F">
        <w:rPr>
          <w:rFonts w:cs="Arial"/>
          <w:szCs w:val="24"/>
        </w:rPr>
        <w:t>niraparib for maintenance treatment of advanced ovarian, fallopian tube and peritoneal cancer after response to first-line platinum-based chemotherapy [ID1680]</w:t>
      </w:r>
      <w:bookmarkEnd w:id="11"/>
    </w:p>
    <w:p w14:paraId="33CA6532" w14:textId="77777777" w:rsidR="0087536E" w:rsidRPr="0087536E" w:rsidRDefault="0087536E" w:rsidP="0087536E">
      <w:pPr>
        <w:pStyle w:val="Paragraph"/>
        <w:ind w:left="720" w:hanging="720"/>
      </w:pPr>
    </w:p>
    <w:p w14:paraId="76990088" w14:textId="77777777" w:rsidR="0087536E" w:rsidRPr="0087536E" w:rsidRDefault="0087536E" w:rsidP="00677610">
      <w:pPr>
        <w:pStyle w:val="Heading3"/>
      </w:pPr>
      <w:r w:rsidRPr="0087536E">
        <w:t>Part 1 – Open session</w:t>
      </w:r>
    </w:p>
    <w:p w14:paraId="66B66BA6" w14:textId="15DCF57A" w:rsidR="0087536E" w:rsidRPr="0087536E" w:rsidRDefault="0087536E" w:rsidP="00340978">
      <w:pPr>
        <w:pStyle w:val="Numberedbulletpoints"/>
        <w:numPr>
          <w:ilvl w:val="0"/>
          <w:numId w:val="33"/>
        </w:numPr>
      </w:pPr>
      <w:r w:rsidRPr="0087536E">
        <w:t xml:space="preserve">The </w:t>
      </w:r>
      <w:r w:rsidR="003F1EC4">
        <w:t>Chair welcomed</w:t>
      </w:r>
      <w:r w:rsidRPr="0087536E">
        <w:t xml:space="preserve"> the invited clinical and patient experts, </w:t>
      </w:r>
      <w:r w:rsidR="00011A17">
        <w:t>Evidence Review Group (ERG)</w:t>
      </w:r>
      <w:r w:rsidRPr="0087536E">
        <w:t xml:space="preserve"> and representatives from </w:t>
      </w:r>
      <w:r w:rsidR="00D63C1F">
        <w:t>G</w:t>
      </w:r>
      <w:r w:rsidR="00D37498">
        <w:t>SK</w:t>
      </w:r>
      <w:r w:rsidR="006F7378">
        <w:t>.</w:t>
      </w:r>
      <w:r>
        <w:br/>
      </w:r>
    </w:p>
    <w:p w14:paraId="7F4C9E16" w14:textId="41FCD38D" w:rsidR="0087536E" w:rsidRPr="0087536E" w:rsidRDefault="0087536E" w:rsidP="00340978">
      <w:pPr>
        <w:pStyle w:val="Numberedbulletpoints"/>
        <w:numPr>
          <w:ilvl w:val="0"/>
          <w:numId w:val="33"/>
        </w:numPr>
        <w:rPr>
          <w:lang w:eastAsia="en-US"/>
        </w:rPr>
      </w:pPr>
      <w:r w:rsidRPr="0087536E">
        <w:rPr>
          <w:lang w:eastAsia="en-US"/>
        </w:rPr>
        <w:t xml:space="preserve">The Chair asked all </w:t>
      </w:r>
      <w:r w:rsidR="003F1EC4">
        <w:rPr>
          <w:lang w:eastAsia="en-US"/>
        </w:rPr>
        <w:t>c</w:t>
      </w:r>
      <w:r w:rsidRPr="0087536E">
        <w:rPr>
          <w:lang w:eastAsia="en-US"/>
        </w:rPr>
        <w:t xml:space="preserve">ommittee members, experts, ERG representatives and NICE staff </w:t>
      </w:r>
      <w:r w:rsidR="00A46414">
        <w:rPr>
          <w:lang w:eastAsia="en-US"/>
        </w:rPr>
        <w:t xml:space="preserve">present </w:t>
      </w:r>
      <w:r w:rsidRPr="0087536E">
        <w:rPr>
          <w:lang w:eastAsia="en-US"/>
        </w:rPr>
        <w:t>to declare any relevant interests</w:t>
      </w:r>
      <w:r w:rsidRPr="0087536E">
        <w:rPr>
          <w:lang w:eastAsia="en-US"/>
        </w:rPr>
        <w:br/>
      </w:r>
    </w:p>
    <w:p w14:paraId="3959A994" w14:textId="3771A221" w:rsidR="0087536E" w:rsidRPr="0087536E" w:rsidRDefault="00F573D7" w:rsidP="00340978">
      <w:pPr>
        <w:pStyle w:val="Numberedbulletpoints"/>
        <w:numPr>
          <w:ilvl w:val="1"/>
          <w:numId w:val="33"/>
        </w:numPr>
      </w:pPr>
      <w:r>
        <w:t xml:space="preserve">Dr </w:t>
      </w:r>
      <w:r w:rsidR="00376EC8">
        <w:t>Alice Turner</w:t>
      </w:r>
      <w:r w:rsidR="0087536E" w:rsidRPr="0087536E">
        <w:t xml:space="preserve"> declared </w:t>
      </w:r>
      <w:r w:rsidR="00376EC8" w:rsidRPr="0087536E">
        <w:t>an</w:t>
      </w:r>
      <w:r w:rsidR="0087536E" w:rsidRPr="0087536E">
        <w:t xml:space="preserve"> </w:t>
      </w:r>
      <w:r w:rsidR="00376EC8">
        <w:t>indirect</w:t>
      </w:r>
      <w:r w:rsidR="0087536E" w:rsidRPr="0087536E">
        <w:t xml:space="preserve"> financial interest </w:t>
      </w:r>
      <w:r w:rsidR="00E46FE9" w:rsidRPr="0087536E">
        <w:t xml:space="preserve">as </w:t>
      </w:r>
      <w:r w:rsidR="00376EC8">
        <w:t xml:space="preserve">she has provided </w:t>
      </w:r>
      <w:r w:rsidR="00376EC8" w:rsidRPr="00376EC8">
        <w:t>Consultancy work for GSK in area of COPD</w:t>
      </w:r>
      <w:r w:rsidR="00376EC8">
        <w:t>.</w:t>
      </w:r>
    </w:p>
    <w:p w14:paraId="1E402829" w14:textId="65E59CF6" w:rsidR="0087536E" w:rsidRPr="0087536E" w:rsidRDefault="0087536E" w:rsidP="00376EC8">
      <w:pPr>
        <w:pStyle w:val="Numberedbulletpoints"/>
        <w:numPr>
          <w:ilvl w:val="2"/>
          <w:numId w:val="33"/>
        </w:numPr>
      </w:pPr>
      <w:r w:rsidRPr="0087536E">
        <w:t xml:space="preserve">It was agreed that this declaration </w:t>
      </w:r>
      <w:r w:rsidRPr="00AC7B0E">
        <w:rPr>
          <w:u w:val="single"/>
        </w:rPr>
        <w:t>would not</w:t>
      </w:r>
      <w:r w:rsidRPr="0087536E">
        <w:t xml:space="preserve"> prevent </w:t>
      </w:r>
      <w:r w:rsidR="00376EC8">
        <w:t>Alice</w:t>
      </w:r>
      <w:r w:rsidRPr="0087536E">
        <w:t xml:space="preserve"> from participatin</w:t>
      </w:r>
      <w:r w:rsidR="00376EC8">
        <w:t>g in discussions on this topic</w:t>
      </w:r>
      <w:r w:rsidRPr="0087536E">
        <w:t>.</w:t>
      </w:r>
      <w:r w:rsidRPr="0087536E">
        <w:br/>
      </w:r>
    </w:p>
    <w:p w14:paraId="1E5176ED" w14:textId="34C382E7" w:rsidR="0087536E" w:rsidRDefault="0087536E" w:rsidP="00170923">
      <w:pPr>
        <w:pStyle w:val="Numberedbulletpoints"/>
        <w:numPr>
          <w:ilvl w:val="0"/>
          <w:numId w:val="33"/>
        </w:numPr>
      </w:pPr>
      <w:r w:rsidRPr="0087536E">
        <w:rPr>
          <w:lang w:eastAsia="en-US"/>
        </w:rPr>
        <w:t>No further conflicts of interest were declared for this appraisal.</w:t>
      </w:r>
    </w:p>
    <w:p w14:paraId="4B81A338" w14:textId="77777777" w:rsidR="00376EC8" w:rsidRDefault="00376EC8" w:rsidP="00376EC8">
      <w:pPr>
        <w:pStyle w:val="Numberedbulletpoints"/>
        <w:ind w:left="792"/>
      </w:pPr>
    </w:p>
    <w:p w14:paraId="07580D12" w14:textId="475F8A3D" w:rsidR="00E93B52" w:rsidRDefault="00E93B52" w:rsidP="00170923">
      <w:pPr>
        <w:pStyle w:val="Numberedbulletpoints"/>
        <w:numPr>
          <w:ilvl w:val="0"/>
          <w:numId w:val="33"/>
        </w:numPr>
        <w:rPr>
          <w:lang w:eastAsia="en-US"/>
        </w:rPr>
      </w:pPr>
      <w:bookmarkStart w:id="12" w:name="_Hlk58314646"/>
      <w:bookmarkStart w:id="13" w:name="_Hlk56154990"/>
      <w:r>
        <w:rPr>
          <w:lang w:eastAsia="en-US"/>
        </w:rPr>
        <w:t xml:space="preserve">The Chair introduced the lead team who gave presentations on the clinical effectiveness and cost effectiveness of the treatment. </w:t>
      </w:r>
    </w:p>
    <w:bookmarkEnd w:id="12"/>
    <w:p w14:paraId="37471968" w14:textId="77777777" w:rsidR="00376EC8" w:rsidRDefault="00376EC8" w:rsidP="00376EC8">
      <w:pPr>
        <w:pStyle w:val="Numberedbulletpoints"/>
        <w:ind w:left="792"/>
      </w:pPr>
    </w:p>
    <w:p w14:paraId="30D835E3" w14:textId="1DFB0B28" w:rsidR="00E93B52" w:rsidRDefault="00E93B52" w:rsidP="00170923">
      <w:pPr>
        <w:pStyle w:val="Numberedbulletpoints"/>
        <w:numPr>
          <w:ilvl w:val="0"/>
          <w:numId w:val="33"/>
        </w:numPr>
        <w:rPr>
          <w:lang w:eastAsia="en-US"/>
        </w:rPr>
      </w:pPr>
      <w:r w:rsidRPr="00DF660E">
        <w:rPr>
          <w:lang w:eastAsia="en-US"/>
        </w:rPr>
        <w:t>The Chair asked the company representatives whether they wished to comment on any matters of factual accuracy</w:t>
      </w:r>
      <w:r w:rsidR="00CC46E5">
        <w:rPr>
          <w:lang w:eastAsia="en-US"/>
        </w:rPr>
        <w:t xml:space="preserve"> before opening to the group for discussion</w:t>
      </w:r>
      <w:r w:rsidRPr="00DF660E">
        <w:rPr>
          <w:lang w:eastAsia="en-US"/>
        </w:rPr>
        <w:t>.</w:t>
      </w:r>
    </w:p>
    <w:p w14:paraId="71980992" w14:textId="77777777" w:rsidR="00E93B52" w:rsidRDefault="00E93B52" w:rsidP="00E93B52">
      <w:pPr>
        <w:tabs>
          <w:tab w:val="left" w:pos="720"/>
        </w:tabs>
        <w:overflowPunct w:val="0"/>
        <w:autoSpaceDE w:val="0"/>
        <w:autoSpaceDN w:val="0"/>
        <w:adjustRightInd w:val="0"/>
        <w:textAlignment w:val="baseline"/>
        <w:rPr>
          <w:rFonts w:cs="Arial"/>
          <w:szCs w:val="20"/>
          <w:lang w:eastAsia="en-US"/>
        </w:rPr>
      </w:pPr>
    </w:p>
    <w:bookmarkEnd w:id="13"/>
    <w:p w14:paraId="40F5A458" w14:textId="6E91DF4E" w:rsidR="00E93B52" w:rsidRPr="0087536E" w:rsidRDefault="00E93B52" w:rsidP="00C2090F">
      <w:pPr>
        <w:pStyle w:val="Heading3"/>
        <w:rPr>
          <w:lang w:eastAsia="en-US"/>
        </w:rPr>
      </w:pPr>
      <w:r w:rsidRPr="0087536E">
        <w:rPr>
          <w:lang w:eastAsia="en-US"/>
        </w:rPr>
        <w:t xml:space="preserve">Part 2 – Closed session (company representatives, clinical and patient experts, ERG representatives and members of the public were </w:t>
      </w:r>
      <w:r w:rsidR="00CC46E5">
        <w:rPr>
          <w:lang w:eastAsia="en-US"/>
        </w:rPr>
        <w:t xml:space="preserve">thanked and </w:t>
      </w:r>
      <w:r w:rsidRPr="0087536E">
        <w:rPr>
          <w:lang w:eastAsia="en-US"/>
        </w:rPr>
        <w:t>asked to leave the meeting</w:t>
      </w:r>
      <w:r w:rsidR="00CC46E5">
        <w:rPr>
          <w:lang w:eastAsia="en-US"/>
        </w:rPr>
        <w:t>.</w:t>
      </w:r>
    </w:p>
    <w:p w14:paraId="2AAE9FE8" w14:textId="77777777" w:rsidR="00E93B52" w:rsidRDefault="00E93B52" w:rsidP="00E93B52">
      <w:pPr>
        <w:pStyle w:val="Paragraph"/>
      </w:pPr>
    </w:p>
    <w:p w14:paraId="08395C41" w14:textId="77777777" w:rsidR="00E93B52" w:rsidRPr="0087536E" w:rsidRDefault="00E93B52" w:rsidP="00E93B52">
      <w:pPr>
        <w:pStyle w:val="Numberedbulletpoints"/>
        <w:numPr>
          <w:ilvl w:val="0"/>
          <w:numId w:val="33"/>
        </w:numPr>
      </w:pPr>
      <w:r>
        <w:t>Agreement on the content of the Appraisal Consultation Document (ACD) or Final Appraisal Determination (FAD) was discussed by the committee.</w:t>
      </w:r>
    </w:p>
    <w:p w14:paraId="1B94DC58" w14:textId="77777777" w:rsidR="00E93B52" w:rsidRDefault="00E93B52" w:rsidP="00E93B52">
      <w:pPr>
        <w:pStyle w:val="Paragraph"/>
      </w:pPr>
    </w:p>
    <w:p w14:paraId="59C96305" w14:textId="22572A58" w:rsidR="00E93B52" w:rsidRDefault="00E93B52" w:rsidP="00CC46E5">
      <w:pPr>
        <w:pStyle w:val="Numberedbulletpoints"/>
        <w:numPr>
          <w:ilvl w:val="0"/>
          <w:numId w:val="33"/>
        </w:numPr>
      </w:pPr>
      <w:r>
        <w:t>The committee decision was based on consensus.</w:t>
      </w:r>
      <w:r>
        <w:br/>
      </w:r>
    </w:p>
    <w:p w14:paraId="1DE8A5F0" w14:textId="4B1BA7DF" w:rsidR="00E93B52" w:rsidRDefault="00F94AE7" w:rsidP="00E93B52">
      <w:pPr>
        <w:pStyle w:val="Numberedbulletpoints"/>
        <w:numPr>
          <w:ilvl w:val="0"/>
          <w:numId w:val="33"/>
        </w:numPr>
      </w:pPr>
      <w:r>
        <w:t>The committee asked the NICE technical team to prepare the Appraisal Consultation Document (ACD) or Final Appraisal Determination (FAD) in line with their decisions.</w:t>
      </w:r>
      <w:r w:rsidR="00E93B52">
        <w:br/>
      </w:r>
    </w:p>
    <w:p w14:paraId="7F03F611" w14:textId="5603E522" w:rsidR="00C2090F" w:rsidRDefault="00C2090F" w:rsidP="00C2090F">
      <w:pPr>
        <w:pStyle w:val="Numberedbulletpoints"/>
      </w:pPr>
    </w:p>
    <w:p w14:paraId="6E7A2609" w14:textId="5F121B8F" w:rsidR="00C2090F" w:rsidRDefault="00C2090F" w:rsidP="00C2090F">
      <w:pPr>
        <w:pStyle w:val="Numberedbulletpoints"/>
      </w:pPr>
    </w:p>
    <w:p w14:paraId="54B81331" w14:textId="77777777" w:rsidR="00C2090F" w:rsidRDefault="00C2090F" w:rsidP="00C2090F">
      <w:pPr>
        <w:pStyle w:val="Numberedbulletpoints"/>
      </w:pPr>
    </w:p>
    <w:p w14:paraId="0FAFA1BB" w14:textId="54641F5C" w:rsidR="00E93B52" w:rsidRPr="006F7378" w:rsidRDefault="006F7378" w:rsidP="00C2090F">
      <w:pPr>
        <w:pStyle w:val="Heading3"/>
      </w:pPr>
      <w:r w:rsidRPr="006F7378">
        <w:lastRenderedPageBreak/>
        <w:t xml:space="preserve">Appraisal of </w:t>
      </w:r>
      <w:bookmarkStart w:id="14" w:name="_Hlk54953434"/>
      <w:r w:rsidRPr="006F7378">
        <w:t>Mepolizumab for treating severe eosinophilic asthma (review of TA431) [ID3750]</w:t>
      </w:r>
      <w:bookmarkEnd w:id="14"/>
    </w:p>
    <w:p w14:paraId="2013FDA4" w14:textId="77777777" w:rsidR="006F7378" w:rsidRPr="0087536E" w:rsidRDefault="006F7378" w:rsidP="00C2090F">
      <w:pPr>
        <w:pStyle w:val="Paragraph"/>
      </w:pPr>
    </w:p>
    <w:p w14:paraId="5FDC4877" w14:textId="77777777" w:rsidR="00E93B52" w:rsidRPr="0087536E" w:rsidRDefault="00E93B52" w:rsidP="00C2090F">
      <w:pPr>
        <w:pStyle w:val="Heading3"/>
      </w:pPr>
      <w:r w:rsidRPr="0087536E">
        <w:t>Part 1 – Open session</w:t>
      </w:r>
    </w:p>
    <w:p w14:paraId="20D4F827" w14:textId="1131A721" w:rsidR="00E93B52" w:rsidRPr="0087536E" w:rsidRDefault="00E93B52" w:rsidP="00E93B52">
      <w:pPr>
        <w:pStyle w:val="Numberedbulletpoints"/>
        <w:numPr>
          <w:ilvl w:val="0"/>
          <w:numId w:val="33"/>
        </w:numPr>
      </w:pPr>
      <w:r w:rsidRPr="0087536E">
        <w:t xml:space="preserve">The </w:t>
      </w:r>
      <w:r w:rsidR="00CB64BC">
        <w:t xml:space="preserve">Vice </w:t>
      </w:r>
      <w:r>
        <w:t>Chair welcomed</w:t>
      </w:r>
      <w:r w:rsidRPr="0087536E">
        <w:t xml:space="preserve"> the invited </w:t>
      </w:r>
      <w:r>
        <w:t>Evidence Review Group (ERG)</w:t>
      </w:r>
      <w:r w:rsidR="00F573D7">
        <w:t xml:space="preserve"> r</w:t>
      </w:r>
      <w:r w:rsidRPr="0087536E">
        <w:t xml:space="preserve">epresentatives and representatives from </w:t>
      </w:r>
      <w:r w:rsidR="00F573D7">
        <w:t>GSK.</w:t>
      </w:r>
      <w:r>
        <w:br/>
      </w:r>
    </w:p>
    <w:p w14:paraId="3041178C" w14:textId="1B55C8AC" w:rsidR="00E93B52" w:rsidRPr="0087536E" w:rsidRDefault="00E93B52" w:rsidP="009D4AA8">
      <w:pPr>
        <w:pStyle w:val="Numberedbulletpoints"/>
        <w:numPr>
          <w:ilvl w:val="0"/>
          <w:numId w:val="33"/>
        </w:numPr>
        <w:rPr>
          <w:lang w:eastAsia="en-US"/>
        </w:rPr>
      </w:pPr>
      <w:r w:rsidRPr="0087536E">
        <w:rPr>
          <w:lang w:eastAsia="en-US"/>
        </w:rPr>
        <w:t xml:space="preserve">The </w:t>
      </w:r>
      <w:r w:rsidR="00CB64BC">
        <w:rPr>
          <w:lang w:eastAsia="en-US"/>
        </w:rPr>
        <w:t xml:space="preserve">Vice </w:t>
      </w:r>
      <w:r w:rsidRPr="0087536E">
        <w:rPr>
          <w:lang w:eastAsia="en-US"/>
        </w:rPr>
        <w:t xml:space="preserve">Chair asked all </w:t>
      </w:r>
      <w:r>
        <w:rPr>
          <w:lang w:eastAsia="en-US"/>
        </w:rPr>
        <w:t>c</w:t>
      </w:r>
      <w:r w:rsidRPr="0087536E">
        <w:rPr>
          <w:lang w:eastAsia="en-US"/>
        </w:rPr>
        <w:t xml:space="preserve">ommittee members, experts, ERG representatives and NICE staff </w:t>
      </w:r>
      <w:r>
        <w:rPr>
          <w:lang w:eastAsia="en-US"/>
        </w:rPr>
        <w:t xml:space="preserve">present </w:t>
      </w:r>
      <w:r w:rsidRPr="0087536E">
        <w:rPr>
          <w:lang w:eastAsia="en-US"/>
        </w:rPr>
        <w:t>to declare any relevant interests</w:t>
      </w:r>
      <w:r w:rsidR="009D4AA8">
        <w:rPr>
          <w:lang w:eastAsia="en-US"/>
        </w:rPr>
        <w:t>.</w:t>
      </w:r>
      <w:r w:rsidRPr="0087536E">
        <w:br/>
      </w:r>
    </w:p>
    <w:p w14:paraId="741F445A" w14:textId="77777777" w:rsidR="00A55CF9" w:rsidRDefault="00F573D7" w:rsidP="00E069CF">
      <w:pPr>
        <w:pStyle w:val="Numberedbulletpoints"/>
        <w:numPr>
          <w:ilvl w:val="1"/>
          <w:numId w:val="33"/>
        </w:numPr>
        <w:tabs>
          <w:tab w:val="clear" w:pos="567"/>
          <w:tab w:val="left" w:pos="993"/>
        </w:tabs>
        <w:ind w:left="1276"/>
      </w:pPr>
      <w:bookmarkStart w:id="15" w:name="_Hlk56156908"/>
      <w:r w:rsidRPr="009D4AA8">
        <w:t xml:space="preserve">Dr Alice Turner declared </w:t>
      </w:r>
      <w:r>
        <w:t>that she ha</w:t>
      </w:r>
      <w:r w:rsidR="009D4AA8">
        <w:t>s</w:t>
      </w:r>
      <w:r>
        <w:t xml:space="preserve"> provided </w:t>
      </w:r>
      <w:r w:rsidR="009D4AA8">
        <w:t>c</w:t>
      </w:r>
      <w:r w:rsidRPr="00F573D7">
        <w:t xml:space="preserve">onsultancy work for GSK about </w:t>
      </w:r>
      <w:r w:rsidR="009D4AA8" w:rsidRPr="00F573D7">
        <w:t>COPD and</w:t>
      </w:r>
      <w:r>
        <w:t xml:space="preserve"> has also </w:t>
      </w:r>
      <w:r w:rsidRPr="00F573D7">
        <w:t>recruited patients to competitor trials (</w:t>
      </w:r>
      <w:proofErr w:type="spellStart"/>
      <w:r w:rsidRPr="00F573D7">
        <w:t>Benraluzimab</w:t>
      </w:r>
      <w:proofErr w:type="spellEnd"/>
      <w:r w:rsidRPr="00F573D7">
        <w:t>, AstraZeneca) in COPD.</w:t>
      </w:r>
    </w:p>
    <w:p w14:paraId="4C312EA6" w14:textId="7C17ECC4" w:rsidR="00E93B52" w:rsidRDefault="00F573D7" w:rsidP="00E069CF">
      <w:pPr>
        <w:pStyle w:val="Numberedbulletpoints"/>
        <w:numPr>
          <w:ilvl w:val="2"/>
          <w:numId w:val="33"/>
        </w:numPr>
        <w:ind w:left="1843"/>
      </w:pPr>
      <w:r w:rsidRPr="00F573D7">
        <w:t xml:space="preserve"> </w:t>
      </w:r>
      <w:r>
        <w:t xml:space="preserve">It was agreed that this </w:t>
      </w:r>
      <w:r w:rsidR="009D4AA8">
        <w:t xml:space="preserve">was a direct conflict which </w:t>
      </w:r>
      <w:r w:rsidRPr="00AC7B0E">
        <w:rPr>
          <w:u w:val="single"/>
        </w:rPr>
        <w:t xml:space="preserve">prevented </w:t>
      </w:r>
      <w:r>
        <w:t xml:space="preserve">Alice </w:t>
      </w:r>
      <w:r w:rsidR="009D4AA8">
        <w:t>from attending discussion on this topic</w:t>
      </w:r>
    </w:p>
    <w:bookmarkEnd w:id="15"/>
    <w:p w14:paraId="49C76B0F" w14:textId="77777777" w:rsidR="009D4AA8" w:rsidRPr="0087536E" w:rsidRDefault="009D4AA8" w:rsidP="009D4AA8">
      <w:pPr>
        <w:pStyle w:val="Numberedbulletpoints"/>
        <w:ind w:left="792"/>
      </w:pPr>
    </w:p>
    <w:p w14:paraId="15D77983" w14:textId="6A393BED" w:rsidR="00E93B52" w:rsidRDefault="00E93B52" w:rsidP="00095951">
      <w:pPr>
        <w:pStyle w:val="Numberedbulletpoints"/>
        <w:numPr>
          <w:ilvl w:val="0"/>
          <w:numId w:val="33"/>
        </w:numPr>
        <w:rPr>
          <w:lang w:eastAsia="en-US"/>
        </w:rPr>
      </w:pPr>
      <w:r w:rsidRPr="0087536E">
        <w:rPr>
          <w:lang w:eastAsia="en-US"/>
        </w:rPr>
        <w:t>No further conflicts of interest were declared for this appraisal.</w:t>
      </w:r>
    </w:p>
    <w:p w14:paraId="30BCD029" w14:textId="77777777" w:rsidR="009D4AA8" w:rsidRDefault="009D4AA8" w:rsidP="009D4AA8">
      <w:pPr>
        <w:pStyle w:val="Numberedbulletpoints"/>
        <w:ind w:left="792"/>
      </w:pPr>
    </w:p>
    <w:p w14:paraId="1B16FD51" w14:textId="61A9CC6A" w:rsidR="009D4AA8" w:rsidRDefault="009D4AA8" w:rsidP="00095951">
      <w:pPr>
        <w:pStyle w:val="Numberedbulletpoints"/>
        <w:numPr>
          <w:ilvl w:val="0"/>
          <w:numId w:val="33"/>
        </w:numPr>
        <w:rPr>
          <w:lang w:eastAsia="en-US"/>
        </w:rPr>
      </w:pPr>
      <w:bookmarkStart w:id="16" w:name="_Hlk56158338"/>
      <w:r>
        <w:rPr>
          <w:lang w:eastAsia="en-US"/>
        </w:rPr>
        <w:t xml:space="preserve">The </w:t>
      </w:r>
      <w:r w:rsidR="00CB64BC">
        <w:rPr>
          <w:lang w:eastAsia="en-US"/>
        </w:rPr>
        <w:t xml:space="preserve">Vice </w:t>
      </w:r>
      <w:r>
        <w:rPr>
          <w:lang w:eastAsia="en-US"/>
        </w:rPr>
        <w:t>Chair introduced the key themes arising from the consultation responses to the Appraisal Consultation Document (ACD) received from consultees, commentators and through the NICE website.</w:t>
      </w:r>
    </w:p>
    <w:p w14:paraId="18075FD6" w14:textId="77777777" w:rsidR="009D4AA8" w:rsidRDefault="009D4AA8" w:rsidP="009D4AA8">
      <w:pPr>
        <w:pStyle w:val="Numberedbulletpoints"/>
      </w:pPr>
    </w:p>
    <w:p w14:paraId="35AE0985" w14:textId="3039DBCB" w:rsidR="009D4AA8" w:rsidRPr="0087536E" w:rsidRDefault="009D4AA8" w:rsidP="00095951">
      <w:pPr>
        <w:pStyle w:val="Numberedbulletpoints"/>
        <w:numPr>
          <w:ilvl w:val="0"/>
          <w:numId w:val="33"/>
        </w:numPr>
        <w:rPr>
          <w:lang w:eastAsia="en-US"/>
        </w:rPr>
      </w:pPr>
      <w:r w:rsidRPr="00DF660E">
        <w:rPr>
          <w:lang w:eastAsia="en-US"/>
        </w:rPr>
        <w:t xml:space="preserve">The </w:t>
      </w:r>
      <w:r w:rsidR="00CB64BC">
        <w:rPr>
          <w:lang w:eastAsia="en-US"/>
        </w:rPr>
        <w:t xml:space="preserve">Vice </w:t>
      </w:r>
      <w:r w:rsidRPr="00DF660E">
        <w:rPr>
          <w:lang w:eastAsia="en-US"/>
        </w:rPr>
        <w:t>Chair asked the company representatives whether they wished to comment on any matters of factual accuracy</w:t>
      </w:r>
      <w:r>
        <w:rPr>
          <w:lang w:eastAsia="en-US"/>
        </w:rPr>
        <w:t xml:space="preserve"> before opening to the group for discussion</w:t>
      </w:r>
      <w:r w:rsidRPr="00DF660E">
        <w:rPr>
          <w:lang w:eastAsia="en-US"/>
        </w:rPr>
        <w:t>.</w:t>
      </w:r>
    </w:p>
    <w:bookmarkEnd w:id="16"/>
    <w:p w14:paraId="065D5CF4" w14:textId="77777777" w:rsidR="00E93B52" w:rsidRDefault="00E93B52" w:rsidP="00E93B52">
      <w:pPr>
        <w:tabs>
          <w:tab w:val="left" w:pos="720"/>
        </w:tabs>
        <w:overflowPunct w:val="0"/>
        <w:autoSpaceDE w:val="0"/>
        <w:autoSpaceDN w:val="0"/>
        <w:adjustRightInd w:val="0"/>
        <w:textAlignment w:val="baseline"/>
        <w:rPr>
          <w:rFonts w:cs="Arial"/>
          <w:szCs w:val="20"/>
          <w:lang w:eastAsia="en-US"/>
        </w:rPr>
      </w:pPr>
    </w:p>
    <w:p w14:paraId="46C39F42" w14:textId="5328F1A8" w:rsidR="00E93B52" w:rsidRPr="0087536E" w:rsidRDefault="00E93B52" w:rsidP="00C2090F">
      <w:pPr>
        <w:pStyle w:val="Heading3"/>
        <w:rPr>
          <w:lang w:eastAsia="en-US"/>
        </w:rPr>
      </w:pPr>
      <w:r w:rsidRPr="0087536E">
        <w:rPr>
          <w:lang w:eastAsia="en-US"/>
        </w:rPr>
        <w:t>Part 2 – Closed session (company representatives, ERG</w:t>
      </w:r>
      <w:r w:rsidR="00AC7B0E">
        <w:rPr>
          <w:lang w:eastAsia="en-US"/>
        </w:rPr>
        <w:t xml:space="preserve"> </w:t>
      </w:r>
      <w:r w:rsidRPr="0087536E">
        <w:rPr>
          <w:lang w:eastAsia="en-US"/>
        </w:rPr>
        <w:t xml:space="preserve">representatives and members of the public were </w:t>
      </w:r>
      <w:r w:rsidR="00AC7B0E">
        <w:rPr>
          <w:lang w:eastAsia="en-US"/>
        </w:rPr>
        <w:t xml:space="preserve">thanked and </w:t>
      </w:r>
      <w:r w:rsidRPr="0087536E">
        <w:rPr>
          <w:lang w:eastAsia="en-US"/>
        </w:rPr>
        <w:t>asked to leave the meeting)</w:t>
      </w:r>
    </w:p>
    <w:p w14:paraId="59C17DAB" w14:textId="77777777" w:rsidR="00E93B52" w:rsidRDefault="00E93B52" w:rsidP="00E93B52">
      <w:pPr>
        <w:pStyle w:val="Paragraph"/>
      </w:pPr>
    </w:p>
    <w:p w14:paraId="6EFEE907" w14:textId="77777777" w:rsidR="00E93B52" w:rsidRPr="0087536E" w:rsidRDefault="00E93B52" w:rsidP="00E93B52">
      <w:pPr>
        <w:pStyle w:val="Numberedbulletpoints"/>
        <w:numPr>
          <w:ilvl w:val="0"/>
          <w:numId w:val="33"/>
        </w:numPr>
      </w:pPr>
      <w:r>
        <w:t>Agreement on the content of the Appraisal Consultation Document (ACD) or Final Appraisal Determination (FAD) was discussed by the committee.</w:t>
      </w:r>
    </w:p>
    <w:p w14:paraId="443E9E90" w14:textId="77777777" w:rsidR="00E93B52" w:rsidRDefault="00E93B52" w:rsidP="00E93B52">
      <w:pPr>
        <w:pStyle w:val="Paragraph"/>
      </w:pPr>
    </w:p>
    <w:p w14:paraId="3155DF3E" w14:textId="77777777" w:rsidR="00E93B52" w:rsidRDefault="00E93B52" w:rsidP="00E93B52">
      <w:pPr>
        <w:pStyle w:val="Numberedbulletpoints"/>
        <w:numPr>
          <w:ilvl w:val="0"/>
          <w:numId w:val="33"/>
        </w:numPr>
      </w:pPr>
      <w:r>
        <w:t>The committee decision was based on consensus.</w:t>
      </w:r>
    </w:p>
    <w:p w14:paraId="46621AB3" w14:textId="77777777" w:rsidR="00E93B52" w:rsidRDefault="00E93B52" w:rsidP="00E93B52">
      <w:pPr>
        <w:pStyle w:val="Numberedbulletpoints"/>
        <w:ind w:left="360"/>
      </w:pPr>
    </w:p>
    <w:p w14:paraId="7B2F7EBA" w14:textId="435342FC" w:rsidR="000C65BA" w:rsidRDefault="00E93B52" w:rsidP="00E93B52">
      <w:pPr>
        <w:pStyle w:val="Numberedbulletpoints"/>
        <w:numPr>
          <w:ilvl w:val="0"/>
          <w:numId w:val="33"/>
        </w:numPr>
      </w:pPr>
      <w:r>
        <w:t xml:space="preserve">The committee asked the NICE technical team to prepare the </w:t>
      </w:r>
      <w:r w:rsidR="0089658D">
        <w:t xml:space="preserve">Final </w:t>
      </w:r>
      <w:r>
        <w:t>Appraisal Determination (FAD) in line with their decisions.</w:t>
      </w:r>
      <w:r>
        <w:br/>
      </w:r>
    </w:p>
    <w:p w14:paraId="1E44617B" w14:textId="77777777" w:rsidR="006F7378" w:rsidRDefault="006F7378" w:rsidP="006F7378">
      <w:pPr>
        <w:pStyle w:val="ListParagraph"/>
      </w:pPr>
    </w:p>
    <w:p w14:paraId="37CA679B" w14:textId="5245D6E2" w:rsidR="006F7378" w:rsidRPr="006F7378" w:rsidRDefault="006F7378" w:rsidP="00C2090F">
      <w:pPr>
        <w:pStyle w:val="Heading3"/>
      </w:pPr>
      <w:r w:rsidRPr="006F7378">
        <w:t>Appraisal of Brolucizumab for treating wet age-related macular degeneration [ID1254]</w:t>
      </w:r>
    </w:p>
    <w:p w14:paraId="5C518BF8" w14:textId="77777777" w:rsidR="006F7378" w:rsidRPr="0087536E" w:rsidRDefault="006F7378" w:rsidP="006F7378">
      <w:pPr>
        <w:pStyle w:val="Paragraph"/>
        <w:ind w:left="720" w:hanging="720"/>
      </w:pPr>
    </w:p>
    <w:p w14:paraId="6AF573AE" w14:textId="46068B55" w:rsidR="006F7378" w:rsidRDefault="006F7378" w:rsidP="00C2090F">
      <w:pPr>
        <w:pStyle w:val="Heading3"/>
      </w:pPr>
      <w:r w:rsidRPr="0087536E">
        <w:t>Part 1 – Open session</w:t>
      </w:r>
    </w:p>
    <w:p w14:paraId="041C1546" w14:textId="77777777" w:rsidR="007F6D22" w:rsidRPr="0087536E" w:rsidRDefault="007F6D22" w:rsidP="006F7378">
      <w:pPr>
        <w:pStyle w:val="Paragraph"/>
        <w:rPr>
          <w:b/>
        </w:rPr>
      </w:pPr>
    </w:p>
    <w:p w14:paraId="6563DA43" w14:textId="35D79FC4" w:rsidR="006F7378" w:rsidRPr="0087536E" w:rsidRDefault="006F7378" w:rsidP="006F7378">
      <w:pPr>
        <w:pStyle w:val="Numberedbulletpoints"/>
        <w:numPr>
          <w:ilvl w:val="0"/>
          <w:numId w:val="33"/>
        </w:numPr>
      </w:pPr>
      <w:r w:rsidRPr="0087536E">
        <w:lastRenderedPageBreak/>
        <w:t xml:space="preserve">The </w:t>
      </w:r>
      <w:r w:rsidR="00CB64BC">
        <w:t xml:space="preserve">Committee C </w:t>
      </w:r>
      <w:r>
        <w:t>Chair welcomed</w:t>
      </w:r>
      <w:r w:rsidRPr="0087536E">
        <w:t xml:space="preserve"> the </w:t>
      </w:r>
      <w:r>
        <w:t>Evidence Review Group (ERG)</w:t>
      </w:r>
      <w:r w:rsidRPr="0087536E">
        <w:t xml:space="preserve"> representatives and representatives from </w:t>
      </w:r>
      <w:r w:rsidR="00AC7B0E">
        <w:t>Novartis.</w:t>
      </w:r>
      <w:r>
        <w:br/>
      </w:r>
    </w:p>
    <w:p w14:paraId="30D7B5C7" w14:textId="4FD9750D" w:rsidR="00170923" w:rsidRDefault="006F7378" w:rsidP="00170923">
      <w:pPr>
        <w:pStyle w:val="Numberedbulletpoints"/>
        <w:numPr>
          <w:ilvl w:val="0"/>
          <w:numId w:val="33"/>
        </w:numPr>
        <w:rPr>
          <w:lang w:eastAsia="en-US"/>
        </w:rPr>
      </w:pPr>
      <w:r w:rsidRPr="0087536E">
        <w:rPr>
          <w:lang w:eastAsia="en-US"/>
        </w:rPr>
        <w:t xml:space="preserve">The </w:t>
      </w:r>
      <w:r w:rsidR="00CB64BC">
        <w:rPr>
          <w:lang w:eastAsia="en-US"/>
        </w:rPr>
        <w:t xml:space="preserve">Committee C </w:t>
      </w:r>
      <w:r w:rsidRPr="0087536E">
        <w:rPr>
          <w:lang w:eastAsia="en-US"/>
        </w:rPr>
        <w:t xml:space="preserve">Chair asked all </w:t>
      </w:r>
      <w:r>
        <w:rPr>
          <w:lang w:eastAsia="en-US"/>
        </w:rPr>
        <w:t>c</w:t>
      </w:r>
      <w:r w:rsidRPr="0087536E">
        <w:rPr>
          <w:lang w:eastAsia="en-US"/>
        </w:rPr>
        <w:t>ommittee members,</w:t>
      </w:r>
      <w:r w:rsidR="00AC7B0E">
        <w:rPr>
          <w:lang w:eastAsia="en-US"/>
        </w:rPr>
        <w:t xml:space="preserve"> </w:t>
      </w:r>
      <w:r w:rsidRPr="0087536E">
        <w:rPr>
          <w:lang w:eastAsia="en-US"/>
        </w:rPr>
        <w:t xml:space="preserve">ERG representatives and NICE staff </w:t>
      </w:r>
      <w:r>
        <w:rPr>
          <w:lang w:eastAsia="en-US"/>
        </w:rPr>
        <w:t xml:space="preserve">present </w:t>
      </w:r>
      <w:r w:rsidRPr="0087536E">
        <w:rPr>
          <w:lang w:eastAsia="en-US"/>
        </w:rPr>
        <w:t>to declare any relevant interests</w:t>
      </w:r>
      <w:r w:rsidR="00AC7B0E">
        <w:rPr>
          <w:lang w:eastAsia="en-US"/>
        </w:rPr>
        <w:t>.</w:t>
      </w:r>
    </w:p>
    <w:p w14:paraId="73B3E78C" w14:textId="77777777" w:rsidR="00170923" w:rsidRDefault="00170923" w:rsidP="00170923">
      <w:pPr>
        <w:pStyle w:val="Numberedbulletpoints"/>
        <w:ind w:left="360"/>
        <w:rPr>
          <w:lang w:eastAsia="en-US"/>
        </w:rPr>
      </w:pPr>
    </w:p>
    <w:p w14:paraId="566C4637" w14:textId="21A1DDDA" w:rsidR="0058632E" w:rsidRDefault="0058632E" w:rsidP="00E069CF">
      <w:pPr>
        <w:pStyle w:val="Numberedbulletpoints"/>
        <w:numPr>
          <w:ilvl w:val="1"/>
          <w:numId w:val="33"/>
        </w:numPr>
        <w:ind w:left="1276"/>
        <w:rPr>
          <w:lang w:eastAsia="en-US"/>
        </w:rPr>
      </w:pPr>
      <w:r>
        <w:t>Becky Pennington</w:t>
      </w:r>
      <w:r w:rsidRPr="009D4AA8">
        <w:t xml:space="preserve"> </w:t>
      </w:r>
      <w:r>
        <w:t xml:space="preserve">declared </w:t>
      </w:r>
      <w:r w:rsidRPr="00AC7B0E">
        <w:t>non-financial</w:t>
      </w:r>
      <w:r>
        <w:t xml:space="preserve"> personal</w:t>
      </w:r>
      <w:r w:rsidRPr="0087536E">
        <w:t xml:space="preserve"> interest as </w:t>
      </w:r>
      <w:r>
        <w:t xml:space="preserve">she has </w:t>
      </w:r>
      <w:r w:rsidRPr="00AC7B0E">
        <w:t xml:space="preserve">co-authored conference abstracts (published) and an HTA report (accepted but not yet published) and </w:t>
      </w:r>
      <w:r>
        <w:t>is</w:t>
      </w:r>
      <w:r w:rsidRPr="00AC7B0E">
        <w:t xml:space="preserve"> working on journal manuscripts reporting a cost-effectiveness analysis of bevacizumab, aflibercept and ranibizumab in macular oedema. Funding for the research was provided by NIHR and has ended, but this work expresses the finding that bevacizumab is cost-effective</w:t>
      </w:r>
      <w:r w:rsidR="00E069CF">
        <w:t>.</w:t>
      </w:r>
    </w:p>
    <w:p w14:paraId="48601DDA" w14:textId="7309A11D" w:rsidR="0058632E" w:rsidRDefault="004F1BAB" w:rsidP="00E069CF">
      <w:pPr>
        <w:pStyle w:val="Numberedbulletpoints"/>
        <w:numPr>
          <w:ilvl w:val="2"/>
          <w:numId w:val="33"/>
        </w:numPr>
        <w:tabs>
          <w:tab w:val="clear" w:pos="567"/>
          <w:tab w:val="left" w:pos="914"/>
        </w:tabs>
        <w:ind w:left="1418"/>
        <w:rPr>
          <w:lang w:eastAsia="en-US"/>
        </w:rPr>
      </w:pPr>
      <w:r w:rsidRPr="004F1BAB">
        <w:t xml:space="preserve"> </w:t>
      </w:r>
      <w:r w:rsidRPr="0087536E">
        <w:t xml:space="preserve">It was agreed that this declaration </w:t>
      </w:r>
      <w:r w:rsidRPr="00AC7B0E">
        <w:rPr>
          <w:u w:val="single"/>
        </w:rPr>
        <w:t>would not</w:t>
      </w:r>
      <w:r w:rsidRPr="0087536E">
        <w:t xml:space="preserve"> prevent </w:t>
      </w:r>
      <w:r>
        <w:t>Becky</w:t>
      </w:r>
      <w:r w:rsidRPr="0087536E">
        <w:t xml:space="preserve"> from participatin</w:t>
      </w:r>
      <w:r>
        <w:t>g in discussions on this topic</w:t>
      </w:r>
      <w:r w:rsidRPr="0087536E">
        <w:t>.</w:t>
      </w:r>
    </w:p>
    <w:p w14:paraId="5A4B55D1" w14:textId="77777777" w:rsidR="00156017" w:rsidRDefault="00156017" w:rsidP="00156017">
      <w:pPr>
        <w:pStyle w:val="Numberedbulletpoints"/>
        <w:rPr>
          <w:lang w:eastAsia="en-US"/>
        </w:rPr>
      </w:pPr>
    </w:p>
    <w:p w14:paraId="65D77C2D" w14:textId="5D963258" w:rsidR="00624DBE" w:rsidRDefault="006F7378" w:rsidP="00095951">
      <w:pPr>
        <w:pStyle w:val="Numberedbulletpoints"/>
        <w:numPr>
          <w:ilvl w:val="0"/>
          <w:numId w:val="33"/>
        </w:numPr>
        <w:rPr>
          <w:lang w:eastAsia="en-US"/>
        </w:rPr>
      </w:pPr>
      <w:r w:rsidRPr="0087536E">
        <w:rPr>
          <w:lang w:eastAsia="en-US"/>
        </w:rPr>
        <w:t>No further conflicts of interest were declared for this appraisal.</w:t>
      </w:r>
    </w:p>
    <w:p w14:paraId="6BB22945" w14:textId="77777777" w:rsidR="00624DBE" w:rsidRDefault="00624DBE" w:rsidP="00156017">
      <w:pPr>
        <w:pStyle w:val="Numberedbulletpoints"/>
      </w:pPr>
    </w:p>
    <w:p w14:paraId="3D23EAA1" w14:textId="48759744" w:rsidR="00624DBE" w:rsidRDefault="004F1BAB" w:rsidP="004F1BAB">
      <w:pPr>
        <w:pStyle w:val="Numberedbulletpoints"/>
        <w:numPr>
          <w:ilvl w:val="0"/>
          <w:numId w:val="33"/>
        </w:numPr>
        <w:rPr>
          <w:lang w:eastAsia="en-US"/>
        </w:rPr>
      </w:pPr>
      <w:r>
        <w:rPr>
          <w:lang w:eastAsia="en-US"/>
        </w:rPr>
        <w:t xml:space="preserve">The </w:t>
      </w:r>
      <w:r w:rsidR="00CB64BC">
        <w:rPr>
          <w:lang w:eastAsia="en-US"/>
        </w:rPr>
        <w:t xml:space="preserve">Committee C </w:t>
      </w:r>
      <w:r>
        <w:rPr>
          <w:lang w:eastAsia="en-US"/>
        </w:rPr>
        <w:t xml:space="preserve">Chair gave the presentation on the clinical effectiveness and cost effectiveness of the treatment. </w:t>
      </w:r>
    </w:p>
    <w:p w14:paraId="0E5142EF" w14:textId="77777777" w:rsidR="00624DBE" w:rsidRDefault="00624DBE" w:rsidP="00624DBE">
      <w:pPr>
        <w:pStyle w:val="Numberedbulletpoints"/>
      </w:pPr>
    </w:p>
    <w:p w14:paraId="652192FA" w14:textId="4E428F98" w:rsidR="00624DBE" w:rsidRPr="0087536E" w:rsidRDefault="00624DBE" w:rsidP="00095951">
      <w:pPr>
        <w:pStyle w:val="Numberedbulletpoints"/>
        <w:numPr>
          <w:ilvl w:val="0"/>
          <w:numId w:val="33"/>
        </w:numPr>
        <w:rPr>
          <w:lang w:eastAsia="en-US"/>
        </w:rPr>
      </w:pPr>
      <w:r w:rsidRPr="00DF660E">
        <w:rPr>
          <w:lang w:eastAsia="en-US"/>
        </w:rPr>
        <w:t xml:space="preserve">The </w:t>
      </w:r>
      <w:r w:rsidR="00CB64BC">
        <w:rPr>
          <w:lang w:eastAsia="en-US"/>
        </w:rPr>
        <w:t xml:space="preserve">Committee C </w:t>
      </w:r>
      <w:r w:rsidRPr="00DF660E">
        <w:rPr>
          <w:lang w:eastAsia="en-US"/>
        </w:rPr>
        <w:t>Chair asked the company representatives whether they wished to comment on any matters of factual accuracy</w:t>
      </w:r>
      <w:r>
        <w:rPr>
          <w:lang w:eastAsia="en-US"/>
        </w:rPr>
        <w:t xml:space="preserve"> before opening to the group for discussion</w:t>
      </w:r>
      <w:r w:rsidRPr="00DF660E">
        <w:rPr>
          <w:lang w:eastAsia="en-US"/>
        </w:rPr>
        <w:t>.</w:t>
      </w:r>
    </w:p>
    <w:p w14:paraId="3BDB8652" w14:textId="16C3AC35" w:rsidR="006F7378" w:rsidRPr="00533E4D" w:rsidRDefault="006F7378" w:rsidP="00156017">
      <w:pPr>
        <w:pStyle w:val="Numberedbulletpoints"/>
        <w:rPr>
          <w:lang w:eastAsia="en-US"/>
        </w:rPr>
      </w:pPr>
      <w:r>
        <w:br/>
      </w:r>
    </w:p>
    <w:p w14:paraId="061BF4A7" w14:textId="47046D9A" w:rsidR="00A55CF9" w:rsidRPr="0087536E" w:rsidRDefault="00A55CF9" w:rsidP="00C2090F">
      <w:pPr>
        <w:pStyle w:val="Heading3"/>
        <w:rPr>
          <w:lang w:eastAsia="en-US"/>
        </w:rPr>
      </w:pPr>
      <w:r w:rsidRPr="0087536E">
        <w:rPr>
          <w:lang w:eastAsia="en-US"/>
        </w:rPr>
        <w:t>Part 2a – Closed session (company representatives</w:t>
      </w:r>
      <w:r>
        <w:rPr>
          <w:lang w:eastAsia="en-US"/>
        </w:rPr>
        <w:t xml:space="preserve"> and </w:t>
      </w:r>
      <w:r w:rsidRPr="0087536E">
        <w:rPr>
          <w:lang w:eastAsia="en-US"/>
        </w:rPr>
        <w:t xml:space="preserve">members of the public were </w:t>
      </w:r>
      <w:r>
        <w:rPr>
          <w:lang w:eastAsia="en-US"/>
        </w:rPr>
        <w:t xml:space="preserve">thanked and </w:t>
      </w:r>
      <w:r w:rsidRPr="0087536E">
        <w:rPr>
          <w:lang w:eastAsia="en-US"/>
        </w:rPr>
        <w:t>asked to leave the meeting)</w:t>
      </w:r>
      <w:r>
        <w:rPr>
          <w:lang w:eastAsia="en-US"/>
        </w:rPr>
        <w:br/>
      </w:r>
    </w:p>
    <w:p w14:paraId="79855E11" w14:textId="4CBA91BA" w:rsidR="00A55CF9" w:rsidRPr="0087536E" w:rsidRDefault="00624DBE" w:rsidP="00095951">
      <w:pPr>
        <w:pStyle w:val="Numberedbulletpoints"/>
        <w:numPr>
          <w:ilvl w:val="0"/>
          <w:numId w:val="33"/>
        </w:numPr>
        <w:rPr>
          <w:lang w:eastAsia="en-US"/>
        </w:rPr>
      </w:pPr>
      <w:r>
        <w:rPr>
          <w:lang w:eastAsia="en-US"/>
        </w:rPr>
        <w:t xml:space="preserve"> </w:t>
      </w:r>
      <w:r w:rsidR="00A55CF9" w:rsidRPr="0087536E">
        <w:rPr>
          <w:lang w:eastAsia="en-US"/>
        </w:rPr>
        <w:t xml:space="preserve">The </w:t>
      </w:r>
      <w:r w:rsidR="00A55CF9">
        <w:rPr>
          <w:lang w:eastAsia="en-US"/>
        </w:rPr>
        <w:t>c</w:t>
      </w:r>
      <w:r w:rsidR="00A55CF9" w:rsidRPr="0087536E">
        <w:rPr>
          <w:lang w:eastAsia="en-US"/>
        </w:rPr>
        <w:t xml:space="preserve">ommittee </w:t>
      </w:r>
      <w:r w:rsidR="00A55CF9" w:rsidRPr="00340978">
        <w:rPr>
          <w:lang w:eastAsia="en-US"/>
        </w:rPr>
        <w:t>discussed</w:t>
      </w:r>
      <w:r w:rsidR="00A55CF9" w:rsidRPr="0087536E">
        <w:rPr>
          <w:lang w:eastAsia="en-US"/>
        </w:rPr>
        <w:t xml:space="preserve"> confidential</w:t>
      </w:r>
      <w:r w:rsidR="00A55CF9">
        <w:rPr>
          <w:lang w:eastAsia="en-US"/>
        </w:rPr>
        <w:t xml:space="preserve"> information submitted as part of this appraisal</w:t>
      </w:r>
      <w:r w:rsidR="00A55CF9" w:rsidRPr="0087536E">
        <w:rPr>
          <w:lang w:eastAsia="en-US"/>
        </w:rPr>
        <w:t>.</w:t>
      </w:r>
    </w:p>
    <w:p w14:paraId="0C76BA3D" w14:textId="77777777" w:rsidR="00A55CF9" w:rsidRDefault="00A55CF9" w:rsidP="00A55CF9">
      <w:pPr>
        <w:tabs>
          <w:tab w:val="left" w:pos="720"/>
        </w:tabs>
        <w:overflowPunct w:val="0"/>
        <w:autoSpaceDE w:val="0"/>
        <w:autoSpaceDN w:val="0"/>
        <w:adjustRightInd w:val="0"/>
        <w:textAlignment w:val="baseline"/>
        <w:rPr>
          <w:rFonts w:cs="Arial"/>
          <w:b/>
          <w:szCs w:val="20"/>
          <w:lang w:eastAsia="en-US"/>
        </w:rPr>
      </w:pPr>
    </w:p>
    <w:p w14:paraId="41D37B78" w14:textId="41089506" w:rsidR="00A55CF9" w:rsidRDefault="00A55CF9" w:rsidP="00C2090F">
      <w:pPr>
        <w:pStyle w:val="Heading3"/>
        <w:rPr>
          <w:lang w:eastAsia="en-US"/>
        </w:rPr>
      </w:pPr>
      <w:r w:rsidRPr="00A46414">
        <w:rPr>
          <w:lang w:eastAsia="en-US"/>
        </w:rPr>
        <w:t>Part 2b – Closed session (ERG</w:t>
      </w:r>
      <w:r>
        <w:rPr>
          <w:lang w:eastAsia="en-US"/>
        </w:rPr>
        <w:t xml:space="preserve"> </w:t>
      </w:r>
      <w:r w:rsidRPr="00A46414">
        <w:rPr>
          <w:lang w:eastAsia="en-US"/>
        </w:rPr>
        <w:t>representatives were asked to leave the meeting)</w:t>
      </w:r>
    </w:p>
    <w:p w14:paraId="64D65B97" w14:textId="77777777" w:rsidR="00A55CF9" w:rsidRDefault="00A55CF9" w:rsidP="00A55CF9">
      <w:pPr>
        <w:pStyle w:val="Paragraph"/>
      </w:pPr>
    </w:p>
    <w:p w14:paraId="352AA5DA" w14:textId="77777777" w:rsidR="00F94AE7" w:rsidRPr="0087536E" w:rsidRDefault="00F94AE7" w:rsidP="00F94AE7">
      <w:pPr>
        <w:pStyle w:val="Numberedbulletpoints"/>
        <w:numPr>
          <w:ilvl w:val="0"/>
          <w:numId w:val="33"/>
        </w:numPr>
      </w:pPr>
      <w:r>
        <w:t>Agreement on the content of the Appraisal Consultation Document (ACD) or Final Appraisal Determination (FAD) was discussed by the committee.</w:t>
      </w:r>
    </w:p>
    <w:p w14:paraId="486607D0" w14:textId="77777777" w:rsidR="00624DBE" w:rsidRDefault="00624DBE" w:rsidP="00624DBE">
      <w:pPr>
        <w:pStyle w:val="Numberedbulletpoints"/>
      </w:pPr>
    </w:p>
    <w:p w14:paraId="3EAACA6A" w14:textId="404C4127" w:rsidR="00A55CF9" w:rsidRDefault="00A55CF9" w:rsidP="00095951">
      <w:pPr>
        <w:pStyle w:val="Numberedbulletpoints"/>
        <w:numPr>
          <w:ilvl w:val="0"/>
          <w:numId w:val="33"/>
        </w:numPr>
      </w:pPr>
      <w:r>
        <w:rPr>
          <w:lang w:eastAsia="en-US"/>
        </w:rPr>
        <w:t>The committee decision was based on consensus.</w:t>
      </w:r>
      <w:r>
        <w:br/>
      </w:r>
    </w:p>
    <w:p w14:paraId="4C9F81D3" w14:textId="183B528D" w:rsidR="006F7378" w:rsidRPr="00533E4D" w:rsidRDefault="00F94AE7" w:rsidP="00095951">
      <w:pPr>
        <w:pStyle w:val="Numberedbulletpoints"/>
        <w:numPr>
          <w:ilvl w:val="0"/>
          <w:numId w:val="33"/>
        </w:numPr>
      </w:pPr>
      <w:r>
        <w:t>The committee asked the NICE technical team to prepare the Appraisal Consultation Document (ACD) or Final Appraisal Determination (FAD) in line with their decisions.</w:t>
      </w:r>
      <w:r w:rsidR="00A55CF9">
        <w:br/>
      </w:r>
    </w:p>
    <w:sectPr w:rsidR="006F7378" w:rsidRPr="00533E4D"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FD53" w14:textId="4ABC9019" w:rsidR="0087536E" w:rsidRPr="00D95BF8" w:rsidRDefault="0087536E" w:rsidP="00D9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FAA0" w14:textId="77777777" w:rsidR="00E93ECA" w:rsidRPr="00D95BF8" w:rsidRDefault="00E93ECA" w:rsidP="00D9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B252" w14:textId="589AEE80" w:rsidR="0087536E" w:rsidRPr="00D95BF8" w:rsidRDefault="0087536E" w:rsidP="00D9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14453"/>
    <w:multiLevelType w:val="hybridMultilevel"/>
    <w:tmpl w:val="7BF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49D6"/>
    <w:multiLevelType w:val="multilevel"/>
    <w:tmpl w:val="F1365B72"/>
    <w:numStyleLink w:val="StyleNumberedLeft0cmHanging127cm"/>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4C53"/>
    <w:multiLevelType w:val="multilevel"/>
    <w:tmpl w:val="F1365B72"/>
    <w:numStyleLink w:val="StyleNumberedLeft0cmHanging127cm"/>
  </w:abstractNum>
  <w:abstractNum w:abstractNumId="17"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330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96977"/>
    <w:multiLevelType w:val="multilevel"/>
    <w:tmpl w:val="F1365B72"/>
    <w:numStyleLink w:val="StyleNumberedLeft0cmHanging127cm"/>
  </w:abstractNum>
  <w:abstractNum w:abstractNumId="23"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C75146"/>
    <w:multiLevelType w:val="multilevel"/>
    <w:tmpl w:val="F1365B72"/>
    <w:numStyleLink w:val="StyleNumberedLeft0cmHanging127cm"/>
  </w:abstractNum>
  <w:abstractNum w:abstractNumId="25" w15:restartNumberingAfterBreak="0">
    <w:nsid w:val="47293BFA"/>
    <w:multiLevelType w:val="hybridMultilevel"/>
    <w:tmpl w:val="5FE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C6884"/>
    <w:multiLevelType w:val="hybridMultilevel"/>
    <w:tmpl w:val="AC828EE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4EDC1AAE"/>
    <w:multiLevelType w:val="hybridMultilevel"/>
    <w:tmpl w:val="6BC28336"/>
    <w:lvl w:ilvl="0" w:tplc="66424D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73D77"/>
    <w:multiLevelType w:val="hybridMultilevel"/>
    <w:tmpl w:val="840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A333B"/>
    <w:multiLevelType w:val="multilevel"/>
    <w:tmpl w:val="F1365B72"/>
    <w:numStyleLink w:val="StyleNumberedLeft0cmHanging127cm"/>
  </w:abstractNum>
  <w:abstractNum w:abstractNumId="30" w15:restartNumberingAfterBreak="0">
    <w:nsid w:val="540F16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41810"/>
    <w:multiLevelType w:val="hybridMultilevel"/>
    <w:tmpl w:val="9F68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10B1D"/>
    <w:multiLevelType w:val="hybridMultilevel"/>
    <w:tmpl w:val="F25A14C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C63CD"/>
    <w:multiLevelType w:val="hybridMultilevel"/>
    <w:tmpl w:val="F7F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D5265"/>
    <w:multiLevelType w:val="multilevel"/>
    <w:tmpl w:val="F1365B72"/>
    <w:numStyleLink w:val="StyleNumberedLeft0cmHanging127cm"/>
  </w:abstractNum>
  <w:abstractNum w:abstractNumId="3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D5498"/>
    <w:multiLevelType w:val="multilevel"/>
    <w:tmpl w:val="F1365B72"/>
    <w:numStyleLink w:val="StyleNumberedLeft0cmHanging127cm"/>
  </w:abstractNum>
  <w:num w:numId="1">
    <w:abstractNumId w:val="34"/>
  </w:num>
  <w:num w:numId="2">
    <w:abstractNumId w:val="37"/>
  </w:num>
  <w:num w:numId="3">
    <w:abstractNumId w:val="37"/>
    <w:lvlOverride w:ilvl="0">
      <w:startOverride w:val="1"/>
    </w:lvlOverride>
  </w:num>
  <w:num w:numId="4">
    <w:abstractNumId w:val="37"/>
    <w:lvlOverride w:ilvl="0">
      <w:startOverride w:val="1"/>
    </w:lvlOverride>
  </w:num>
  <w:num w:numId="5">
    <w:abstractNumId w:val="37"/>
    <w:lvlOverride w:ilvl="0">
      <w:startOverride w:val="1"/>
    </w:lvlOverride>
  </w:num>
  <w:num w:numId="6">
    <w:abstractNumId w:val="37"/>
    <w:lvlOverride w:ilvl="0">
      <w:startOverride w:val="1"/>
    </w:lvlOverride>
  </w:num>
  <w:num w:numId="7">
    <w:abstractNumId w:val="3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3"/>
  </w:num>
  <w:num w:numId="21">
    <w:abstractNumId w:val="17"/>
  </w:num>
  <w:num w:numId="22">
    <w:abstractNumId w:val="20"/>
  </w:num>
  <w:num w:numId="23">
    <w:abstractNumId w:val="23"/>
  </w:num>
  <w:num w:numId="24">
    <w:abstractNumId w:val="36"/>
  </w:num>
  <w:num w:numId="25">
    <w:abstractNumId w:val="22"/>
  </w:num>
  <w:num w:numId="26">
    <w:abstractNumId w:val="24"/>
  </w:num>
  <w:num w:numId="27">
    <w:abstractNumId w:val="31"/>
  </w:num>
  <w:num w:numId="28">
    <w:abstractNumId w:val="16"/>
  </w:num>
  <w:num w:numId="29">
    <w:abstractNumId w:val="29"/>
  </w:num>
  <w:num w:numId="30">
    <w:abstractNumId w:val="14"/>
  </w:num>
  <w:num w:numId="31">
    <w:abstractNumId w:val="38"/>
  </w:num>
  <w:num w:numId="32">
    <w:abstractNumId w:val="19"/>
  </w:num>
  <w:num w:numId="33">
    <w:abstractNumId w:val="10"/>
  </w:num>
  <w:num w:numId="34">
    <w:abstractNumId w:val="12"/>
  </w:num>
  <w:num w:numId="35">
    <w:abstractNumId w:val="18"/>
  </w:num>
  <w:num w:numId="36">
    <w:abstractNumId w:val="25"/>
  </w:num>
  <w:num w:numId="37">
    <w:abstractNumId w:val="11"/>
  </w:num>
  <w:num w:numId="38">
    <w:abstractNumId w:val="26"/>
  </w:num>
  <w:num w:numId="39">
    <w:abstractNumId w:val="35"/>
  </w:num>
  <w:num w:numId="40">
    <w:abstractNumId w:val="27"/>
  </w:num>
  <w:num w:numId="41">
    <w:abstractNumId w:val="33"/>
  </w:num>
  <w:num w:numId="42">
    <w:abstractNumId w:val="28"/>
  </w:num>
  <w:num w:numId="43">
    <w:abstractNumId w:val="21"/>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472DC"/>
    <w:rsid w:val="000638BC"/>
    <w:rsid w:val="00070065"/>
    <w:rsid w:val="00071694"/>
    <w:rsid w:val="00095951"/>
    <w:rsid w:val="000A4FEE"/>
    <w:rsid w:val="000B5939"/>
    <w:rsid w:val="000C65BA"/>
    <w:rsid w:val="00111CCE"/>
    <w:rsid w:val="001134E7"/>
    <w:rsid w:val="00153C60"/>
    <w:rsid w:val="00156017"/>
    <w:rsid w:val="00170923"/>
    <w:rsid w:val="0017149E"/>
    <w:rsid w:val="0017169E"/>
    <w:rsid w:val="00181A4A"/>
    <w:rsid w:val="00187C03"/>
    <w:rsid w:val="001B0EE9"/>
    <w:rsid w:val="001B65B3"/>
    <w:rsid w:val="001C1D66"/>
    <w:rsid w:val="002029A6"/>
    <w:rsid w:val="00204759"/>
    <w:rsid w:val="002408EA"/>
    <w:rsid w:val="0026050C"/>
    <w:rsid w:val="002819D7"/>
    <w:rsid w:val="002B0AF4"/>
    <w:rsid w:val="002C1A7E"/>
    <w:rsid w:val="002D3376"/>
    <w:rsid w:val="00311ED0"/>
    <w:rsid w:val="00340978"/>
    <w:rsid w:val="003648C5"/>
    <w:rsid w:val="003722FA"/>
    <w:rsid w:val="00376EC8"/>
    <w:rsid w:val="003C7AAF"/>
    <w:rsid w:val="003F1EC4"/>
    <w:rsid w:val="004075B6"/>
    <w:rsid w:val="00420952"/>
    <w:rsid w:val="00433EFF"/>
    <w:rsid w:val="00443081"/>
    <w:rsid w:val="004465D6"/>
    <w:rsid w:val="00446BEE"/>
    <w:rsid w:val="00465253"/>
    <w:rsid w:val="00492D52"/>
    <w:rsid w:val="004B23F5"/>
    <w:rsid w:val="004F1BAB"/>
    <w:rsid w:val="005025A1"/>
    <w:rsid w:val="00533E4D"/>
    <w:rsid w:val="00543587"/>
    <w:rsid w:val="00557640"/>
    <w:rsid w:val="0058632E"/>
    <w:rsid w:val="00624DBE"/>
    <w:rsid w:val="00642201"/>
    <w:rsid w:val="00677610"/>
    <w:rsid w:val="006921E1"/>
    <w:rsid w:val="006F4B25"/>
    <w:rsid w:val="006F6496"/>
    <w:rsid w:val="006F7378"/>
    <w:rsid w:val="00701E7E"/>
    <w:rsid w:val="00736348"/>
    <w:rsid w:val="00760908"/>
    <w:rsid w:val="007D1A1D"/>
    <w:rsid w:val="007F238D"/>
    <w:rsid w:val="007F6D22"/>
    <w:rsid w:val="0084435A"/>
    <w:rsid w:val="0085591C"/>
    <w:rsid w:val="00861B92"/>
    <w:rsid w:val="0087536E"/>
    <w:rsid w:val="008814FB"/>
    <w:rsid w:val="008933E0"/>
    <w:rsid w:val="0089658D"/>
    <w:rsid w:val="008F5E30"/>
    <w:rsid w:val="00914D7F"/>
    <w:rsid w:val="00936E68"/>
    <w:rsid w:val="009758F8"/>
    <w:rsid w:val="009D4AA8"/>
    <w:rsid w:val="009E680B"/>
    <w:rsid w:val="00A155D7"/>
    <w:rsid w:val="00A15A1F"/>
    <w:rsid w:val="00A310A4"/>
    <w:rsid w:val="00A3325A"/>
    <w:rsid w:val="00A43013"/>
    <w:rsid w:val="00A46414"/>
    <w:rsid w:val="00A55CF9"/>
    <w:rsid w:val="00AC7B0E"/>
    <w:rsid w:val="00AE4193"/>
    <w:rsid w:val="00AF108A"/>
    <w:rsid w:val="00B02E55"/>
    <w:rsid w:val="00B036C1"/>
    <w:rsid w:val="00B05B22"/>
    <w:rsid w:val="00B060DF"/>
    <w:rsid w:val="00B5431F"/>
    <w:rsid w:val="00B751D1"/>
    <w:rsid w:val="00BE2232"/>
    <w:rsid w:val="00BF7FE0"/>
    <w:rsid w:val="00C2090F"/>
    <w:rsid w:val="00C464B2"/>
    <w:rsid w:val="00C469BE"/>
    <w:rsid w:val="00C81104"/>
    <w:rsid w:val="00C96411"/>
    <w:rsid w:val="00CB5671"/>
    <w:rsid w:val="00CB64BC"/>
    <w:rsid w:val="00CC1CCB"/>
    <w:rsid w:val="00CC46E5"/>
    <w:rsid w:val="00CF1A3F"/>
    <w:rsid w:val="00CF58B7"/>
    <w:rsid w:val="00D174D4"/>
    <w:rsid w:val="00D351C1"/>
    <w:rsid w:val="00D35EFB"/>
    <w:rsid w:val="00D37498"/>
    <w:rsid w:val="00D504B3"/>
    <w:rsid w:val="00D63C1F"/>
    <w:rsid w:val="00D86BF0"/>
    <w:rsid w:val="00D95BF8"/>
    <w:rsid w:val="00DA6540"/>
    <w:rsid w:val="00DA74ED"/>
    <w:rsid w:val="00DC7701"/>
    <w:rsid w:val="00E069CF"/>
    <w:rsid w:val="00E40A49"/>
    <w:rsid w:val="00E46FE9"/>
    <w:rsid w:val="00E51920"/>
    <w:rsid w:val="00E64120"/>
    <w:rsid w:val="00E660A1"/>
    <w:rsid w:val="00E93B52"/>
    <w:rsid w:val="00E93ECA"/>
    <w:rsid w:val="00EA3CCF"/>
    <w:rsid w:val="00EE1F8F"/>
    <w:rsid w:val="00F055F1"/>
    <w:rsid w:val="00F573D7"/>
    <w:rsid w:val="00F610AF"/>
    <w:rsid w:val="00F8738C"/>
    <w:rsid w:val="00F94AE7"/>
    <w:rsid w:val="00FA2C5A"/>
    <w:rsid w:val="00FA34A3"/>
    <w:rsid w:val="00FA6502"/>
    <w:rsid w:val="00FC2D11"/>
    <w:rsid w:val="00FC6230"/>
    <w:rsid w:val="00FD53CB"/>
    <w:rsid w:val="00FE0963"/>
    <w:rsid w:val="00FE1407"/>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qFormat/>
    <w:rsid w:val="0087536E"/>
    <w:pPr>
      <w:ind w:left="720"/>
      <w:contextualSpacing/>
    </w:pPr>
  </w:style>
  <w:style w:type="paragraph" w:styleId="Subtitle">
    <w:name w:val="Subtitle"/>
    <w:basedOn w:val="Normal"/>
    <w:next w:val="Normal"/>
    <w:link w:val="SubtitleChar"/>
    <w:semiHidden/>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7758</Characters>
  <Application>Microsoft Office Word</Application>
  <DocSecurity>0</DocSecurity>
  <Lines>64</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2021-07-06T13:28:00Z</dcterms:created>
  <dcterms:modified xsi:type="dcterms:W3CDTF">2021-07-06T13:28:00Z</dcterms:modified>
  <cp:version/>
</cp:coreProperties>
</file>