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746A8" w14:textId="77777777" w:rsidR="0087536E" w:rsidRPr="0087536E" w:rsidRDefault="0087536E" w:rsidP="0087536E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textAlignment w:val="baseline"/>
        <w:rPr>
          <w:rFonts w:cs="Arial"/>
          <w:bCs/>
          <w:szCs w:val="20"/>
          <w:highlight w:val="green"/>
          <w:lang w:val="en-US" w:eastAsia="en-US"/>
        </w:rPr>
      </w:pPr>
    </w:p>
    <w:p w14:paraId="0480F7DC" w14:textId="77777777" w:rsidR="00D336CA" w:rsidRPr="00D336CA" w:rsidRDefault="00D336CA" w:rsidP="00D336CA">
      <w:pPr>
        <w:pStyle w:val="Title"/>
        <w:spacing w:before="0" w:after="100" w:afterAutospacing="1"/>
        <w:outlineLvl w:val="9"/>
        <w:rPr>
          <w:rFonts w:eastAsia="Calibri" w:cs="Arial"/>
          <w:kern w:val="0"/>
          <w:sz w:val="24"/>
          <w:lang w:eastAsia="en-US"/>
        </w:rPr>
      </w:pPr>
      <w:r w:rsidRPr="00D336CA">
        <w:rPr>
          <w:rFonts w:eastAsia="Calibri" w:cs="Arial"/>
          <w:kern w:val="0"/>
          <w:sz w:val="24"/>
          <w:lang w:eastAsia="en-US"/>
        </w:rPr>
        <w:t>NATIONAL INSTITUTE FOR HEALTH AND CARE EXCELLENCE</w:t>
      </w:r>
    </w:p>
    <w:p w14:paraId="62B15FBA" w14:textId="77777777" w:rsidR="00D336CA" w:rsidRPr="00D336CA" w:rsidRDefault="00D336CA" w:rsidP="00D336CA">
      <w:pPr>
        <w:pStyle w:val="Title"/>
        <w:spacing w:before="0" w:after="100" w:afterAutospacing="1"/>
        <w:outlineLvl w:val="9"/>
        <w:rPr>
          <w:rFonts w:eastAsia="Calibri" w:cs="Arial"/>
          <w:kern w:val="0"/>
          <w:sz w:val="24"/>
          <w:lang w:eastAsia="en-US"/>
        </w:rPr>
      </w:pPr>
      <w:r w:rsidRPr="00D336CA">
        <w:rPr>
          <w:rFonts w:eastAsia="Calibri" w:cs="Arial"/>
          <w:kern w:val="0"/>
          <w:sz w:val="24"/>
          <w:lang w:eastAsia="en-US"/>
        </w:rPr>
        <w:t>Centre for Health Technology Evaluation</w:t>
      </w:r>
    </w:p>
    <w:p w14:paraId="4C527D7E" w14:textId="2501CE2C" w:rsidR="0087536E" w:rsidRPr="000302FA" w:rsidRDefault="00D336CA" w:rsidP="000302FA">
      <w:pPr>
        <w:pStyle w:val="Heading1"/>
        <w:jc w:val="center"/>
        <w:rPr>
          <w:rFonts w:eastAsia="Calibri"/>
        </w:rPr>
      </w:pPr>
      <w:r w:rsidRPr="000302FA">
        <w:rPr>
          <w:rFonts w:eastAsia="Calibri"/>
        </w:rPr>
        <w:t>Technology Appraisal (Committee C) meeting minutes</w:t>
      </w:r>
    </w:p>
    <w:p w14:paraId="642E098B" w14:textId="77777777" w:rsidR="00D336CA" w:rsidRPr="0087536E" w:rsidRDefault="00D336CA" w:rsidP="00D336CA">
      <w:pPr>
        <w:overflowPunct w:val="0"/>
        <w:autoSpaceDE w:val="0"/>
        <w:autoSpaceDN w:val="0"/>
        <w:adjustRightInd w:val="0"/>
        <w:spacing w:before="20" w:after="20"/>
        <w:jc w:val="center"/>
        <w:textAlignment w:val="baseline"/>
        <w:rPr>
          <w:rFonts w:cs="Arial"/>
          <w:b/>
          <w:szCs w:val="20"/>
          <w:lang w:eastAsia="en-US"/>
        </w:rPr>
      </w:pPr>
    </w:p>
    <w:p w14:paraId="13A539D2" w14:textId="61B23F12" w:rsidR="0087536E" w:rsidRPr="0087536E" w:rsidRDefault="0087536E" w:rsidP="0087536E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87536E">
        <w:rPr>
          <w:rFonts w:cs="Arial"/>
          <w:b/>
          <w:szCs w:val="20"/>
          <w:lang w:eastAsia="en-US"/>
        </w:rPr>
        <w:t>Minutes:</w:t>
      </w:r>
      <w:r w:rsidRPr="0087536E">
        <w:rPr>
          <w:rFonts w:cs="Arial"/>
          <w:b/>
          <w:szCs w:val="20"/>
          <w:lang w:eastAsia="en-US"/>
        </w:rPr>
        <w:tab/>
      </w:r>
      <w:r w:rsidRPr="0087536E">
        <w:rPr>
          <w:rFonts w:cs="Arial"/>
          <w:b/>
          <w:szCs w:val="20"/>
          <w:lang w:eastAsia="en-US"/>
        </w:rPr>
        <w:tab/>
      </w:r>
      <w:r w:rsidR="00D336CA" w:rsidRPr="00D336CA">
        <w:rPr>
          <w:rFonts w:cs="Arial"/>
          <w:szCs w:val="20"/>
          <w:lang w:eastAsia="en-US"/>
        </w:rPr>
        <w:t>C</w:t>
      </w:r>
      <w:r w:rsidRPr="00D336CA">
        <w:rPr>
          <w:rFonts w:cs="Arial"/>
          <w:szCs w:val="20"/>
          <w:lang w:eastAsia="en-US"/>
        </w:rPr>
        <w:t>onfirmed</w:t>
      </w:r>
    </w:p>
    <w:p w14:paraId="44A7E81C" w14:textId="77777777" w:rsidR="0087536E" w:rsidRPr="0087536E" w:rsidRDefault="0087536E" w:rsidP="0087536E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</w:p>
    <w:p w14:paraId="1CE6FCD3" w14:textId="09BBBF07" w:rsidR="0087536E" w:rsidRDefault="0087536E" w:rsidP="00123809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87536E">
        <w:rPr>
          <w:rFonts w:cs="Arial"/>
          <w:b/>
          <w:szCs w:val="20"/>
          <w:lang w:eastAsia="en-US"/>
        </w:rPr>
        <w:t>Date and Time:</w:t>
      </w:r>
      <w:r w:rsidRPr="0087536E">
        <w:rPr>
          <w:rFonts w:cs="Arial"/>
          <w:b/>
          <w:szCs w:val="20"/>
          <w:lang w:eastAsia="en-US"/>
        </w:rPr>
        <w:tab/>
      </w:r>
      <w:r w:rsidR="001F3A72">
        <w:rPr>
          <w:rFonts w:cs="Arial"/>
          <w:szCs w:val="20"/>
          <w:lang w:eastAsia="en-US"/>
        </w:rPr>
        <w:t>Wednesday 18 March 2020</w:t>
      </w:r>
      <w:r w:rsidR="00011A17" w:rsidRPr="0087536E" w:rsidDel="00011A17">
        <w:rPr>
          <w:rFonts w:cs="Arial"/>
          <w:szCs w:val="20"/>
          <w:lang w:eastAsia="en-US"/>
        </w:rPr>
        <w:t xml:space="preserve"> </w:t>
      </w:r>
    </w:p>
    <w:p w14:paraId="029C26D8" w14:textId="3B8AE1E5" w:rsidR="00575FBF" w:rsidRDefault="00575FBF" w:rsidP="00123809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</w:p>
    <w:p w14:paraId="51ED4189" w14:textId="523F50FA" w:rsidR="00575FBF" w:rsidRPr="000302FA" w:rsidRDefault="00575FBF" w:rsidP="000302FA">
      <w:pPr>
        <w:pStyle w:val="Heading2"/>
        <w:rPr>
          <w:i w:val="0"/>
          <w:iCs w:val="0"/>
          <w:lang w:eastAsia="en-US"/>
        </w:rPr>
      </w:pPr>
      <w:r w:rsidRPr="000302FA">
        <w:rPr>
          <w:i w:val="0"/>
          <w:iCs w:val="0"/>
          <w:lang w:eastAsia="en-US"/>
        </w:rPr>
        <w:t>Committee members present:</w:t>
      </w:r>
    </w:p>
    <w:p w14:paraId="4F029DC2" w14:textId="37978254" w:rsidR="00575FBF" w:rsidRPr="00575FBF" w:rsidRDefault="00575FBF" w:rsidP="00575FBF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575FBF">
        <w:rPr>
          <w:rFonts w:cs="Arial"/>
          <w:szCs w:val="20"/>
          <w:lang w:eastAsia="en-US"/>
        </w:rPr>
        <w:t>Peter Selby (Chair)</w:t>
      </w:r>
      <w:r w:rsidRPr="00575FBF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575FBF">
        <w:rPr>
          <w:rFonts w:cs="Arial"/>
          <w:szCs w:val="20"/>
          <w:lang w:eastAsia="en-US"/>
        </w:rPr>
        <w:t>Present for all notes</w:t>
      </w:r>
    </w:p>
    <w:p w14:paraId="326AFFBB" w14:textId="4A6F9AD8" w:rsidR="00575FBF" w:rsidRPr="00575FBF" w:rsidRDefault="00575FBF" w:rsidP="00575FBF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575FBF">
        <w:rPr>
          <w:rFonts w:cs="Arial"/>
          <w:szCs w:val="20"/>
          <w:lang w:eastAsia="en-US"/>
        </w:rPr>
        <w:t>Stephen O’Brien (Chair)</w:t>
      </w:r>
      <w:r w:rsidRPr="00575FBF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575FBF">
        <w:rPr>
          <w:rFonts w:cs="Arial"/>
          <w:szCs w:val="20"/>
          <w:lang w:eastAsia="en-US"/>
        </w:rPr>
        <w:t>Present for all notes</w:t>
      </w:r>
    </w:p>
    <w:p w14:paraId="4DE1841F" w14:textId="09BECD69" w:rsidR="00575FBF" w:rsidRPr="00575FBF" w:rsidRDefault="00575FBF" w:rsidP="00575FBF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575FBF">
        <w:rPr>
          <w:rFonts w:cs="Arial"/>
          <w:szCs w:val="20"/>
          <w:lang w:eastAsia="en-US"/>
        </w:rPr>
        <w:t>Alex Cale</w:t>
      </w:r>
      <w:r w:rsidRPr="00575FBF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575FBF">
        <w:rPr>
          <w:rFonts w:cs="Arial"/>
          <w:szCs w:val="20"/>
          <w:lang w:eastAsia="en-US"/>
        </w:rPr>
        <w:t>Present for all notes</w:t>
      </w:r>
    </w:p>
    <w:p w14:paraId="5F967546" w14:textId="2204457E" w:rsidR="00575FBF" w:rsidRPr="00575FBF" w:rsidRDefault="00575FBF" w:rsidP="00575FBF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575FBF">
        <w:rPr>
          <w:rFonts w:cs="Arial"/>
          <w:szCs w:val="20"/>
          <w:lang w:eastAsia="en-US"/>
        </w:rPr>
        <w:t xml:space="preserve">Andrew </w:t>
      </w:r>
      <w:proofErr w:type="spellStart"/>
      <w:r w:rsidRPr="00575FBF">
        <w:rPr>
          <w:rFonts w:cs="Arial"/>
          <w:szCs w:val="20"/>
          <w:lang w:eastAsia="en-US"/>
        </w:rPr>
        <w:t>Renehan</w:t>
      </w:r>
      <w:proofErr w:type="spellEnd"/>
      <w:r w:rsidRPr="00575FBF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575FBF">
        <w:rPr>
          <w:rFonts w:cs="Arial"/>
          <w:szCs w:val="20"/>
          <w:lang w:eastAsia="en-US"/>
        </w:rPr>
        <w:t>Present for notes 1 to 12</w:t>
      </w:r>
    </w:p>
    <w:p w14:paraId="2A1DDA5E" w14:textId="7CCAB8FD" w:rsidR="00575FBF" w:rsidRPr="00575FBF" w:rsidRDefault="00575FBF" w:rsidP="00575FBF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575FBF">
        <w:rPr>
          <w:rFonts w:cs="Arial"/>
          <w:szCs w:val="20"/>
          <w:lang w:eastAsia="en-US"/>
        </w:rPr>
        <w:t>David Foreman</w:t>
      </w:r>
      <w:r w:rsidRPr="00575FBF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575FBF">
        <w:rPr>
          <w:rFonts w:cs="Arial"/>
          <w:szCs w:val="20"/>
          <w:lang w:eastAsia="en-US"/>
        </w:rPr>
        <w:t>Present for all notes</w:t>
      </w:r>
    </w:p>
    <w:p w14:paraId="564F1D1E" w14:textId="769F77AE" w:rsidR="00575FBF" w:rsidRPr="00575FBF" w:rsidRDefault="00575FBF" w:rsidP="00575FBF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575FBF">
        <w:rPr>
          <w:rFonts w:cs="Arial"/>
          <w:szCs w:val="20"/>
          <w:lang w:eastAsia="en-US"/>
        </w:rPr>
        <w:t>Iain McGowan</w:t>
      </w:r>
      <w:r w:rsidRPr="00575FBF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575FBF">
        <w:rPr>
          <w:rFonts w:cs="Arial"/>
          <w:szCs w:val="20"/>
          <w:lang w:eastAsia="en-US"/>
        </w:rPr>
        <w:t>Present for all notes</w:t>
      </w:r>
    </w:p>
    <w:p w14:paraId="341CE0FD" w14:textId="681119A4" w:rsidR="00575FBF" w:rsidRPr="00575FBF" w:rsidRDefault="00575FBF" w:rsidP="00575FBF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575FBF">
        <w:rPr>
          <w:rFonts w:cs="Arial"/>
          <w:szCs w:val="20"/>
          <w:lang w:eastAsia="en-US"/>
        </w:rPr>
        <w:t>John Hampson</w:t>
      </w:r>
      <w:r w:rsidRPr="00575FBF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575FBF">
        <w:rPr>
          <w:rFonts w:cs="Arial"/>
          <w:szCs w:val="20"/>
          <w:lang w:eastAsia="en-US"/>
        </w:rPr>
        <w:t>Present for all notes</w:t>
      </w:r>
    </w:p>
    <w:p w14:paraId="52F022A0" w14:textId="04239942" w:rsidR="00575FBF" w:rsidRPr="00575FBF" w:rsidRDefault="00575FBF" w:rsidP="00575FBF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575FBF">
        <w:rPr>
          <w:rFonts w:cs="Arial"/>
          <w:szCs w:val="20"/>
          <w:lang w:eastAsia="en-US"/>
        </w:rPr>
        <w:t>Matt Stevenson</w:t>
      </w:r>
      <w:r w:rsidRPr="00575FBF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575FBF">
        <w:rPr>
          <w:rFonts w:cs="Arial"/>
          <w:szCs w:val="20"/>
          <w:lang w:eastAsia="en-US"/>
        </w:rPr>
        <w:t>Present for all notes</w:t>
      </w:r>
    </w:p>
    <w:p w14:paraId="616D305C" w14:textId="7D825A57" w:rsidR="00575FBF" w:rsidRPr="00575FBF" w:rsidRDefault="00575FBF" w:rsidP="00575FBF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575FBF">
        <w:rPr>
          <w:rFonts w:cs="Arial"/>
          <w:szCs w:val="20"/>
          <w:lang w:eastAsia="en-US"/>
        </w:rPr>
        <w:t>Michael Chambers</w:t>
      </w:r>
      <w:r w:rsidRPr="00575FBF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575FBF">
        <w:rPr>
          <w:rFonts w:cs="Arial"/>
          <w:szCs w:val="20"/>
          <w:lang w:eastAsia="en-US"/>
        </w:rPr>
        <w:t>Present for all notes</w:t>
      </w:r>
    </w:p>
    <w:p w14:paraId="34E52A44" w14:textId="3FA7BB9A" w:rsidR="00575FBF" w:rsidRPr="00575FBF" w:rsidRDefault="00575FBF" w:rsidP="00575FBF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proofErr w:type="spellStart"/>
      <w:r w:rsidRPr="00575FBF">
        <w:rPr>
          <w:rFonts w:cs="Arial"/>
          <w:szCs w:val="20"/>
          <w:lang w:eastAsia="en-US"/>
        </w:rPr>
        <w:t>Mudasar</w:t>
      </w:r>
      <w:proofErr w:type="spellEnd"/>
      <w:r w:rsidRPr="00575FBF">
        <w:rPr>
          <w:rFonts w:cs="Arial"/>
          <w:szCs w:val="20"/>
          <w:lang w:eastAsia="en-US"/>
        </w:rPr>
        <w:t xml:space="preserve"> Mushtaq</w:t>
      </w:r>
      <w:r w:rsidRPr="00575FBF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575FBF">
        <w:rPr>
          <w:rFonts w:cs="Arial"/>
          <w:szCs w:val="20"/>
          <w:lang w:eastAsia="en-US"/>
        </w:rPr>
        <w:t>Present for all notes</w:t>
      </w:r>
    </w:p>
    <w:p w14:paraId="56933B4F" w14:textId="1EB718C2" w:rsidR="00575FBF" w:rsidRPr="00575FBF" w:rsidRDefault="00575FBF" w:rsidP="00575FBF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575FBF">
        <w:rPr>
          <w:rFonts w:cs="Arial"/>
          <w:szCs w:val="20"/>
          <w:lang w:eastAsia="en-US"/>
        </w:rPr>
        <w:t>Natalie Hallas</w:t>
      </w:r>
      <w:r w:rsidRPr="00575FBF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575FBF">
        <w:rPr>
          <w:rFonts w:cs="Arial"/>
          <w:szCs w:val="20"/>
          <w:lang w:eastAsia="en-US"/>
        </w:rPr>
        <w:t>Present for all notes</w:t>
      </w:r>
    </w:p>
    <w:p w14:paraId="69571FE9" w14:textId="60CD9786" w:rsidR="00575FBF" w:rsidRPr="00575FBF" w:rsidRDefault="00575FBF" w:rsidP="00575FBF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575FBF">
        <w:rPr>
          <w:rFonts w:cs="Arial"/>
          <w:szCs w:val="20"/>
          <w:lang w:eastAsia="en-US"/>
        </w:rPr>
        <w:t>Nigel Langford</w:t>
      </w:r>
      <w:r w:rsidRPr="00575FBF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575FBF">
        <w:rPr>
          <w:rFonts w:cs="Arial"/>
          <w:szCs w:val="20"/>
          <w:lang w:eastAsia="en-US"/>
        </w:rPr>
        <w:t>Present for all notes</w:t>
      </w:r>
    </w:p>
    <w:p w14:paraId="4E702228" w14:textId="4F822042" w:rsidR="00575FBF" w:rsidRPr="00575FBF" w:rsidRDefault="00575FBF" w:rsidP="00575FBF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575FBF">
        <w:rPr>
          <w:rFonts w:cs="Arial"/>
          <w:szCs w:val="20"/>
          <w:lang w:eastAsia="en-US"/>
        </w:rPr>
        <w:t>Paul Tappenden</w:t>
      </w:r>
      <w:r w:rsidRPr="00575FBF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575FBF">
        <w:rPr>
          <w:rFonts w:cs="Arial"/>
          <w:szCs w:val="20"/>
          <w:lang w:eastAsia="en-US"/>
        </w:rPr>
        <w:t>Present for all notes</w:t>
      </w:r>
    </w:p>
    <w:p w14:paraId="3EDB43AE" w14:textId="340B0CC9" w:rsidR="00575FBF" w:rsidRPr="00575FBF" w:rsidRDefault="00575FBF" w:rsidP="00575FBF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575FBF">
        <w:rPr>
          <w:rFonts w:cs="Arial"/>
          <w:szCs w:val="20"/>
          <w:lang w:eastAsia="en-US"/>
        </w:rPr>
        <w:t>Richard Nicholas</w:t>
      </w:r>
      <w:r w:rsidRPr="00575FBF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575FBF">
        <w:rPr>
          <w:rFonts w:cs="Arial"/>
          <w:szCs w:val="20"/>
          <w:lang w:eastAsia="en-US"/>
        </w:rPr>
        <w:t>Present for all notes</w:t>
      </w:r>
    </w:p>
    <w:p w14:paraId="7CC03A4E" w14:textId="52F7EF21" w:rsidR="00575FBF" w:rsidRPr="00575FBF" w:rsidRDefault="00575FBF" w:rsidP="00575FBF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575FBF">
        <w:rPr>
          <w:rFonts w:cs="Arial"/>
          <w:szCs w:val="20"/>
          <w:lang w:eastAsia="en-US"/>
        </w:rPr>
        <w:t>Rob Forsyth</w:t>
      </w:r>
      <w:r w:rsidRPr="00575FBF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  <w:t>P</w:t>
      </w:r>
      <w:r w:rsidRPr="00575FBF">
        <w:rPr>
          <w:rFonts w:cs="Arial"/>
          <w:szCs w:val="20"/>
          <w:lang w:eastAsia="en-US"/>
        </w:rPr>
        <w:t>resent for all notes</w:t>
      </w:r>
    </w:p>
    <w:p w14:paraId="7589C934" w14:textId="6857A7A6" w:rsidR="00575FBF" w:rsidRPr="00575FBF" w:rsidRDefault="00575FBF" w:rsidP="00575FBF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575FBF">
        <w:rPr>
          <w:rFonts w:cs="Arial"/>
          <w:szCs w:val="20"/>
          <w:lang w:eastAsia="en-US"/>
        </w:rPr>
        <w:t>Stella O’Brien</w:t>
      </w:r>
      <w:r w:rsidRPr="00575FBF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575FBF">
        <w:rPr>
          <w:rFonts w:cs="Arial"/>
          <w:szCs w:val="20"/>
          <w:lang w:eastAsia="en-US"/>
        </w:rPr>
        <w:t>Present for all notes</w:t>
      </w:r>
    </w:p>
    <w:p w14:paraId="6033788A" w14:textId="62F8B45E" w:rsidR="009F5AFF" w:rsidRDefault="00575FBF" w:rsidP="00575FBF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proofErr w:type="spellStart"/>
      <w:r w:rsidRPr="00575FBF">
        <w:rPr>
          <w:rFonts w:cs="Arial"/>
          <w:szCs w:val="20"/>
          <w:lang w:eastAsia="en-US"/>
        </w:rPr>
        <w:t>Ugochi</w:t>
      </w:r>
      <w:proofErr w:type="spellEnd"/>
      <w:r w:rsidRPr="00575FBF">
        <w:rPr>
          <w:rFonts w:cs="Arial"/>
          <w:szCs w:val="20"/>
          <w:lang w:eastAsia="en-US"/>
        </w:rPr>
        <w:t xml:space="preserve"> </w:t>
      </w:r>
      <w:proofErr w:type="spellStart"/>
      <w:r w:rsidRPr="00575FBF">
        <w:rPr>
          <w:rFonts w:cs="Arial"/>
          <w:szCs w:val="20"/>
          <w:lang w:eastAsia="en-US"/>
        </w:rPr>
        <w:t>Nwulu</w:t>
      </w:r>
      <w:proofErr w:type="spellEnd"/>
      <w:r w:rsidRPr="00575FBF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575FBF">
        <w:rPr>
          <w:rFonts w:cs="Arial"/>
          <w:szCs w:val="20"/>
          <w:lang w:eastAsia="en-US"/>
        </w:rPr>
        <w:t>Present for notes 1 to 7</w:t>
      </w:r>
      <w:r w:rsidR="009F5AFF">
        <w:rPr>
          <w:rFonts w:cs="Arial"/>
          <w:szCs w:val="20"/>
          <w:lang w:eastAsia="en-US"/>
        </w:rPr>
        <w:br/>
      </w:r>
    </w:p>
    <w:p w14:paraId="50BE7730" w14:textId="01A43006" w:rsidR="00575FBF" w:rsidRPr="000302FA" w:rsidRDefault="00575FBF" w:rsidP="000302FA">
      <w:pPr>
        <w:pStyle w:val="Heading2"/>
        <w:rPr>
          <w:i w:val="0"/>
          <w:iCs w:val="0"/>
          <w:lang w:eastAsia="en-US"/>
        </w:rPr>
      </w:pPr>
      <w:r w:rsidRPr="000302FA">
        <w:rPr>
          <w:i w:val="0"/>
          <w:iCs w:val="0"/>
          <w:lang w:eastAsia="en-US"/>
        </w:rPr>
        <w:t>NICE Staff Present:</w:t>
      </w:r>
      <w:r w:rsidRPr="000302FA">
        <w:rPr>
          <w:i w:val="0"/>
          <w:iCs w:val="0"/>
          <w:lang w:eastAsia="en-US"/>
        </w:rPr>
        <w:tab/>
      </w:r>
      <w:r w:rsidRPr="000302FA">
        <w:rPr>
          <w:i w:val="0"/>
          <w:iCs w:val="0"/>
          <w:lang w:eastAsia="en-US"/>
        </w:rPr>
        <w:tab/>
      </w:r>
    </w:p>
    <w:p w14:paraId="2C848D0F" w14:textId="3C6E5A0C" w:rsidR="00575FBF" w:rsidRPr="00575FBF" w:rsidRDefault="00575FBF" w:rsidP="00575FBF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575FBF">
        <w:rPr>
          <w:rFonts w:cs="Arial"/>
          <w:szCs w:val="20"/>
          <w:lang w:eastAsia="en-US"/>
        </w:rPr>
        <w:t>Helen Knight</w:t>
      </w:r>
      <w:r>
        <w:rPr>
          <w:rFonts w:cs="Arial"/>
          <w:szCs w:val="20"/>
          <w:lang w:eastAsia="en-US"/>
        </w:rPr>
        <w:t xml:space="preserve">, </w:t>
      </w:r>
      <w:r w:rsidRPr="00575FBF">
        <w:rPr>
          <w:rFonts w:cs="Arial"/>
          <w:szCs w:val="20"/>
          <w:lang w:eastAsia="en-US"/>
        </w:rPr>
        <w:t>Programme Director, National Institute for Health and Care Excellence</w:t>
      </w:r>
    </w:p>
    <w:p w14:paraId="74244087" w14:textId="7A2C775A" w:rsidR="00575FBF" w:rsidRPr="00575FBF" w:rsidRDefault="00575FBF" w:rsidP="00575FBF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575FBF">
        <w:rPr>
          <w:rFonts w:cs="Arial"/>
          <w:szCs w:val="20"/>
          <w:lang w:eastAsia="en-US"/>
        </w:rPr>
        <w:t>Present for all notes</w:t>
      </w:r>
      <w:r w:rsidR="009F5AFF">
        <w:rPr>
          <w:rFonts w:cs="Arial"/>
          <w:szCs w:val="20"/>
          <w:lang w:eastAsia="en-US"/>
        </w:rPr>
        <w:br/>
      </w:r>
    </w:p>
    <w:p w14:paraId="2DCC7135" w14:textId="12D2F547" w:rsidR="00575FBF" w:rsidRPr="00575FBF" w:rsidRDefault="00575FBF" w:rsidP="00575FBF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575FBF">
        <w:rPr>
          <w:rFonts w:cs="Arial"/>
          <w:szCs w:val="20"/>
          <w:lang w:eastAsia="en-US"/>
        </w:rPr>
        <w:t>Frances Sutcliffe</w:t>
      </w:r>
      <w:r>
        <w:rPr>
          <w:rFonts w:cs="Arial"/>
          <w:szCs w:val="20"/>
          <w:lang w:eastAsia="en-US"/>
        </w:rPr>
        <w:t xml:space="preserve">, </w:t>
      </w:r>
      <w:r w:rsidRPr="00575FBF">
        <w:rPr>
          <w:rFonts w:cs="Arial"/>
          <w:szCs w:val="20"/>
          <w:lang w:eastAsia="en-US"/>
        </w:rPr>
        <w:t>Associate Director, National Institute for Health and Care Excellence</w:t>
      </w:r>
    </w:p>
    <w:p w14:paraId="171FC2F7" w14:textId="16EBA58B" w:rsidR="00575FBF" w:rsidRPr="00575FBF" w:rsidRDefault="00575FBF" w:rsidP="00575FBF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575FBF">
        <w:rPr>
          <w:rFonts w:cs="Arial"/>
          <w:szCs w:val="20"/>
          <w:lang w:eastAsia="en-US"/>
        </w:rPr>
        <w:t>Present for all notes</w:t>
      </w:r>
      <w:r w:rsidR="009F5AFF">
        <w:rPr>
          <w:rFonts w:cs="Arial"/>
          <w:szCs w:val="20"/>
          <w:lang w:eastAsia="en-US"/>
        </w:rPr>
        <w:br/>
      </w:r>
    </w:p>
    <w:p w14:paraId="388746DC" w14:textId="4FCF5FE1" w:rsidR="00575FBF" w:rsidRPr="00575FBF" w:rsidRDefault="00575FBF" w:rsidP="00575FBF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575FBF">
        <w:rPr>
          <w:rFonts w:cs="Arial"/>
          <w:szCs w:val="20"/>
          <w:lang w:eastAsia="en-US"/>
        </w:rPr>
        <w:t>Louise Jafferally</w:t>
      </w:r>
      <w:r>
        <w:rPr>
          <w:rFonts w:cs="Arial"/>
          <w:szCs w:val="20"/>
          <w:lang w:eastAsia="en-US"/>
        </w:rPr>
        <w:t xml:space="preserve">, </w:t>
      </w:r>
      <w:r w:rsidRPr="00575FBF">
        <w:rPr>
          <w:rFonts w:cs="Arial"/>
          <w:szCs w:val="20"/>
          <w:lang w:eastAsia="en-US"/>
        </w:rPr>
        <w:t>Project Manager, National Institute for Health and Care Excellence</w:t>
      </w:r>
    </w:p>
    <w:p w14:paraId="38B64A8D" w14:textId="693A840F" w:rsidR="00575FBF" w:rsidRPr="00575FBF" w:rsidRDefault="00575FBF" w:rsidP="00575FBF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575FBF">
        <w:rPr>
          <w:rFonts w:cs="Arial"/>
          <w:szCs w:val="20"/>
          <w:lang w:eastAsia="en-US"/>
        </w:rPr>
        <w:t>Present for all notes</w:t>
      </w:r>
      <w:r w:rsidR="009F5AFF">
        <w:rPr>
          <w:rFonts w:cs="Arial"/>
          <w:szCs w:val="20"/>
          <w:lang w:eastAsia="en-US"/>
        </w:rPr>
        <w:br/>
      </w:r>
    </w:p>
    <w:p w14:paraId="4456DAE4" w14:textId="290B3B2D" w:rsidR="00575FBF" w:rsidRPr="00575FBF" w:rsidRDefault="00575FBF" w:rsidP="00575FBF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575FBF">
        <w:rPr>
          <w:rFonts w:cs="Arial"/>
          <w:szCs w:val="20"/>
          <w:lang w:eastAsia="en-US"/>
        </w:rPr>
        <w:t>Pratit Shah</w:t>
      </w:r>
      <w:r>
        <w:rPr>
          <w:rFonts w:cs="Arial"/>
          <w:szCs w:val="20"/>
          <w:lang w:eastAsia="en-US"/>
        </w:rPr>
        <w:t xml:space="preserve">, </w:t>
      </w:r>
      <w:r w:rsidRPr="00575FBF">
        <w:rPr>
          <w:rFonts w:cs="Arial"/>
          <w:szCs w:val="20"/>
          <w:lang w:eastAsia="en-US"/>
        </w:rPr>
        <w:t>Administrator, National Institute for Health and Care Excellence</w:t>
      </w:r>
    </w:p>
    <w:p w14:paraId="5318243C" w14:textId="04E926FE" w:rsidR="00575FBF" w:rsidRPr="00575FBF" w:rsidRDefault="00575FBF" w:rsidP="00575FBF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575FBF">
        <w:rPr>
          <w:rFonts w:cs="Arial"/>
          <w:szCs w:val="20"/>
          <w:lang w:eastAsia="en-US"/>
        </w:rPr>
        <w:t>Present for all notes</w:t>
      </w:r>
      <w:r w:rsidR="009F5AFF">
        <w:rPr>
          <w:rFonts w:cs="Arial"/>
          <w:szCs w:val="20"/>
          <w:lang w:eastAsia="en-US"/>
        </w:rPr>
        <w:br/>
      </w:r>
    </w:p>
    <w:p w14:paraId="6032EF9B" w14:textId="7B8CF8EF" w:rsidR="00575FBF" w:rsidRPr="00575FBF" w:rsidRDefault="00575FBF" w:rsidP="00575FBF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575FBF">
        <w:rPr>
          <w:rFonts w:cs="Arial"/>
          <w:szCs w:val="20"/>
          <w:lang w:eastAsia="en-US"/>
        </w:rPr>
        <w:t>Anita Sangha</w:t>
      </w:r>
      <w:r>
        <w:rPr>
          <w:rFonts w:cs="Arial"/>
          <w:szCs w:val="20"/>
          <w:lang w:eastAsia="en-US"/>
        </w:rPr>
        <w:t xml:space="preserve">, </w:t>
      </w:r>
      <w:r w:rsidRPr="00575FBF">
        <w:rPr>
          <w:rFonts w:cs="Arial"/>
          <w:szCs w:val="20"/>
          <w:lang w:eastAsia="en-US"/>
        </w:rPr>
        <w:t>Technical Analyst, National Institute for Health and Care Excellence</w:t>
      </w:r>
    </w:p>
    <w:p w14:paraId="1D1EF709" w14:textId="7F899531" w:rsidR="00575FBF" w:rsidRPr="00575FBF" w:rsidRDefault="00575FBF" w:rsidP="00575FBF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575FBF">
        <w:rPr>
          <w:rFonts w:cs="Arial"/>
          <w:szCs w:val="20"/>
          <w:lang w:eastAsia="en-US"/>
        </w:rPr>
        <w:t>Present for notes 1 to 7</w:t>
      </w:r>
      <w:r w:rsidR="009F5AFF">
        <w:rPr>
          <w:rFonts w:cs="Arial"/>
          <w:szCs w:val="20"/>
          <w:lang w:eastAsia="en-US"/>
        </w:rPr>
        <w:br/>
      </w:r>
    </w:p>
    <w:p w14:paraId="47F7D30F" w14:textId="5E284623" w:rsidR="00575FBF" w:rsidRPr="00575FBF" w:rsidRDefault="00575FBF" w:rsidP="00575FBF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575FBF">
        <w:rPr>
          <w:rFonts w:cs="Arial"/>
          <w:szCs w:val="20"/>
          <w:lang w:eastAsia="en-US"/>
        </w:rPr>
        <w:t>Alexandra Filby</w:t>
      </w:r>
      <w:r>
        <w:rPr>
          <w:rFonts w:cs="Arial"/>
          <w:szCs w:val="20"/>
          <w:lang w:eastAsia="en-US"/>
        </w:rPr>
        <w:t xml:space="preserve">, </w:t>
      </w:r>
      <w:r w:rsidRPr="00575FBF">
        <w:rPr>
          <w:rFonts w:cs="Arial"/>
          <w:szCs w:val="20"/>
          <w:lang w:eastAsia="en-US"/>
        </w:rPr>
        <w:t>Technical Adviser, National Institute for Health and Care Excellence</w:t>
      </w:r>
    </w:p>
    <w:p w14:paraId="0968C889" w14:textId="5C2D7E79" w:rsidR="00575FBF" w:rsidRPr="00575FBF" w:rsidRDefault="00575FBF" w:rsidP="00575FBF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575FBF">
        <w:rPr>
          <w:rFonts w:cs="Arial"/>
          <w:szCs w:val="20"/>
          <w:lang w:eastAsia="en-US"/>
        </w:rPr>
        <w:t>Present for notes 1 to 12</w:t>
      </w:r>
      <w:r w:rsidR="009F5AFF">
        <w:rPr>
          <w:rFonts w:cs="Arial"/>
          <w:szCs w:val="20"/>
          <w:lang w:eastAsia="en-US"/>
        </w:rPr>
        <w:br/>
      </w:r>
    </w:p>
    <w:p w14:paraId="13E1DA55" w14:textId="64A4878B" w:rsidR="00575FBF" w:rsidRPr="00575FBF" w:rsidRDefault="00575FBF" w:rsidP="00575FBF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575FBF">
        <w:rPr>
          <w:rFonts w:cs="Arial"/>
          <w:szCs w:val="20"/>
          <w:lang w:eastAsia="en-US"/>
        </w:rPr>
        <w:t xml:space="preserve">Vicki </w:t>
      </w:r>
      <w:proofErr w:type="spellStart"/>
      <w:r w:rsidRPr="00575FBF">
        <w:rPr>
          <w:rFonts w:cs="Arial"/>
          <w:szCs w:val="20"/>
          <w:lang w:eastAsia="en-US"/>
        </w:rPr>
        <w:t>Pollit</w:t>
      </w:r>
      <w:proofErr w:type="spellEnd"/>
      <w:r>
        <w:rPr>
          <w:rFonts w:cs="Arial"/>
          <w:szCs w:val="20"/>
          <w:lang w:eastAsia="en-US"/>
        </w:rPr>
        <w:t>, T</w:t>
      </w:r>
      <w:r w:rsidRPr="00575FBF">
        <w:rPr>
          <w:rFonts w:cs="Arial"/>
          <w:szCs w:val="20"/>
          <w:lang w:eastAsia="en-US"/>
        </w:rPr>
        <w:t>echnical Analyst, National Institute for Health and Care Excellence</w:t>
      </w:r>
    </w:p>
    <w:p w14:paraId="5A81A8F2" w14:textId="5859C398" w:rsidR="00575FBF" w:rsidRPr="00575FBF" w:rsidRDefault="00575FBF" w:rsidP="00575FBF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575FBF">
        <w:rPr>
          <w:rFonts w:cs="Arial"/>
          <w:szCs w:val="20"/>
          <w:lang w:eastAsia="en-US"/>
        </w:rPr>
        <w:lastRenderedPageBreak/>
        <w:t>Present for notes 8 to 12</w:t>
      </w:r>
      <w:r w:rsidR="009F5AFF">
        <w:rPr>
          <w:rFonts w:cs="Arial"/>
          <w:szCs w:val="20"/>
          <w:lang w:eastAsia="en-US"/>
        </w:rPr>
        <w:br/>
      </w:r>
    </w:p>
    <w:p w14:paraId="3B3B435A" w14:textId="70B19FA0" w:rsidR="00575FBF" w:rsidRPr="00575FBF" w:rsidRDefault="00575FBF" w:rsidP="00575FBF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575FBF">
        <w:rPr>
          <w:rFonts w:cs="Arial"/>
          <w:szCs w:val="20"/>
          <w:lang w:eastAsia="en-US"/>
        </w:rPr>
        <w:t>Jamie Elvidge</w:t>
      </w:r>
      <w:r>
        <w:rPr>
          <w:rFonts w:cs="Arial"/>
          <w:szCs w:val="20"/>
          <w:lang w:eastAsia="en-US"/>
        </w:rPr>
        <w:t xml:space="preserve">, </w:t>
      </w:r>
      <w:r w:rsidRPr="00575FBF">
        <w:rPr>
          <w:rFonts w:cs="Arial"/>
          <w:szCs w:val="20"/>
          <w:lang w:eastAsia="en-US"/>
        </w:rPr>
        <w:t>Technical Adviser, National Institute for Health and Care Excellence</w:t>
      </w:r>
    </w:p>
    <w:p w14:paraId="6B939BB3" w14:textId="06B17DAE" w:rsidR="00575FBF" w:rsidRPr="00575FBF" w:rsidRDefault="00575FBF" w:rsidP="00575FBF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575FBF">
        <w:rPr>
          <w:rFonts w:cs="Arial"/>
          <w:szCs w:val="20"/>
          <w:lang w:eastAsia="en-US"/>
        </w:rPr>
        <w:t>Present for notes 13 to 17</w:t>
      </w:r>
      <w:r w:rsidR="009F5AFF">
        <w:rPr>
          <w:rFonts w:cs="Arial"/>
          <w:szCs w:val="20"/>
          <w:lang w:eastAsia="en-US"/>
        </w:rPr>
        <w:br/>
      </w:r>
    </w:p>
    <w:p w14:paraId="18C91139" w14:textId="0642D39A" w:rsidR="00575FBF" w:rsidRPr="00575FBF" w:rsidRDefault="00575FBF" w:rsidP="00575FBF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575FBF">
        <w:rPr>
          <w:rFonts w:cs="Arial"/>
          <w:szCs w:val="20"/>
          <w:lang w:eastAsia="en-US"/>
        </w:rPr>
        <w:t xml:space="preserve">Abi </w:t>
      </w:r>
      <w:proofErr w:type="spellStart"/>
      <w:r w:rsidRPr="00575FBF">
        <w:rPr>
          <w:rFonts w:cs="Arial"/>
          <w:szCs w:val="20"/>
          <w:lang w:eastAsia="en-US"/>
        </w:rPr>
        <w:t>Senthinathan</w:t>
      </w:r>
      <w:proofErr w:type="spellEnd"/>
      <w:r>
        <w:rPr>
          <w:rFonts w:cs="Arial"/>
          <w:szCs w:val="20"/>
          <w:lang w:eastAsia="en-US"/>
        </w:rPr>
        <w:t xml:space="preserve">, </w:t>
      </w:r>
      <w:r w:rsidRPr="00575FBF">
        <w:rPr>
          <w:rFonts w:cs="Arial"/>
          <w:szCs w:val="20"/>
          <w:lang w:eastAsia="en-US"/>
        </w:rPr>
        <w:t>Technical Analyst, National Institute for Health and Care Excellence</w:t>
      </w:r>
    </w:p>
    <w:p w14:paraId="39DA8746" w14:textId="622F3F6B" w:rsidR="00575FBF" w:rsidRDefault="00575FBF" w:rsidP="00575FBF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575FBF">
        <w:rPr>
          <w:rFonts w:cs="Arial"/>
          <w:szCs w:val="20"/>
          <w:lang w:eastAsia="en-US"/>
        </w:rPr>
        <w:t>Present for notes 13 to 17</w:t>
      </w:r>
      <w:r w:rsidR="009F5AFF">
        <w:rPr>
          <w:rFonts w:cs="Arial"/>
          <w:szCs w:val="20"/>
          <w:lang w:eastAsia="en-US"/>
        </w:rPr>
        <w:br/>
      </w:r>
    </w:p>
    <w:p w14:paraId="22A7BC96" w14:textId="7BDCA73A" w:rsidR="00575FBF" w:rsidRPr="000302FA" w:rsidRDefault="00575FBF" w:rsidP="000302FA">
      <w:pPr>
        <w:pStyle w:val="Heading2"/>
        <w:rPr>
          <w:i w:val="0"/>
          <w:iCs w:val="0"/>
          <w:lang w:eastAsia="en-US"/>
        </w:rPr>
      </w:pPr>
      <w:r w:rsidRPr="000302FA">
        <w:rPr>
          <w:i w:val="0"/>
          <w:iCs w:val="0"/>
          <w:lang w:eastAsia="en-US"/>
        </w:rPr>
        <w:t>Non-Public members present:</w:t>
      </w:r>
    </w:p>
    <w:p w14:paraId="6B3F8436" w14:textId="4662F53A" w:rsidR="00575FBF" w:rsidRPr="00575FBF" w:rsidRDefault="00575FBF" w:rsidP="00575FBF">
      <w:pPr>
        <w:overflowPunct w:val="0"/>
        <w:autoSpaceDE w:val="0"/>
        <w:autoSpaceDN w:val="0"/>
        <w:adjustRightInd w:val="0"/>
        <w:spacing w:before="20" w:after="60"/>
        <w:textAlignment w:val="baseline"/>
        <w:rPr>
          <w:rFonts w:cs="Arial"/>
          <w:szCs w:val="20"/>
          <w:lang w:eastAsia="en-US"/>
        </w:rPr>
      </w:pPr>
      <w:r w:rsidRPr="00575FBF">
        <w:rPr>
          <w:rFonts w:cs="Arial"/>
          <w:szCs w:val="20"/>
          <w:lang w:eastAsia="en-US"/>
        </w:rPr>
        <w:t>Robert Wolff</w:t>
      </w:r>
      <w:r>
        <w:rPr>
          <w:rFonts w:cs="Arial"/>
          <w:szCs w:val="20"/>
          <w:lang w:eastAsia="en-US"/>
        </w:rPr>
        <w:t xml:space="preserve">, </w:t>
      </w:r>
      <w:r w:rsidRPr="00575FBF">
        <w:rPr>
          <w:rFonts w:cs="Arial"/>
          <w:szCs w:val="20"/>
          <w:lang w:eastAsia="en-US"/>
        </w:rPr>
        <w:t>ERG representative</w:t>
      </w:r>
      <w:r w:rsidRPr="00575FBF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575FBF">
        <w:rPr>
          <w:rFonts w:cs="Arial"/>
          <w:szCs w:val="20"/>
          <w:lang w:eastAsia="en-US"/>
        </w:rPr>
        <w:t>Present for notes 1 to 4.3</w:t>
      </w:r>
    </w:p>
    <w:p w14:paraId="7EC006A5" w14:textId="5D66876A" w:rsidR="00575FBF" w:rsidRPr="00575FBF" w:rsidRDefault="00575FBF" w:rsidP="00575FBF">
      <w:pPr>
        <w:overflowPunct w:val="0"/>
        <w:autoSpaceDE w:val="0"/>
        <w:autoSpaceDN w:val="0"/>
        <w:adjustRightInd w:val="0"/>
        <w:spacing w:before="20" w:after="60"/>
        <w:textAlignment w:val="baseline"/>
        <w:rPr>
          <w:rFonts w:cs="Arial"/>
          <w:szCs w:val="20"/>
          <w:lang w:eastAsia="en-US"/>
        </w:rPr>
      </w:pPr>
      <w:proofErr w:type="spellStart"/>
      <w:r w:rsidRPr="00575FBF">
        <w:rPr>
          <w:rFonts w:cs="Arial"/>
          <w:szCs w:val="20"/>
          <w:lang w:eastAsia="en-US"/>
        </w:rPr>
        <w:t>Maiwenn</w:t>
      </w:r>
      <w:proofErr w:type="spellEnd"/>
      <w:r w:rsidRPr="00575FBF">
        <w:rPr>
          <w:rFonts w:cs="Arial"/>
          <w:szCs w:val="20"/>
          <w:lang w:eastAsia="en-US"/>
        </w:rPr>
        <w:t xml:space="preserve"> Al</w:t>
      </w:r>
      <w:r>
        <w:rPr>
          <w:rFonts w:cs="Arial"/>
          <w:szCs w:val="20"/>
          <w:lang w:eastAsia="en-US"/>
        </w:rPr>
        <w:t xml:space="preserve">, </w:t>
      </w:r>
      <w:r w:rsidRPr="00575FBF">
        <w:rPr>
          <w:rFonts w:cs="Arial"/>
          <w:szCs w:val="20"/>
          <w:lang w:eastAsia="en-US"/>
        </w:rPr>
        <w:t>ERG representative</w:t>
      </w:r>
      <w:r w:rsidRPr="00575FBF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575FBF">
        <w:rPr>
          <w:rFonts w:cs="Arial"/>
          <w:szCs w:val="20"/>
          <w:lang w:eastAsia="en-US"/>
        </w:rPr>
        <w:t>Present for notes 1 to 4.3</w:t>
      </w:r>
    </w:p>
    <w:p w14:paraId="27CBF209" w14:textId="77F99A5F" w:rsidR="00575FBF" w:rsidRPr="00575FBF" w:rsidRDefault="00575FBF" w:rsidP="00575FBF">
      <w:pPr>
        <w:overflowPunct w:val="0"/>
        <w:autoSpaceDE w:val="0"/>
        <w:autoSpaceDN w:val="0"/>
        <w:adjustRightInd w:val="0"/>
        <w:spacing w:before="20" w:after="60"/>
        <w:textAlignment w:val="baseline"/>
        <w:rPr>
          <w:rFonts w:cs="Arial"/>
          <w:szCs w:val="20"/>
          <w:lang w:eastAsia="en-US"/>
        </w:rPr>
      </w:pPr>
      <w:r w:rsidRPr="00575FBF">
        <w:rPr>
          <w:rFonts w:cs="Arial"/>
          <w:szCs w:val="20"/>
          <w:lang w:eastAsia="en-US"/>
        </w:rPr>
        <w:t>Sophie Beale</w:t>
      </w:r>
      <w:r w:rsidRPr="00575FBF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 xml:space="preserve">, </w:t>
      </w:r>
      <w:r w:rsidRPr="00575FBF">
        <w:rPr>
          <w:rFonts w:cs="Arial"/>
          <w:szCs w:val="20"/>
          <w:lang w:eastAsia="en-US"/>
        </w:rPr>
        <w:t>ERG representative</w:t>
      </w:r>
      <w:r w:rsidRPr="00575FBF">
        <w:rPr>
          <w:rFonts w:cs="Arial"/>
          <w:szCs w:val="20"/>
          <w:lang w:eastAsia="en-US"/>
        </w:rPr>
        <w:tab/>
        <w:t>Present for notes 8 to 9.3 &amp; 13 to 14.3</w:t>
      </w:r>
    </w:p>
    <w:p w14:paraId="5611141E" w14:textId="565A0735" w:rsidR="00575FBF" w:rsidRPr="00575FBF" w:rsidRDefault="00575FBF" w:rsidP="00575FBF">
      <w:pPr>
        <w:overflowPunct w:val="0"/>
        <w:autoSpaceDE w:val="0"/>
        <w:autoSpaceDN w:val="0"/>
        <w:adjustRightInd w:val="0"/>
        <w:spacing w:before="20" w:after="60"/>
        <w:textAlignment w:val="baseline"/>
        <w:rPr>
          <w:rFonts w:cs="Arial"/>
          <w:szCs w:val="20"/>
          <w:lang w:eastAsia="en-US"/>
        </w:rPr>
      </w:pPr>
      <w:r w:rsidRPr="00575FBF">
        <w:rPr>
          <w:rFonts w:cs="Arial"/>
          <w:szCs w:val="20"/>
          <w:lang w:eastAsia="en-US"/>
        </w:rPr>
        <w:t>James Mahon</w:t>
      </w:r>
      <w:r>
        <w:rPr>
          <w:rFonts w:cs="Arial"/>
          <w:szCs w:val="20"/>
          <w:lang w:eastAsia="en-US"/>
        </w:rPr>
        <w:t>, E</w:t>
      </w:r>
      <w:r w:rsidRPr="00575FBF">
        <w:rPr>
          <w:rFonts w:cs="Arial"/>
          <w:szCs w:val="20"/>
          <w:lang w:eastAsia="en-US"/>
        </w:rPr>
        <w:t>RG representative</w:t>
      </w:r>
      <w:r w:rsidRPr="00575FBF">
        <w:rPr>
          <w:rFonts w:cs="Arial"/>
          <w:szCs w:val="20"/>
          <w:lang w:eastAsia="en-US"/>
        </w:rPr>
        <w:tab/>
        <w:t>Present for notes 8 to 9.3 &amp; 13 to 14.3</w:t>
      </w:r>
    </w:p>
    <w:p w14:paraId="11AD1B28" w14:textId="3B48AE01" w:rsidR="00575FBF" w:rsidRPr="00575FBF" w:rsidRDefault="00575FBF" w:rsidP="00575FBF">
      <w:pPr>
        <w:overflowPunct w:val="0"/>
        <w:autoSpaceDE w:val="0"/>
        <w:autoSpaceDN w:val="0"/>
        <w:adjustRightInd w:val="0"/>
        <w:spacing w:before="20" w:after="60"/>
        <w:textAlignment w:val="baseline"/>
        <w:rPr>
          <w:rFonts w:cs="Arial"/>
          <w:szCs w:val="20"/>
          <w:lang w:eastAsia="en-US"/>
        </w:rPr>
      </w:pPr>
      <w:r w:rsidRPr="00575FBF">
        <w:rPr>
          <w:rFonts w:cs="Arial"/>
          <w:szCs w:val="20"/>
          <w:lang w:eastAsia="en-US"/>
        </w:rPr>
        <w:t>Andrew Davies</w:t>
      </w:r>
      <w:r>
        <w:rPr>
          <w:rFonts w:cs="Arial"/>
          <w:szCs w:val="20"/>
          <w:lang w:eastAsia="en-US"/>
        </w:rPr>
        <w:t xml:space="preserve">, </w:t>
      </w:r>
      <w:r w:rsidRPr="00575FBF">
        <w:rPr>
          <w:rFonts w:cs="Arial"/>
          <w:szCs w:val="20"/>
          <w:lang w:eastAsia="en-US"/>
        </w:rPr>
        <w:t>Clinical expert</w:t>
      </w:r>
      <w:r w:rsidRPr="00575FBF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575FBF">
        <w:rPr>
          <w:rFonts w:cs="Arial"/>
          <w:szCs w:val="20"/>
          <w:lang w:eastAsia="en-US"/>
        </w:rPr>
        <w:t>Present for notes 1 to 4.3</w:t>
      </w:r>
    </w:p>
    <w:p w14:paraId="38F78D98" w14:textId="40809A45" w:rsidR="00575FBF" w:rsidRPr="00575FBF" w:rsidRDefault="00575FBF" w:rsidP="00575FBF">
      <w:pPr>
        <w:overflowPunct w:val="0"/>
        <w:autoSpaceDE w:val="0"/>
        <w:autoSpaceDN w:val="0"/>
        <w:adjustRightInd w:val="0"/>
        <w:spacing w:before="20" w:after="60"/>
        <w:textAlignment w:val="baseline"/>
        <w:rPr>
          <w:rFonts w:cs="Arial"/>
          <w:szCs w:val="20"/>
          <w:lang w:eastAsia="en-US"/>
        </w:rPr>
      </w:pPr>
      <w:r w:rsidRPr="00575FBF">
        <w:rPr>
          <w:rFonts w:cs="Arial"/>
          <w:szCs w:val="20"/>
          <w:lang w:eastAsia="en-US"/>
        </w:rPr>
        <w:t>Steve Williamson</w:t>
      </w:r>
      <w:r>
        <w:rPr>
          <w:rFonts w:cs="Arial"/>
          <w:szCs w:val="20"/>
          <w:lang w:eastAsia="en-US"/>
        </w:rPr>
        <w:t xml:space="preserve">, </w:t>
      </w:r>
      <w:r w:rsidRPr="00575FBF">
        <w:rPr>
          <w:rFonts w:cs="Arial"/>
          <w:szCs w:val="20"/>
          <w:lang w:eastAsia="en-US"/>
        </w:rPr>
        <w:t>CDF clinical lead</w:t>
      </w:r>
      <w:r w:rsidRPr="00575FBF">
        <w:rPr>
          <w:rFonts w:cs="Arial"/>
          <w:szCs w:val="20"/>
          <w:lang w:eastAsia="en-US"/>
        </w:rPr>
        <w:tab/>
        <w:t>Present for notes 8 to 9.3 &amp; 13 to 14.3</w:t>
      </w:r>
    </w:p>
    <w:p w14:paraId="0BFFE5AD" w14:textId="6E48390C" w:rsidR="00575FBF" w:rsidRPr="00575FBF" w:rsidRDefault="00575FBF" w:rsidP="00575FBF">
      <w:pPr>
        <w:overflowPunct w:val="0"/>
        <w:autoSpaceDE w:val="0"/>
        <w:autoSpaceDN w:val="0"/>
        <w:adjustRightInd w:val="0"/>
        <w:spacing w:before="20" w:after="60"/>
        <w:textAlignment w:val="baseline"/>
        <w:rPr>
          <w:rFonts w:cs="Arial"/>
          <w:szCs w:val="20"/>
          <w:lang w:eastAsia="en-US"/>
        </w:rPr>
      </w:pPr>
      <w:r w:rsidRPr="00575FBF">
        <w:rPr>
          <w:rFonts w:cs="Arial"/>
          <w:szCs w:val="20"/>
          <w:lang w:eastAsia="en-US"/>
        </w:rPr>
        <w:t>Sarah Bromley</w:t>
      </w:r>
      <w:r>
        <w:rPr>
          <w:rFonts w:cs="Arial"/>
          <w:szCs w:val="20"/>
          <w:lang w:eastAsia="en-US"/>
        </w:rPr>
        <w:t xml:space="preserve">, </w:t>
      </w:r>
      <w:r w:rsidRPr="00575FBF">
        <w:rPr>
          <w:rFonts w:cs="Arial"/>
          <w:szCs w:val="20"/>
          <w:lang w:eastAsia="en-US"/>
        </w:rPr>
        <w:t>NICE observer</w:t>
      </w:r>
      <w:r w:rsidRPr="00575FBF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575FBF">
        <w:rPr>
          <w:rFonts w:cs="Arial"/>
          <w:szCs w:val="20"/>
          <w:lang w:eastAsia="en-US"/>
        </w:rPr>
        <w:t>Present for all notes</w:t>
      </w:r>
    </w:p>
    <w:p w14:paraId="731ACF13" w14:textId="63C175A5" w:rsidR="00575FBF" w:rsidRPr="00575FBF" w:rsidRDefault="00575FBF" w:rsidP="00575FBF">
      <w:pPr>
        <w:overflowPunct w:val="0"/>
        <w:autoSpaceDE w:val="0"/>
        <w:autoSpaceDN w:val="0"/>
        <w:adjustRightInd w:val="0"/>
        <w:spacing w:before="20" w:after="60"/>
        <w:textAlignment w:val="baseline"/>
        <w:rPr>
          <w:rFonts w:cs="Arial"/>
          <w:szCs w:val="20"/>
          <w:lang w:eastAsia="en-US"/>
        </w:rPr>
      </w:pPr>
      <w:r w:rsidRPr="00575FBF">
        <w:rPr>
          <w:rFonts w:cs="Arial"/>
          <w:szCs w:val="20"/>
          <w:lang w:eastAsia="en-US"/>
        </w:rPr>
        <w:t>Adam Storrow</w:t>
      </w:r>
      <w:r>
        <w:rPr>
          <w:rFonts w:cs="Arial"/>
          <w:szCs w:val="20"/>
          <w:lang w:eastAsia="en-US"/>
        </w:rPr>
        <w:t xml:space="preserve">, </w:t>
      </w:r>
      <w:r w:rsidRPr="00575FBF">
        <w:rPr>
          <w:rFonts w:cs="Arial"/>
          <w:szCs w:val="20"/>
          <w:lang w:eastAsia="en-US"/>
        </w:rPr>
        <w:t>NICE observer</w:t>
      </w:r>
      <w:r w:rsidRPr="00575FBF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575FBF">
        <w:rPr>
          <w:rFonts w:cs="Arial"/>
          <w:szCs w:val="20"/>
          <w:lang w:eastAsia="en-US"/>
        </w:rPr>
        <w:t>Present for all notes</w:t>
      </w:r>
    </w:p>
    <w:p w14:paraId="6686F2B4" w14:textId="0FCB378D" w:rsidR="00575FBF" w:rsidRPr="00575FBF" w:rsidRDefault="00575FBF" w:rsidP="00575FBF">
      <w:pPr>
        <w:overflowPunct w:val="0"/>
        <w:autoSpaceDE w:val="0"/>
        <w:autoSpaceDN w:val="0"/>
        <w:adjustRightInd w:val="0"/>
        <w:spacing w:before="20" w:after="60"/>
        <w:textAlignment w:val="baseline"/>
        <w:rPr>
          <w:rFonts w:cs="Arial"/>
          <w:szCs w:val="20"/>
          <w:lang w:eastAsia="en-US"/>
        </w:rPr>
      </w:pPr>
      <w:r w:rsidRPr="00575FBF">
        <w:rPr>
          <w:rFonts w:cs="Arial"/>
          <w:szCs w:val="20"/>
          <w:lang w:eastAsia="en-US"/>
        </w:rPr>
        <w:t>Charlie Hewitt</w:t>
      </w:r>
      <w:r>
        <w:rPr>
          <w:rFonts w:cs="Arial"/>
          <w:szCs w:val="20"/>
          <w:lang w:eastAsia="en-US"/>
        </w:rPr>
        <w:t xml:space="preserve">, </w:t>
      </w:r>
      <w:r w:rsidRPr="00575FBF">
        <w:rPr>
          <w:rFonts w:cs="Arial"/>
          <w:szCs w:val="20"/>
          <w:lang w:eastAsia="en-US"/>
        </w:rPr>
        <w:t>NICE observer</w:t>
      </w:r>
      <w:r w:rsidRPr="00575FBF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575FBF">
        <w:rPr>
          <w:rFonts w:cs="Arial"/>
          <w:szCs w:val="20"/>
          <w:lang w:eastAsia="en-US"/>
        </w:rPr>
        <w:t>Present for all notes</w:t>
      </w:r>
    </w:p>
    <w:p w14:paraId="6219C552" w14:textId="488A4198" w:rsidR="00575FBF" w:rsidRPr="00575FBF" w:rsidRDefault="00575FBF" w:rsidP="00575FBF">
      <w:pPr>
        <w:overflowPunct w:val="0"/>
        <w:autoSpaceDE w:val="0"/>
        <w:autoSpaceDN w:val="0"/>
        <w:adjustRightInd w:val="0"/>
        <w:spacing w:before="20" w:after="60"/>
        <w:textAlignment w:val="baseline"/>
        <w:rPr>
          <w:rFonts w:cs="Arial"/>
          <w:szCs w:val="20"/>
          <w:lang w:eastAsia="en-US"/>
        </w:rPr>
      </w:pPr>
      <w:proofErr w:type="spellStart"/>
      <w:r w:rsidRPr="00575FBF">
        <w:rPr>
          <w:rFonts w:cs="Arial"/>
          <w:szCs w:val="20"/>
          <w:lang w:eastAsia="en-US"/>
        </w:rPr>
        <w:t>Ewa</w:t>
      </w:r>
      <w:proofErr w:type="spellEnd"/>
      <w:r w:rsidRPr="00575FBF">
        <w:rPr>
          <w:rFonts w:cs="Arial"/>
          <w:szCs w:val="20"/>
          <w:lang w:eastAsia="en-US"/>
        </w:rPr>
        <w:t xml:space="preserve"> </w:t>
      </w:r>
      <w:proofErr w:type="spellStart"/>
      <w:r w:rsidRPr="00575FBF">
        <w:rPr>
          <w:rFonts w:cs="Arial"/>
          <w:szCs w:val="20"/>
          <w:lang w:eastAsia="en-US"/>
        </w:rPr>
        <w:t>Rupniewska</w:t>
      </w:r>
      <w:proofErr w:type="spellEnd"/>
      <w:r>
        <w:rPr>
          <w:rFonts w:cs="Arial"/>
          <w:szCs w:val="20"/>
          <w:lang w:eastAsia="en-US"/>
        </w:rPr>
        <w:t xml:space="preserve">, </w:t>
      </w:r>
      <w:r w:rsidRPr="00575FBF">
        <w:rPr>
          <w:rFonts w:cs="Arial"/>
          <w:szCs w:val="20"/>
          <w:lang w:eastAsia="en-US"/>
        </w:rPr>
        <w:t>NICE observer</w:t>
      </w:r>
      <w:r>
        <w:rPr>
          <w:rFonts w:cs="Arial"/>
          <w:szCs w:val="20"/>
          <w:lang w:eastAsia="en-US"/>
        </w:rPr>
        <w:tab/>
      </w:r>
      <w:r w:rsidRPr="00575FBF">
        <w:rPr>
          <w:rFonts w:cs="Arial"/>
          <w:szCs w:val="20"/>
          <w:lang w:eastAsia="en-US"/>
        </w:rPr>
        <w:tab/>
        <w:t>Present for all notes</w:t>
      </w:r>
    </w:p>
    <w:p w14:paraId="11B3C424" w14:textId="7B033045" w:rsidR="00575FBF" w:rsidRPr="00575FBF" w:rsidRDefault="00575FBF" w:rsidP="00575FBF">
      <w:pPr>
        <w:overflowPunct w:val="0"/>
        <w:autoSpaceDE w:val="0"/>
        <w:autoSpaceDN w:val="0"/>
        <w:adjustRightInd w:val="0"/>
        <w:spacing w:before="20" w:after="60"/>
        <w:textAlignment w:val="baseline"/>
        <w:rPr>
          <w:rFonts w:cs="Arial"/>
          <w:szCs w:val="20"/>
          <w:lang w:eastAsia="en-US"/>
        </w:rPr>
      </w:pPr>
      <w:r w:rsidRPr="00575FBF">
        <w:rPr>
          <w:rFonts w:cs="Arial"/>
          <w:szCs w:val="20"/>
          <w:lang w:eastAsia="en-US"/>
        </w:rPr>
        <w:t>James Fitton</w:t>
      </w:r>
      <w:r>
        <w:rPr>
          <w:rFonts w:cs="Arial"/>
          <w:szCs w:val="20"/>
          <w:lang w:eastAsia="en-US"/>
        </w:rPr>
        <w:t xml:space="preserve">, </w:t>
      </w:r>
      <w:r w:rsidRPr="00575FBF">
        <w:rPr>
          <w:rFonts w:cs="Arial"/>
          <w:szCs w:val="20"/>
          <w:lang w:eastAsia="en-US"/>
        </w:rPr>
        <w:t>NICE observer</w:t>
      </w:r>
      <w:r w:rsidRPr="00575FBF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575FBF">
        <w:rPr>
          <w:rFonts w:cs="Arial"/>
          <w:szCs w:val="20"/>
          <w:lang w:eastAsia="en-US"/>
        </w:rPr>
        <w:t>Present for notes 8 to 12</w:t>
      </w:r>
    </w:p>
    <w:p w14:paraId="38785B64" w14:textId="4860AD95" w:rsidR="00575FBF" w:rsidRPr="00575FBF" w:rsidRDefault="00575FBF" w:rsidP="00575FBF">
      <w:pPr>
        <w:overflowPunct w:val="0"/>
        <w:autoSpaceDE w:val="0"/>
        <w:autoSpaceDN w:val="0"/>
        <w:adjustRightInd w:val="0"/>
        <w:spacing w:before="20" w:after="60"/>
        <w:textAlignment w:val="baseline"/>
        <w:rPr>
          <w:rFonts w:cs="Arial"/>
          <w:szCs w:val="20"/>
          <w:lang w:eastAsia="en-US"/>
        </w:rPr>
      </w:pPr>
      <w:proofErr w:type="spellStart"/>
      <w:r w:rsidRPr="00575FBF">
        <w:rPr>
          <w:rFonts w:cs="Arial"/>
          <w:szCs w:val="20"/>
          <w:lang w:eastAsia="en-US"/>
        </w:rPr>
        <w:t>Eun</w:t>
      </w:r>
      <w:proofErr w:type="spellEnd"/>
      <w:r w:rsidRPr="00575FBF">
        <w:rPr>
          <w:rFonts w:cs="Arial"/>
          <w:szCs w:val="20"/>
          <w:lang w:eastAsia="en-US"/>
        </w:rPr>
        <w:t>-Young Bae</w:t>
      </w:r>
      <w:r>
        <w:rPr>
          <w:rFonts w:cs="Arial"/>
          <w:szCs w:val="20"/>
          <w:lang w:eastAsia="en-US"/>
        </w:rPr>
        <w:t xml:space="preserve">, </w:t>
      </w:r>
      <w:r w:rsidRPr="00575FBF">
        <w:rPr>
          <w:rFonts w:cs="Arial"/>
          <w:szCs w:val="20"/>
          <w:lang w:eastAsia="en-US"/>
        </w:rPr>
        <w:t>External observer</w:t>
      </w:r>
      <w:r w:rsidRPr="00575FBF">
        <w:rPr>
          <w:rFonts w:cs="Arial"/>
          <w:szCs w:val="20"/>
          <w:lang w:eastAsia="en-US"/>
        </w:rPr>
        <w:tab/>
        <w:t>Present for all notes</w:t>
      </w:r>
    </w:p>
    <w:p w14:paraId="7C56DBA6" w14:textId="3A01C2DE" w:rsidR="00575FBF" w:rsidRPr="00575FBF" w:rsidRDefault="00575FBF" w:rsidP="00575FBF">
      <w:pPr>
        <w:overflowPunct w:val="0"/>
        <w:autoSpaceDE w:val="0"/>
        <w:autoSpaceDN w:val="0"/>
        <w:adjustRightInd w:val="0"/>
        <w:spacing w:before="20" w:after="60"/>
        <w:textAlignment w:val="baseline"/>
        <w:rPr>
          <w:rFonts w:cs="Arial"/>
          <w:szCs w:val="20"/>
          <w:lang w:eastAsia="en-US"/>
        </w:rPr>
      </w:pPr>
      <w:r w:rsidRPr="00575FBF">
        <w:rPr>
          <w:rFonts w:cs="Arial"/>
          <w:szCs w:val="20"/>
          <w:lang w:eastAsia="en-US"/>
        </w:rPr>
        <w:t>Cameron Collins</w:t>
      </w:r>
      <w:r>
        <w:rPr>
          <w:rFonts w:cs="Arial"/>
          <w:szCs w:val="20"/>
          <w:lang w:eastAsia="en-US"/>
        </w:rPr>
        <w:t xml:space="preserve">, </w:t>
      </w:r>
      <w:r w:rsidRPr="00575FBF">
        <w:rPr>
          <w:rFonts w:cs="Arial"/>
          <w:szCs w:val="20"/>
          <w:lang w:eastAsia="en-US"/>
        </w:rPr>
        <w:t>External observer</w:t>
      </w:r>
      <w:r w:rsidRPr="00575FBF">
        <w:rPr>
          <w:rFonts w:cs="Arial"/>
          <w:szCs w:val="20"/>
          <w:lang w:eastAsia="en-US"/>
        </w:rPr>
        <w:tab/>
        <w:t>Present for all notes</w:t>
      </w:r>
    </w:p>
    <w:p w14:paraId="53DBED76" w14:textId="77777777" w:rsidR="0087536E" w:rsidRDefault="00575FBF" w:rsidP="00575FBF">
      <w:pPr>
        <w:overflowPunct w:val="0"/>
        <w:autoSpaceDE w:val="0"/>
        <w:autoSpaceDN w:val="0"/>
        <w:adjustRightInd w:val="0"/>
        <w:spacing w:before="20" w:after="60"/>
        <w:textAlignment w:val="baseline"/>
        <w:rPr>
          <w:rFonts w:cs="Arial"/>
          <w:szCs w:val="20"/>
          <w:lang w:eastAsia="en-US"/>
        </w:rPr>
      </w:pPr>
      <w:r w:rsidRPr="00575FBF">
        <w:rPr>
          <w:rFonts w:cs="Arial"/>
          <w:szCs w:val="20"/>
          <w:lang w:eastAsia="en-US"/>
        </w:rPr>
        <w:t>Samuel Harper</w:t>
      </w:r>
      <w:r>
        <w:rPr>
          <w:rFonts w:cs="Arial"/>
          <w:szCs w:val="20"/>
          <w:lang w:eastAsia="en-US"/>
        </w:rPr>
        <w:t xml:space="preserve">, </w:t>
      </w:r>
      <w:r w:rsidRPr="00575FBF">
        <w:rPr>
          <w:rFonts w:cs="Arial"/>
          <w:szCs w:val="20"/>
          <w:lang w:eastAsia="en-US"/>
        </w:rPr>
        <w:t>External observer</w:t>
      </w:r>
      <w:r w:rsidRPr="00575FBF">
        <w:rPr>
          <w:rFonts w:cs="Arial"/>
          <w:szCs w:val="20"/>
          <w:lang w:eastAsia="en-US"/>
        </w:rPr>
        <w:tab/>
        <w:t>Present for notes 8 to 17</w:t>
      </w:r>
    </w:p>
    <w:p w14:paraId="0A1A8021" w14:textId="77777777" w:rsidR="00575FBF" w:rsidRDefault="00575FBF" w:rsidP="00575FBF">
      <w:pPr>
        <w:overflowPunct w:val="0"/>
        <w:autoSpaceDE w:val="0"/>
        <w:autoSpaceDN w:val="0"/>
        <w:adjustRightInd w:val="0"/>
        <w:spacing w:before="20" w:after="60"/>
        <w:textAlignment w:val="baseline"/>
        <w:rPr>
          <w:rFonts w:cs="Arial"/>
          <w:szCs w:val="20"/>
          <w:lang w:eastAsia="en-US"/>
        </w:rPr>
      </w:pPr>
    </w:p>
    <w:p w14:paraId="6970FCE2" w14:textId="3731BC88" w:rsidR="00575FBF" w:rsidRPr="00575FBF" w:rsidRDefault="00575FBF" w:rsidP="00575FBF">
      <w:pPr>
        <w:overflowPunct w:val="0"/>
        <w:autoSpaceDE w:val="0"/>
        <w:autoSpaceDN w:val="0"/>
        <w:adjustRightInd w:val="0"/>
        <w:spacing w:before="20" w:after="60"/>
        <w:textAlignment w:val="baseline"/>
        <w:rPr>
          <w:rFonts w:cs="Arial"/>
          <w:szCs w:val="20"/>
          <w:lang w:eastAsia="en-US"/>
        </w:rPr>
        <w:sectPr w:rsidR="00575FBF" w:rsidRPr="00575FBF" w:rsidSect="003B2A57">
          <w:headerReference w:type="default" r:id="rId7"/>
          <w:footerReference w:type="default" r:id="rId8"/>
          <w:pgSz w:w="11909" w:h="16834" w:code="9"/>
          <w:pgMar w:top="792" w:right="1022" w:bottom="576" w:left="1022" w:header="432" w:footer="288" w:gutter="0"/>
          <w:paperSrc w:first="7" w:other="7"/>
          <w:cols w:space="720"/>
        </w:sectPr>
      </w:pPr>
    </w:p>
    <w:p w14:paraId="26F7ADF8" w14:textId="77777777" w:rsidR="0087536E" w:rsidRPr="000302FA" w:rsidRDefault="0087536E" w:rsidP="000302FA">
      <w:pPr>
        <w:pStyle w:val="Heading2"/>
        <w:rPr>
          <w:i w:val="0"/>
          <w:iCs w:val="0"/>
          <w:lang w:eastAsia="en-US"/>
        </w:rPr>
      </w:pPr>
      <w:r w:rsidRPr="000302FA">
        <w:rPr>
          <w:i w:val="0"/>
          <w:iCs w:val="0"/>
          <w:lang w:eastAsia="en-US"/>
        </w:rPr>
        <w:lastRenderedPageBreak/>
        <w:t>Notes</w:t>
      </w:r>
    </w:p>
    <w:p w14:paraId="06D9C08A" w14:textId="77777777" w:rsidR="0087536E" w:rsidRPr="0087536E" w:rsidRDefault="0087536E" w:rsidP="0087536E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  <w:lang w:eastAsia="en-US"/>
        </w:rPr>
      </w:pPr>
    </w:p>
    <w:p w14:paraId="6ABC1F82" w14:textId="77777777" w:rsidR="0087536E" w:rsidRPr="0087536E" w:rsidRDefault="0087536E" w:rsidP="00D336CA">
      <w:pPr>
        <w:pStyle w:val="Heading3"/>
        <w:rPr>
          <w:lang w:eastAsia="en-US"/>
        </w:rPr>
      </w:pPr>
      <w:r w:rsidRPr="0087536E">
        <w:rPr>
          <w:lang w:eastAsia="en-US"/>
        </w:rPr>
        <w:t>Any other Business</w:t>
      </w:r>
    </w:p>
    <w:p w14:paraId="4E11B2F7" w14:textId="77777777" w:rsidR="0087536E" w:rsidRPr="0087536E" w:rsidRDefault="0087536E" w:rsidP="0087536E">
      <w:pPr>
        <w:ind w:left="720"/>
        <w:rPr>
          <w:rFonts w:cs="Arial"/>
          <w:b/>
          <w:i/>
          <w:color w:val="000000" w:themeColor="text1"/>
        </w:rPr>
      </w:pPr>
    </w:p>
    <w:p w14:paraId="180B876C" w14:textId="1E5D9A53" w:rsidR="00533E4D" w:rsidRPr="0087536E" w:rsidRDefault="007140B0" w:rsidP="00340978">
      <w:pPr>
        <w:pStyle w:val="Numberedbulletpoints"/>
        <w:numPr>
          <w:ilvl w:val="0"/>
          <w:numId w:val="33"/>
        </w:numPr>
      </w:pPr>
      <w:r>
        <w:rPr>
          <w:color w:val="000000" w:themeColor="text1"/>
        </w:rPr>
        <w:t>None</w:t>
      </w:r>
      <w:r w:rsidR="0087536E">
        <w:br/>
      </w:r>
    </w:p>
    <w:p w14:paraId="0D56FDF9" w14:textId="77777777" w:rsidR="0087536E" w:rsidRPr="00D336CA" w:rsidRDefault="0087536E" w:rsidP="00D336CA">
      <w:pPr>
        <w:pStyle w:val="Heading3"/>
        <w:rPr>
          <w:lang w:eastAsia="en-US"/>
        </w:rPr>
      </w:pPr>
      <w:r w:rsidRPr="00D336CA">
        <w:rPr>
          <w:lang w:eastAsia="en-US"/>
        </w:rPr>
        <w:t>Minutes from the last meeting</w:t>
      </w:r>
    </w:p>
    <w:p w14:paraId="5D59F4B9" w14:textId="77777777" w:rsidR="0087536E" w:rsidRDefault="0087536E" w:rsidP="00533E4D">
      <w:pPr>
        <w:pStyle w:val="Paragraph"/>
      </w:pPr>
    </w:p>
    <w:p w14:paraId="5F0E510B" w14:textId="3F11C343" w:rsidR="0087536E" w:rsidRPr="0087536E" w:rsidRDefault="0087536E" w:rsidP="00340978">
      <w:pPr>
        <w:pStyle w:val="Numberedbulletpoints"/>
        <w:numPr>
          <w:ilvl w:val="0"/>
          <w:numId w:val="33"/>
        </w:numPr>
      </w:pPr>
      <w:r>
        <w:t xml:space="preserve">The </w:t>
      </w:r>
      <w:r w:rsidR="003F1EC4">
        <w:t>c</w:t>
      </w:r>
      <w:r>
        <w:t xml:space="preserve">ommittee approved the minutes of the committee meeting held on </w:t>
      </w:r>
      <w:r w:rsidR="007140B0">
        <w:t>Tuesday 18 February 2020.</w:t>
      </w:r>
    </w:p>
    <w:p w14:paraId="43480C28" w14:textId="77777777" w:rsidR="0087536E" w:rsidRDefault="0087536E" w:rsidP="00533E4D">
      <w:pPr>
        <w:pStyle w:val="Paragraph"/>
      </w:pPr>
    </w:p>
    <w:p w14:paraId="3E07295B" w14:textId="233E64F6" w:rsidR="0087536E" w:rsidRPr="00D336CA" w:rsidRDefault="0087536E" w:rsidP="00D336CA">
      <w:pPr>
        <w:pStyle w:val="Heading3"/>
        <w:rPr>
          <w:lang w:eastAsia="en-US"/>
        </w:rPr>
      </w:pPr>
      <w:r w:rsidRPr="0087536E">
        <w:rPr>
          <w:lang w:eastAsia="en-US"/>
        </w:rPr>
        <w:t xml:space="preserve">Appraisal of </w:t>
      </w:r>
      <w:r w:rsidR="007140B0" w:rsidRPr="007140B0">
        <w:rPr>
          <w:lang w:eastAsia="en-US"/>
        </w:rPr>
        <w:t>Naldemedine for treating opioid-induced constipation</w:t>
      </w:r>
      <w:r w:rsidR="007140B0">
        <w:rPr>
          <w:lang w:eastAsia="en-US"/>
        </w:rPr>
        <w:t xml:space="preserve"> [ID1189]</w:t>
      </w:r>
    </w:p>
    <w:p w14:paraId="33CA6532" w14:textId="77777777" w:rsidR="0087536E" w:rsidRPr="0087536E" w:rsidRDefault="0087536E" w:rsidP="0087536E">
      <w:pPr>
        <w:pStyle w:val="Paragraph"/>
        <w:ind w:left="720" w:hanging="720"/>
      </w:pPr>
    </w:p>
    <w:p w14:paraId="76990088" w14:textId="77777777" w:rsidR="0087536E" w:rsidRPr="0087536E" w:rsidRDefault="0087536E" w:rsidP="00533E4D">
      <w:pPr>
        <w:pStyle w:val="Paragraph"/>
        <w:rPr>
          <w:b/>
        </w:rPr>
      </w:pPr>
      <w:r w:rsidRPr="0087536E">
        <w:rPr>
          <w:b/>
        </w:rPr>
        <w:t>Part 1 – Open session</w:t>
      </w:r>
    </w:p>
    <w:p w14:paraId="66B66BA6" w14:textId="13B57538" w:rsidR="0087536E" w:rsidRPr="0087536E" w:rsidRDefault="0087536E" w:rsidP="00340978">
      <w:pPr>
        <w:pStyle w:val="Numberedbulletpoints"/>
        <w:numPr>
          <w:ilvl w:val="0"/>
          <w:numId w:val="33"/>
        </w:numPr>
      </w:pPr>
      <w:r w:rsidRPr="0087536E">
        <w:t xml:space="preserve">The </w:t>
      </w:r>
      <w:r w:rsidR="003F1EC4">
        <w:t>Chair welcomed</w:t>
      </w:r>
      <w:r w:rsidRPr="0087536E">
        <w:t xml:space="preserve"> the invited clinical expert, </w:t>
      </w:r>
      <w:r w:rsidR="00011A17">
        <w:t>Evidence Review Group (ERG</w:t>
      </w:r>
      <w:r w:rsidR="00CD7392">
        <w:t>)</w:t>
      </w:r>
      <w:r w:rsidRPr="0087536E">
        <w:t xml:space="preserve"> representatives and representatives from </w:t>
      </w:r>
      <w:r w:rsidR="007140B0">
        <w:t>Shionogi Ltd.</w:t>
      </w:r>
      <w:r>
        <w:br/>
      </w:r>
    </w:p>
    <w:p w14:paraId="7F4C9E16" w14:textId="50FE50EE" w:rsidR="0087536E" w:rsidRPr="0087536E" w:rsidRDefault="0087536E" w:rsidP="00340978">
      <w:pPr>
        <w:pStyle w:val="Numberedbulletpoints"/>
        <w:numPr>
          <w:ilvl w:val="0"/>
          <w:numId w:val="33"/>
        </w:numPr>
        <w:rPr>
          <w:lang w:eastAsia="en-US"/>
        </w:rPr>
      </w:pPr>
      <w:r w:rsidRPr="0087536E">
        <w:rPr>
          <w:lang w:eastAsia="en-US"/>
        </w:rPr>
        <w:t xml:space="preserve">The Chair asked all </w:t>
      </w:r>
      <w:r w:rsidR="003F1EC4">
        <w:rPr>
          <w:lang w:eastAsia="en-US"/>
        </w:rPr>
        <w:t>c</w:t>
      </w:r>
      <w:r w:rsidRPr="0087536E">
        <w:rPr>
          <w:lang w:eastAsia="en-US"/>
        </w:rPr>
        <w:t>ommittee members,</w:t>
      </w:r>
      <w:r w:rsidR="009D1C4B">
        <w:rPr>
          <w:lang w:eastAsia="en-US"/>
        </w:rPr>
        <w:t xml:space="preserve"> clinical</w:t>
      </w:r>
      <w:r w:rsidRPr="0087536E">
        <w:rPr>
          <w:lang w:eastAsia="en-US"/>
        </w:rPr>
        <w:t xml:space="preserve"> expert, ERG representatives and NICE staff </w:t>
      </w:r>
      <w:r w:rsidR="00A46414">
        <w:rPr>
          <w:lang w:eastAsia="en-US"/>
        </w:rPr>
        <w:t xml:space="preserve">present </w:t>
      </w:r>
      <w:r w:rsidRPr="0087536E">
        <w:rPr>
          <w:lang w:eastAsia="en-US"/>
        </w:rPr>
        <w:t>to declare any relevant interests</w:t>
      </w:r>
      <w:r w:rsidRPr="0087536E">
        <w:rPr>
          <w:lang w:eastAsia="en-US"/>
        </w:rPr>
        <w:br/>
      </w:r>
    </w:p>
    <w:p w14:paraId="3959A994" w14:textId="6323242D" w:rsidR="0087536E" w:rsidRPr="0087536E" w:rsidRDefault="00FB28D3" w:rsidP="00340978">
      <w:pPr>
        <w:pStyle w:val="Numberedbulletpoints"/>
        <w:numPr>
          <w:ilvl w:val="1"/>
          <w:numId w:val="33"/>
        </w:numPr>
      </w:pPr>
      <w:r>
        <w:t>Richard Nicholas</w:t>
      </w:r>
      <w:r w:rsidR="0087536E" w:rsidRPr="0087536E">
        <w:t xml:space="preserve"> declared a non-personal </w:t>
      </w:r>
      <w:r>
        <w:t>non-</w:t>
      </w:r>
      <w:r w:rsidR="0087536E" w:rsidRPr="0087536E">
        <w:t>specific financial interest a</w:t>
      </w:r>
      <w:r w:rsidR="00616F40">
        <w:t>s he received consultancy fee for taking part in an advisory board for a drug on Multiple Sclerosis</w:t>
      </w:r>
      <w:r w:rsidR="00511A3B">
        <w:t xml:space="preserve"> for</w:t>
      </w:r>
      <w:r w:rsidR="00616F40">
        <w:t xml:space="preserve"> a comparator company, Novartis Pharmaceuticals. However, this is for an unrelated topic for this appraisal</w:t>
      </w:r>
      <w:r w:rsidR="0087536E" w:rsidRPr="0087536E">
        <w:t>.</w:t>
      </w:r>
    </w:p>
    <w:p w14:paraId="3FCB68B5" w14:textId="125ED91E" w:rsidR="0087536E" w:rsidRPr="0087536E" w:rsidRDefault="0087536E" w:rsidP="00340978">
      <w:pPr>
        <w:pStyle w:val="Numberedbulletpoints"/>
        <w:numPr>
          <w:ilvl w:val="2"/>
          <w:numId w:val="33"/>
        </w:numPr>
      </w:pPr>
      <w:r w:rsidRPr="0087536E">
        <w:t xml:space="preserve">It was agreed that this declaration would not prevent </w:t>
      </w:r>
      <w:r w:rsidR="00616F40">
        <w:t>Richard Nicholas</w:t>
      </w:r>
      <w:r w:rsidRPr="0087536E">
        <w:t xml:space="preserve"> from participating in this section of the meeting.</w:t>
      </w:r>
      <w:r w:rsidRPr="0087536E">
        <w:br/>
      </w:r>
    </w:p>
    <w:p w14:paraId="797CCEB4" w14:textId="002E1EED" w:rsidR="0087536E" w:rsidRPr="0087536E" w:rsidRDefault="00281217" w:rsidP="00340978">
      <w:pPr>
        <w:pStyle w:val="Numberedbulletpoints"/>
        <w:numPr>
          <w:ilvl w:val="1"/>
          <w:numId w:val="33"/>
        </w:numPr>
      </w:pPr>
      <w:r>
        <w:t>Andrew Davies</w:t>
      </w:r>
      <w:r w:rsidR="0087536E" w:rsidRPr="0087536E">
        <w:t xml:space="preserve"> declared a </w:t>
      </w:r>
      <w:r>
        <w:t>non-</w:t>
      </w:r>
      <w:r w:rsidR="0087536E" w:rsidRPr="0087536E">
        <w:t xml:space="preserve">personal specific financial interest as </w:t>
      </w:r>
      <w:r>
        <w:t>he has participated in consultancy work for Kyowa Kirin</w:t>
      </w:r>
      <w:r w:rsidR="0034786C">
        <w:t xml:space="preserve"> on the drug, </w:t>
      </w:r>
      <w:proofErr w:type="spellStart"/>
      <w:r w:rsidR="0034786C">
        <w:t>Naloxegol</w:t>
      </w:r>
      <w:proofErr w:type="spellEnd"/>
      <w:r w:rsidR="0034786C">
        <w:t xml:space="preserve">, which is a comparator </w:t>
      </w:r>
      <w:r w:rsidR="006017C9">
        <w:t>drug</w:t>
      </w:r>
      <w:r w:rsidR="0034786C">
        <w:t xml:space="preserve"> to this appraisal</w:t>
      </w:r>
      <w:r w:rsidR="0087536E" w:rsidRPr="0087536E">
        <w:t>.</w:t>
      </w:r>
      <w:r w:rsidR="0034786C">
        <w:t xml:space="preserve"> Andrew Davies has participated in consultancy work for Sandoz which is a comparator company to this appraisal. Andrew Davies declared a non-personal specific non-financial interest as he is the Chair of</w:t>
      </w:r>
      <w:r w:rsidR="00840D80">
        <w:t xml:space="preserve"> a</w:t>
      </w:r>
      <w:r w:rsidR="00840D80" w:rsidRPr="00840D80">
        <w:t xml:space="preserve"> guideline group for the management of constipation in patients with advanced cancer</w:t>
      </w:r>
      <w:r w:rsidR="006017C9">
        <w:t xml:space="preserve"> </w:t>
      </w:r>
      <w:r w:rsidR="00840D80">
        <w:t xml:space="preserve">at </w:t>
      </w:r>
      <w:r w:rsidR="006017C9">
        <w:t>the</w:t>
      </w:r>
      <w:r w:rsidR="0034786C">
        <w:t xml:space="preserve"> Multi-national Association of Supportive Care in Cancer</w:t>
      </w:r>
      <w:r w:rsidR="006017C9">
        <w:t>.</w:t>
      </w:r>
      <w:r w:rsidR="0034786C">
        <w:t xml:space="preserve"> </w:t>
      </w:r>
      <w:r w:rsidR="009C6C68">
        <w:t>Andrew Davies has received honoraria for participating in advisory boards from companies that market PAMORAs, such as Astra</w:t>
      </w:r>
      <w:r w:rsidR="00125716">
        <w:t>Z</w:t>
      </w:r>
      <w:r w:rsidR="009C6C68">
        <w:t xml:space="preserve">eneca, Kyowa Kirin, </w:t>
      </w:r>
      <w:proofErr w:type="gramStart"/>
      <w:r w:rsidR="009C6C68">
        <w:t>Shionogi</w:t>
      </w:r>
      <w:proofErr w:type="gramEnd"/>
      <w:r w:rsidR="009C6C68">
        <w:t xml:space="preserve"> and Wyeth.</w:t>
      </w:r>
    </w:p>
    <w:p w14:paraId="1E402829" w14:textId="03347FFA" w:rsidR="0087536E" w:rsidRPr="0087536E" w:rsidRDefault="0087536E" w:rsidP="006017C9">
      <w:pPr>
        <w:pStyle w:val="Numberedbulletpoints"/>
        <w:numPr>
          <w:ilvl w:val="2"/>
          <w:numId w:val="33"/>
        </w:numPr>
      </w:pPr>
      <w:r w:rsidRPr="0087536E">
        <w:t>It was agreed that th</w:t>
      </w:r>
      <w:r w:rsidR="006017C9">
        <w:t>e</w:t>
      </w:r>
      <w:r w:rsidRPr="0087536E">
        <w:t xml:space="preserve"> declaration</w:t>
      </w:r>
      <w:r w:rsidR="006017C9">
        <w:t>s</w:t>
      </w:r>
      <w:r w:rsidRPr="0087536E">
        <w:t xml:space="preserve"> would</w:t>
      </w:r>
      <w:r w:rsidR="006017C9">
        <w:t xml:space="preserve"> not</w:t>
      </w:r>
      <w:r w:rsidRPr="0087536E">
        <w:t xml:space="preserve"> prevent </w:t>
      </w:r>
      <w:r w:rsidR="006017C9">
        <w:t>Andrew Davies</w:t>
      </w:r>
      <w:r w:rsidRPr="0087536E">
        <w:t xml:space="preserve"> from participating in this section of the meeting.</w:t>
      </w:r>
      <w:r w:rsidRPr="0087536E">
        <w:br/>
      </w:r>
    </w:p>
    <w:p w14:paraId="1E5176ED" w14:textId="626084C1" w:rsidR="0087536E" w:rsidRPr="0087536E" w:rsidRDefault="00CC70C8" w:rsidP="00340978">
      <w:pPr>
        <w:pStyle w:val="Numberedbulletpoints"/>
        <w:numPr>
          <w:ilvl w:val="1"/>
          <w:numId w:val="33"/>
        </w:numPr>
      </w:pPr>
      <w:r>
        <w:t xml:space="preserve"> </w:t>
      </w:r>
      <w:r w:rsidR="0087536E" w:rsidRPr="0087536E">
        <w:t>No further conflicts of interest were declared for this appraisal.</w:t>
      </w:r>
    </w:p>
    <w:p w14:paraId="66E99EF4" w14:textId="77777777" w:rsidR="00A46414" w:rsidRDefault="00A46414" w:rsidP="0087536E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  <w:lang w:eastAsia="en-US"/>
        </w:rPr>
      </w:pPr>
    </w:p>
    <w:p w14:paraId="228ADB8E" w14:textId="6BEB0527" w:rsidR="0087536E" w:rsidRPr="000302FA" w:rsidRDefault="0087536E" w:rsidP="000302FA">
      <w:pPr>
        <w:pStyle w:val="Heading2"/>
        <w:rPr>
          <w:i w:val="0"/>
          <w:iCs w:val="0"/>
          <w:lang w:eastAsia="en-US"/>
        </w:rPr>
      </w:pPr>
      <w:r w:rsidRPr="000302FA">
        <w:rPr>
          <w:i w:val="0"/>
          <w:iCs w:val="0"/>
          <w:lang w:eastAsia="en-US"/>
        </w:rPr>
        <w:lastRenderedPageBreak/>
        <w:t>Part 2 – Closed session (company representatives, clinical expert, ERG representatives and members of the public were asked to leave the meeting)</w:t>
      </w:r>
    </w:p>
    <w:p w14:paraId="4FCF790F" w14:textId="77777777" w:rsidR="0087536E" w:rsidRDefault="0087536E" w:rsidP="00533E4D">
      <w:pPr>
        <w:pStyle w:val="Paragraph"/>
      </w:pPr>
    </w:p>
    <w:p w14:paraId="656409F1" w14:textId="19EDCC1D" w:rsidR="0087536E" w:rsidRPr="0087536E" w:rsidRDefault="0087536E" w:rsidP="00340978">
      <w:pPr>
        <w:pStyle w:val="Numberedbulletpoints"/>
        <w:numPr>
          <w:ilvl w:val="0"/>
          <w:numId w:val="33"/>
        </w:numPr>
      </w:pPr>
      <w:r>
        <w:t>Agreement on the content of the Final Appraisal Determination (FAD) was discussed by the committee.</w:t>
      </w:r>
    </w:p>
    <w:p w14:paraId="49DE460E" w14:textId="77777777" w:rsidR="0087536E" w:rsidRDefault="0087536E" w:rsidP="0087536E">
      <w:pPr>
        <w:pStyle w:val="Paragraph"/>
      </w:pPr>
    </w:p>
    <w:p w14:paraId="0692F3DD" w14:textId="2E3F0C0B" w:rsidR="0087536E" w:rsidRDefault="0087536E" w:rsidP="006017C9">
      <w:pPr>
        <w:pStyle w:val="Numberedbulletpoints"/>
        <w:numPr>
          <w:ilvl w:val="0"/>
          <w:numId w:val="33"/>
        </w:numPr>
      </w:pPr>
      <w:r>
        <w:t>The committee decision was based on consensus.</w:t>
      </w:r>
      <w:r w:rsidR="002B0AF4">
        <w:br/>
      </w:r>
    </w:p>
    <w:p w14:paraId="4EA21EC1" w14:textId="43BDDF95" w:rsidR="0087536E" w:rsidRDefault="002B0AF4" w:rsidP="002B0AF4">
      <w:pPr>
        <w:pStyle w:val="Numberedbulletpoints"/>
        <w:numPr>
          <w:ilvl w:val="0"/>
          <w:numId w:val="33"/>
        </w:numPr>
      </w:pPr>
      <w:r>
        <w:t>The committee asked the NICE technical team to prepare the Appraisal Final Appraisal Determination (FAD) in line with their decisions.</w:t>
      </w:r>
    </w:p>
    <w:p w14:paraId="681DADDD" w14:textId="77777777" w:rsidR="000C65BA" w:rsidRDefault="000C65BA" w:rsidP="000C65BA">
      <w:pPr>
        <w:pStyle w:val="Paragraph"/>
      </w:pPr>
    </w:p>
    <w:p w14:paraId="55A3E0B5" w14:textId="56E381C7" w:rsidR="000C65BA" w:rsidRPr="000302FA" w:rsidRDefault="000C65BA" w:rsidP="000302FA">
      <w:pPr>
        <w:pStyle w:val="Heading2"/>
        <w:rPr>
          <w:i w:val="0"/>
          <w:iCs w:val="0"/>
          <w:lang w:eastAsia="en-US"/>
        </w:rPr>
      </w:pPr>
      <w:bookmarkStart w:id="0" w:name="_Hlk35442596"/>
      <w:r w:rsidRPr="000302FA">
        <w:rPr>
          <w:i w:val="0"/>
          <w:iCs w:val="0"/>
          <w:lang w:eastAsia="en-US"/>
        </w:rPr>
        <w:t xml:space="preserve">Appraisal of </w:t>
      </w:r>
      <w:r w:rsidR="007140B0" w:rsidRPr="000302FA">
        <w:rPr>
          <w:i w:val="0"/>
          <w:iCs w:val="0"/>
          <w:lang w:eastAsia="en-US"/>
        </w:rPr>
        <w:t>Nivolumab for previously treated squamous non-small-cell lung cancer (CDF review TA483) [ID1559]</w:t>
      </w:r>
    </w:p>
    <w:p w14:paraId="0AF06F67" w14:textId="77777777" w:rsidR="000C65BA" w:rsidRPr="0087536E" w:rsidRDefault="000C65BA" w:rsidP="000C65BA">
      <w:pPr>
        <w:pStyle w:val="Paragraph"/>
        <w:ind w:left="720" w:hanging="720"/>
      </w:pPr>
    </w:p>
    <w:p w14:paraId="44EE6842" w14:textId="77777777" w:rsidR="000C65BA" w:rsidRPr="0087536E" w:rsidRDefault="000C65BA" w:rsidP="000302FA">
      <w:pPr>
        <w:pStyle w:val="Heading3"/>
      </w:pPr>
      <w:r w:rsidRPr="0087536E">
        <w:t>Part 1 – Open session</w:t>
      </w:r>
    </w:p>
    <w:p w14:paraId="09227B67" w14:textId="0B8FAFDF" w:rsidR="000C65BA" w:rsidRPr="0087536E" w:rsidRDefault="000C65BA" w:rsidP="000C65BA">
      <w:pPr>
        <w:pStyle w:val="Numberedbulletpoints"/>
        <w:numPr>
          <w:ilvl w:val="0"/>
          <w:numId w:val="33"/>
        </w:numPr>
      </w:pPr>
      <w:r w:rsidRPr="0087536E">
        <w:t xml:space="preserve">The </w:t>
      </w:r>
      <w:r>
        <w:t>Chair welcomed</w:t>
      </w:r>
      <w:r w:rsidRPr="0087536E">
        <w:t xml:space="preserve"> the invited </w:t>
      </w:r>
      <w:r w:rsidR="00670D2B">
        <w:t>NHS commissioning</w:t>
      </w:r>
      <w:r w:rsidRPr="0087536E">
        <w:t xml:space="preserve"> expert, </w:t>
      </w:r>
      <w:r>
        <w:t>Evidence Review Group (ERG)</w:t>
      </w:r>
      <w:r w:rsidRPr="0087536E">
        <w:t xml:space="preserve"> representatives and representatives from </w:t>
      </w:r>
      <w:r w:rsidR="007140B0">
        <w:t>Bristol Myers-Squibb Pharmaceuticals.</w:t>
      </w:r>
      <w:r>
        <w:br/>
      </w:r>
    </w:p>
    <w:p w14:paraId="0AE4E694" w14:textId="01191F1B" w:rsidR="000C65BA" w:rsidRPr="0087536E" w:rsidRDefault="000C65BA" w:rsidP="000C65BA">
      <w:pPr>
        <w:pStyle w:val="Numberedbulletpoints"/>
        <w:numPr>
          <w:ilvl w:val="0"/>
          <w:numId w:val="33"/>
        </w:numPr>
        <w:rPr>
          <w:lang w:eastAsia="en-US"/>
        </w:rPr>
      </w:pPr>
      <w:r w:rsidRPr="0087536E">
        <w:rPr>
          <w:lang w:eastAsia="en-US"/>
        </w:rPr>
        <w:t xml:space="preserve">The Chair asked all </w:t>
      </w:r>
      <w:r>
        <w:rPr>
          <w:lang w:eastAsia="en-US"/>
        </w:rPr>
        <w:t>c</w:t>
      </w:r>
      <w:r w:rsidRPr="0087536E">
        <w:rPr>
          <w:lang w:eastAsia="en-US"/>
        </w:rPr>
        <w:t xml:space="preserve">ommittee members, ERG and NICE staff </w:t>
      </w:r>
      <w:r>
        <w:rPr>
          <w:lang w:eastAsia="en-US"/>
        </w:rPr>
        <w:t xml:space="preserve">present </w:t>
      </w:r>
      <w:r w:rsidRPr="0087536E">
        <w:rPr>
          <w:lang w:eastAsia="en-US"/>
        </w:rPr>
        <w:t>to declare any relevant interests</w:t>
      </w:r>
      <w:r w:rsidRPr="0087536E">
        <w:rPr>
          <w:lang w:eastAsia="en-US"/>
        </w:rPr>
        <w:br/>
      </w:r>
    </w:p>
    <w:p w14:paraId="3AB2207F" w14:textId="77777777" w:rsidR="00670D2B" w:rsidRPr="0087536E" w:rsidRDefault="00670D2B" w:rsidP="00670D2B">
      <w:pPr>
        <w:pStyle w:val="Numberedbulletpoints"/>
        <w:numPr>
          <w:ilvl w:val="1"/>
          <w:numId w:val="33"/>
        </w:numPr>
      </w:pPr>
      <w:r>
        <w:t>Richard Nicholas</w:t>
      </w:r>
      <w:r w:rsidRPr="0087536E">
        <w:t xml:space="preserve"> declared a non-personal </w:t>
      </w:r>
      <w:r>
        <w:t>non-</w:t>
      </w:r>
      <w:r w:rsidRPr="0087536E">
        <w:t>specific financial interest a</w:t>
      </w:r>
      <w:r>
        <w:t>s he received consultancy fee for taking part in an advisory board for a drug on Multiple Sclerosis a comparator company, Novartis Pharmaceuticals. However, this is for an unrelated topic for this appraisal</w:t>
      </w:r>
      <w:r w:rsidRPr="0087536E">
        <w:t>.</w:t>
      </w:r>
    </w:p>
    <w:p w14:paraId="4938947F" w14:textId="3532A644" w:rsidR="000C65BA" w:rsidRPr="0087536E" w:rsidRDefault="000C65BA" w:rsidP="000C65BA">
      <w:pPr>
        <w:pStyle w:val="Numberedbulletpoints"/>
        <w:numPr>
          <w:ilvl w:val="2"/>
          <w:numId w:val="33"/>
        </w:numPr>
      </w:pPr>
      <w:r w:rsidRPr="0087536E">
        <w:t xml:space="preserve">It was agreed that this declaration would not prevent </w:t>
      </w:r>
      <w:r w:rsidR="00670D2B">
        <w:t>Richard Nicholas</w:t>
      </w:r>
      <w:r w:rsidRPr="0087536E">
        <w:t xml:space="preserve"> from participating in this section of the meeting.</w:t>
      </w:r>
      <w:r w:rsidRPr="0087536E">
        <w:br/>
      </w:r>
    </w:p>
    <w:p w14:paraId="1AA5B50A" w14:textId="52B5DCF7" w:rsidR="000C65BA" w:rsidRPr="0087536E" w:rsidRDefault="00670D2B" w:rsidP="000C65BA">
      <w:pPr>
        <w:pStyle w:val="Numberedbulletpoints"/>
        <w:numPr>
          <w:ilvl w:val="1"/>
          <w:numId w:val="33"/>
        </w:numPr>
      </w:pPr>
      <w:bookmarkStart w:id="1" w:name="_Hlk35546011"/>
      <w:r w:rsidRPr="00670D2B">
        <w:t>Michael</w:t>
      </w:r>
      <w:r>
        <w:t xml:space="preserve"> Chambers</w:t>
      </w:r>
      <w:r w:rsidR="000C65BA" w:rsidRPr="0087536E">
        <w:t xml:space="preserve"> declared a </w:t>
      </w:r>
      <w:r w:rsidR="009D1C4B">
        <w:t>non-</w:t>
      </w:r>
      <w:r w:rsidR="000C65BA" w:rsidRPr="0087536E">
        <w:t xml:space="preserve">personal </w:t>
      </w:r>
      <w:r w:rsidR="009D1C4B">
        <w:t>non-</w:t>
      </w:r>
      <w:r w:rsidR="000C65BA" w:rsidRPr="0087536E">
        <w:t xml:space="preserve">specific financial interest as </w:t>
      </w:r>
      <w:r w:rsidR="009D1C4B">
        <w:t>he received consultancy fee by a comparator company, Roche Products in an unrelated disease area to this appraisal</w:t>
      </w:r>
      <w:r w:rsidR="000C65BA" w:rsidRPr="0087536E">
        <w:t>.</w:t>
      </w:r>
    </w:p>
    <w:p w14:paraId="5A3C942F" w14:textId="2F0D951D" w:rsidR="000C65BA" w:rsidRDefault="000C65BA" w:rsidP="009D1C4B">
      <w:pPr>
        <w:pStyle w:val="Numberedbulletpoints"/>
        <w:numPr>
          <w:ilvl w:val="2"/>
          <w:numId w:val="33"/>
        </w:numPr>
      </w:pPr>
      <w:r w:rsidRPr="0087536E">
        <w:t>It was agreed that this declaration would</w:t>
      </w:r>
      <w:r w:rsidR="009D1C4B">
        <w:t xml:space="preserve"> not</w:t>
      </w:r>
      <w:r w:rsidRPr="0087536E">
        <w:t xml:space="preserve"> prevent </w:t>
      </w:r>
      <w:r w:rsidR="009D1C4B">
        <w:t>Michael Chambers</w:t>
      </w:r>
      <w:r w:rsidRPr="0087536E">
        <w:t xml:space="preserve"> from participating in this section of the meeting.</w:t>
      </w:r>
      <w:bookmarkEnd w:id="1"/>
    </w:p>
    <w:p w14:paraId="371E388D" w14:textId="77777777" w:rsidR="009D1C4B" w:rsidRPr="0087536E" w:rsidRDefault="009D1C4B" w:rsidP="009D1C4B">
      <w:pPr>
        <w:pStyle w:val="Numberedbulletpoints"/>
        <w:ind w:left="1224"/>
      </w:pPr>
    </w:p>
    <w:p w14:paraId="610DC23D" w14:textId="77777777" w:rsidR="000C65BA" w:rsidRPr="0087536E" w:rsidRDefault="000C65BA" w:rsidP="000C65BA">
      <w:pPr>
        <w:pStyle w:val="Numberedbulletpoints"/>
        <w:numPr>
          <w:ilvl w:val="1"/>
          <w:numId w:val="33"/>
        </w:numPr>
      </w:pPr>
      <w:r w:rsidRPr="0087536E">
        <w:t>No further conflicts of interest were declared for this appraisal.</w:t>
      </w:r>
    </w:p>
    <w:p w14:paraId="7F27F87F" w14:textId="77777777" w:rsidR="000C65BA" w:rsidRDefault="000C65BA" w:rsidP="000C65BA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  <w:lang w:eastAsia="en-US"/>
        </w:rPr>
      </w:pPr>
    </w:p>
    <w:p w14:paraId="3B752788" w14:textId="28C4B85E" w:rsidR="000C65BA" w:rsidRPr="0087536E" w:rsidRDefault="000C65BA" w:rsidP="000302FA">
      <w:pPr>
        <w:pStyle w:val="Heading3"/>
        <w:rPr>
          <w:lang w:eastAsia="en-US"/>
        </w:rPr>
      </w:pPr>
      <w:r w:rsidRPr="0087536E">
        <w:rPr>
          <w:lang w:eastAsia="en-US"/>
        </w:rPr>
        <w:t xml:space="preserve">Part 2 – Closed session (company representatives, </w:t>
      </w:r>
      <w:r w:rsidR="00670D2B">
        <w:rPr>
          <w:lang w:eastAsia="en-US"/>
        </w:rPr>
        <w:t>NHS commissioning</w:t>
      </w:r>
      <w:r w:rsidRPr="0087536E">
        <w:rPr>
          <w:lang w:eastAsia="en-US"/>
        </w:rPr>
        <w:t xml:space="preserve"> expert, ERG representatives and members of the public were asked to leave the meeting)</w:t>
      </w:r>
    </w:p>
    <w:p w14:paraId="187A6EF1" w14:textId="77777777" w:rsidR="000C65BA" w:rsidRDefault="000C65BA" w:rsidP="000C65BA">
      <w:pPr>
        <w:pStyle w:val="Paragraph"/>
      </w:pPr>
    </w:p>
    <w:p w14:paraId="2BFEC18F" w14:textId="225ABF47" w:rsidR="000C65BA" w:rsidRPr="0087536E" w:rsidRDefault="000C65BA" w:rsidP="000C65BA">
      <w:pPr>
        <w:pStyle w:val="Numberedbulletpoints"/>
        <w:numPr>
          <w:ilvl w:val="0"/>
          <w:numId w:val="33"/>
        </w:numPr>
      </w:pPr>
      <w:r>
        <w:lastRenderedPageBreak/>
        <w:t>Agreement on the content of the Final Appraisal Determination (FAD) was discussed by the committee.</w:t>
      </w:r>
    </w:p>
    <w:p w14:paraId="675452A7" w14:textId="77777777" w:rsidR="000C65BA" w:rsidRDefault="000C65BA" w:rsidP="000C65BA">
      <w:pPr>
        <w:pStyle w:val="Paragraph"/>
      </w:pPr>
    </w:p>
    <w:p w14:paraId="35EB327A" w14:textId="0251F586" w:rsidR="000C65BA" w:rsidRDefault="000C65BA" w:rsidP="00670D2B">
      <w:pPr>
        <w:pStyle w:val="Numberedbulletpoints"/>
        <w:numPr>
          <w:ilvl w:val="0"/>
          <w:numId w:val="33"/>
        </w:numPr>
      </w:pPr>
      <w:r>
        <w:t>The committee decision was based on consensus.</w:t>
      </w:r>
      <w:r>
        <w:br/>
      </w:r>
    </w:p>
    <w:p w14:paraId="7B2F7EBA" w14:textId="1D44C3EA" w:rsidR="000C65BA" w:rsidRDefault="000C65BA" w:rsidP="000C65BA">
      <w:pPr>
        <w:pStyle w:val="Numberedbulletpoints"/>
        <w:numPr>
          <w:ilvl w:val="0"/>
          <w:numId w:val="33"/>
        </w:numPr>
      </w:pPr>
      <w:r>
        <w:t>The committee asked the NICE technical team to prepare the Final Appraisal Determination (FAD) in line with their decisions.</w:t>
      </w:r>
      <w:bookmarkEnd w:id="0"/>
      <w:r>
        <w:br/>
      </w:r>
    </w:p>
    <w:p w14:paraId="0FAA8680" w14:textId="20B2C971" w:rsidR="007140B0" w:rsidRPr="000302FA" w:rsidRDefault="00263C81" w:rsidP="000302FA">
      <w:pPr>
        <w:pStyle w:val="Heading2"/>
        <w:rPr>
          <w:i w:val="0"/>
          <w:iCs w:val="0"/>
          <w:lang w:eastAsia="en-US"/>
        </w:rPr>
      </w:pPr>
      <w:r w:rsidRPr="000302FA">
        <w:rPr>
          <w:i w:val="0"/>
          <w:iCs w:val="0"/>
          <w:lang w:eastAsia="en-US"/>
        </w:rPr>
        <w:t>Nivolumab for previously treated locally advanced or metastatic non-squamous non-small-cell lung cancer (CDF review TA484) [ID1572]</w:t>
      </w:r>
    </w:p>
    <w:p w14:paraId="05E6ACDA" w14:textId="77777777" w:rsidR="00D336CA" w:rsidRPr="0087536E" w:rsidRDefault="00D336CA" w:rsidP="00263C81">
      <w:pPr>
        <w:pStyle w:val="Paragraph"/>
        <w:ind w:hanging="11"/>
      </w:pPr>
    </w:p>
    <w:p w14:paraId="1BF6A149" w14:textId="77777777" w:rsidR="007140B0" w:rsidRPr="0087536E" w:rsidRDefault="007140B0" w:rsidP="000302FA">
      <w:pPr>
        <w:pStyle w:val="Heading3"/>
      </w:pPr>
      <w:r w:rsidRPr="0087536E">
        <w:t>Part 1 – Open session</w:t>
      </w:r>
    </w:p>
    <w:p w14:paraId="5F963D9E" w14:textId="5CE6333C" w:rsidR="007140B0" w:rsidRPr="0087536E" w:rsidRDefault="007140B0" w:rsidP="007140B0">
      <w:pPr>
        <w:pStyle w:val="Numberedbulletpoints"/>
        <w:numPr>
          <w:ilvl w:val="0"/>
          <w:numId w:val="33"/>
        </w:numPr>
      </w:pPr>
      <w:r w:rsidRPr="0087536E">
        <w:t xml:space="preserve">The </w:t>
      </w:r>
      <w:r>
        <w:t>Chair welcomed</w:t>
      </w:r>
      <w:r w:rsidRPr="0087536E">
        <w:t xml:space="preserve"> the invited </w:t>
      </w:r>
      <w:r w:rsidR="00670D2B">
        <w:t xml:space="preserve">NHS commissioning expert, </w:t>
      </w:r>
      <w:r>
        <w:t>Evidence Review Group (ERG)</w:t>
      </w:r>
      <w:r w:rsidRPr="0087536E">
        <w:t xml:space="preserve"> representatives and representatives from </w:t>
      </w:r>
      <w:r>
        <w:t>Bristol Myers-Squibb Pharmaceuticals.</w:t>
      </w:r>
      <w:r>
        <w:br/>
      </w:r>
    </w:p>
    <w:p w14:paraId="21C6B6E9" w14:textId="2BC974AA" w:rsidR="007140B0" w:rsidRPr="0087536E" w:rsidRDefault="007140B0" w:rsidP="007140B0">
      <w:pPr>
        <w:pStyle w:val="Numberedbulletpoints"/>
        <w:numPr>
          <w:ilvl w:val="0"/>
          <w:numId w:val="33"/>
        </w:numPr>
        <w:rPr>
          <w:lang w:eastAsia="en-US"/>
        </w:rPr>
      </w:pPr>
      <w:r w:rsidRPr="0087536E">
        <w:rPr>
          <w:lang w:eastAsia="en-US"/>
        </w:rPr>
        <w:t xml:space="preserve">The Chair asked all </w:t>
      </w:r>
      <w:r>
        <w:rPr>
          <w:lang w:eastAsia="en-US"/>
        </w:rPr>
        <w:t>c</w:t>
      </w:r>
      <w:r w:rsidRPr="0087536E">
        <w:rPr>
          <w:lang w:eastAsia="en-US"/>
        </w:rPr>
        <w:t xml:space="preserve">ommittee members, </w:t>
      </w:r>
      <w:r w:rsidR="00670D2B">
        <w:rPr>
          <w:lang w:eastAsia="en-US"/>
        </w:rPr>
        <w:t xml:space="preserve">NHS commissioning </w:t>
      </w:r>
      <w:r w:rsidRPr="0087536E">
        <w:rPr>
          <w:lang w:eastAsia="en-US"/>
        </w:rPr>
        <w:t>expert, ERG</w:t>
      </w:r>
      <w:r w:rsidR="00670D2B">
        <w:rPr>
          <w:lang w:eastAsia="en-US"/>
        </w:rPr>
        <w:t xml:space="preserve"> representatives</w:t>
      </w:r>
      <w:r w:rsidRPr="0087536E">
        <w:rPr>
          <w:lang w:eastAsia="en-US"/>
        </w:rPr>
        <w:t xml:space="preserve"> and NICE staff </w:t>
      </w:r>
      <w:r>
        <w:rPr>
          <w:lang w:eastAsia="en-US"/>
        </w:rPr>
        <w:t xml:space="preserve">present </w:t>
      </w:r>
      <w:r w:rsidRPr="0087536E">
        <w:rPr>
          <w:lang w:eastAsia="en-US"/>
        </w:rPr>
        <w:t>to declare any relevant interests</w:t>
      </w:r>
      <w:r w:rsidRPr="0087536E">
        <w:rPr>
          <w:lang w:eastAsia="en-US"/>
        </w:rPr>
        <w:br/>
      </w:r>
    </w:p>
    <w:p w14:paraId="1BA00401" w14:textId="77777777" w:rsidR="00670D2B" w:rsidRPr="0087536E" w:rsidRDefault="00670D2B" w:rsidP="00670D2B">
      <w:pPr>
        <w:pStyle w:val="Numberedbulletpoints"/>
        <w:numPr>
          <w:ilvl w:val="1"/>
          <w:numId w:val="33"/>
        </w:numPr>
      </w:pPr>
      <w:r>
        <w:t>Richard Nicholas</w:t>
      </w:r>
      <w:r w:rsidRPr="0087536E">
        <w:t xml:space="preserve"> declared a non-personal </w:t>
      </w:r>
      <w:r>
        <w:t>non-</w:t>
      </w:r>
      <w:r w:rsidRPr="0087536E">
        <w:t>specific financial interest a</w:t>
      </w:r>
      <w:r>
        <w:t>s he received consultancy fee for taking part in an advisory board for a drug on Multiple Sclerosis a comparator company, Novartis Pharmaceuticals. However, this is for an unrelated topic for this appraisal</w:t>
      </w:r>
      <w:r w:rsidRPr="0087536E">
        <w:t>.</w:t>
      </w:r>
    </w:p>
    <w:p w14:paraId="0FEFC60A" w14:textId="2F66CF9F" w:rsidR="007140B0" w:rsidRPr="0087536E" w:rsidRDefault="00670D2B" w:rsidP="00670D2B">
      <w:pPr>
        <w:pStyle w:val="Numberedbulletpoints"/>
        <w:numPr>
          <w:ilvl w:val="2"/>
          <w:numId w:val="33"/>
        </w:numPr>
      </w:pPr>
      <w:r w:rsidRPr="0087536E">
        <w:t xml:space="preserve">It was agreed that this declaration would not prevent </w:t>
      </w:r>
      <w:r>
        <w:t>Richard Nicholas</w:t>
      </w:r>
      <w:r w:rsidRPr="0087536E">
        <w:t xml:space="preserve"> from participating in this section of the meeting. </w:t>
      </w:r>
      <w:r w:rsidR="007140B0" w:rsidRPr="0087536E">
        <w:br/>
      </w:r>
    </w:p>
    <w:p w14:paraId="41F0ECD3" w14:textId="77777777" w:rsidR="009D1C4B" w:rsidRPr="0087536E" w:rsidRDefault="009D1C4B" w:rsidP="009D1C4B">
      <w:pPr>
        <w:pStyle w:val="Numberedbulletpoints"/>
        <w:numPr>
          <w:ilvl w:val="1"/>
          <w:numId w:val="33"/>
        </w:numPr>
      </w:pPr>
      <w:r w:rsidRPr="00670D2B">
        <w:t>Michael</w:t>
      </w:r>
      <w:r>
        <w:t xml:space="preserve"> Chambers</w:t>
      </w:r>
      <w:r w:rsidRPr="0087536E">
        <w:t xml:space="preserve"> declared a </w:t>
      </w:r>
      <w:r>
        <w:t>non-</w:t>
      </w:r>
      <w:r w:rsidRPr="0087536E">
        <w:t xml:space="preserve">personal </w:t>
      </w:r>
      <w:r>
        <w:t>non-</w:t>
      </w:r>
      <w:r w:rsidRPr="0087536E">
        <w:t xml:space="preserve">specific financial interest as </w:t>
      </w:r>
      <w:r>
        <w:t>he received consultancy fee by a comparator company, Roche Products in an unrelated disease area to this appraisal</w:t>
      </w:r>
      <w:r w:rsidRPr="0087536E">
        <w:t>.</w:t>
      </w:r>
    </w:p>
    <w:p w14:paraId="7DBD2C26" w14:textId="38EFB80C" w:rsidR="007140B0" w:rsidRPr="0087536E" w:rsidRDefault="009D1C4B" w:rsidP="009D1C4B">
      <w:pPr>
        <w:pStyle w:val="Numberedbulletpoints"/>
        <w:numPr>
          <w:ilvl w:val="2"/>
          <w:numId w:val="33"/>
        </w:numPr>
      </w:pPr>
      <w:r w:rsidRPr="0087536E">
        <w:t>It was agreed that this declaration would</w:t>
      </w:r>
      <w:r>
        <w:t xml:space="preserve"> not</w:t>
      </w:r>
      <w:r w:rsidRPr="0087536E">
        <w:t xml:space="preserve"> prevent </w:t>
      </w:r>
      <w:r>
        <w:t>Michael Chambers</w:t>
      </w:r>
      <w:r w:rsidRPr="0087536E">
        <w:t xml:space="preserve"> from participating in this section of the meeting.</w:t>
      </w:r>
      <w:r w:rsidR="007140B0" w:rsidRPr="0087536E">
        <w:br/>
      </w:r>
    </w:p>
    <w:p w14:paraId="5D539BF3" w14:textId="77777777" w:rsidR="007140B0" w:rsidRPr="0087536E" w:rsidRDefault="007140B0" w:rsidP="007140B0">
      <w:pPr>
        <w:pStyle w:val="Numberedbulletpoints"/>
        <w:numPr>
          <w:ilvl w:val="1"/>
          <w:numId w:val="33"/>
        </w:numPr>
      </w:pPr>
      <w:r w:rsidRPr="0087536E">
        <w:t>No further conflicts of interest were declared for this appraisal.</w:t>
      </w:r>
    </w:p>
    <w:p w14:paraId="0475C65B" w14:textId="77777777" w:rsidR="007140B0" w:rsidRDefault="007140B0" w:rsidP="007140B0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  <w:lang w:eastAsia="en-US"/>
        </w:rPr>
      </w:pPr>
    </w:p>
    <w:p w14:paraId="3547456F" w14:textId="167418D0" w:rsidR="007140B0" w:rsidRPr="0087536E" w:rsidRDefault="007140B0" w:rsidP="000302FA">
      <w:pPr>
        <w:pStyle w:val="Heading3"/>
        <w:rPr>
          <w:lang w:eastAsia="en-US"/>
        </w:rPr>
      </w:pPr>
      <w:r w:rsidRPr="0087536E">
        <w:rPr>
          <w:lang w:eastAsia="en-US"/>
        </w:rPr>
        <w:t xml:space="preserve">Part 2 – Closed session (company representatives, </w:t>
      </w:r>
      <w:r w:rsidR="00670D2B">
        <w:rPr>
          <w:lang w:eastAsia="en-US"/>
        </w:rPr>
        <w:t>NHS commissioning</w:t>
      </w:r>
      <w:r w:rsidRPr="0087536E">
        <w:rPr>
          <w:lang w:eastAsia="en-US"/>
        </w:rPr>
        <w:t xml:space="preserve"> expert, ERG representatives and members of the public were asked to leave the meeting)</w:t>
      </w:r>
    </w:p>
    <w:p w14:paraId="0A3F8BE5" w14:textId="77777777" w:rsidR="007140B0" w:rsidRDefault="007140B0" w:rsidP="007140B0">
      <w:pPr>
        <w:pStyle w:val="Paragraph"/>
      </w:pPr>
    </w:p>
    <w:p w14:paraId="42E67821" w14:textId="08A66291" w:rsidR="007140B0" w:rsidRPr="0087536E" w:rsidRDefault="007140B0" w:rsidP="007140B0">
      <w:pPr>
        <w:pStyle w:val="Numberedbulletpoints"/>
        <w:numPr>
          <w:ilvl w:val="0"/>
          <w:numId w:val="33"/>
        </w:numPr>
      </w:pPr>
      <w:r>
        <w:t>Agreement on the content of the Final Appraisal Determination (FAD) was discussed by the committee.</w:t>
      </w:r>
    </w:p>
    <w:p w14:paraId="1E9B5CB6" w14:textId="77777777" w:rsidR="007140B0" w:rsidRDefault="007140B0" w:rsidP="007140B0">
      <w:pPr>
        <w:pStyle w:val="Paragraph"/>
      </w:pPr>
    </w:p>
    <w:p w14:paraId="494079F9" w14:textId="77777777" w:rsidR="007140B0" w:rsidRDefault="007140B0" w:rsidP="007140B0">
      <w:pPr>
        <w:pStyle w:val="Numberedbulletpoints"/>
        <w:numPr>
          <w:ilvl w:val="0"/>
          <w:numId w:val="33"/>
        </w:numPr>
      </w:pPr>
      <w:r>
        <w:t>The committee decision was based on consensus.</w:t>
      </w:r>
    </w:p>
    <w:p w14:paraId="499426B7" w14:textId="28BB4187" w:rsidR="00670D2B" w:rsidRDefault="00670D2B" w:rsidP="00670D2B">
      <w:pPr>
        <w:pStyle w:val="Paragraph"/>
      </w:pPr>
    </w:p>
    <w:p w14:paraId="0373612F" w14:textId="47738F6E" w:rsidR="007140B0" w:rsidRDefault="007140B0" w:rsidP="007140B0">
      <w:pPr>
        <w:pStyle w:val="Numberedbulletpoints"/>
        <w:numPr>
          <w:ilvl w:val="0"/>
          <w:numId w:val="33"/>
        </w:numPr>
      </w:pPr>
      <w:r>
        <w:lastRenderedPageBreak/>
        <w:t>The committee asked the NICE technical team to prepare the Final Appraisal Determination (FAD) in line with their decisions.</w:t>
      </w:r>
    </w:p>
    <w:p w14:paraId="6AA2F36F" w14:textId="77777777" w:rsidR="009D1C4B" w:rsidRDefault="009D1C4B" w:rsidP="009D1C4B">
      <w:pPr>
        <w:pStyle w:val="ListParagraph"/>
      </w:pPr>
    </w:p>
    <w:p w14:paraId="76506DEB" w14:textId="77777777" w:rsidR="009D1C4B" w:rsidRDefault="009D1C4B" w:rsidP="009D1C4B">
      <w:pPr>
        <w:pStyle w:val="Numberedbulletpoints"/>
      </w:pPr>
    </w:p>
    <w:p w14:paraId="6D7BFF1E" w14:textId="77777777" w:rsidR="000302FA" w:rsidRPr="000302FA" w:rsidRDefault="009D1C4B" w:rsidP="000302FA">
      <w:pPr>
        <w:pStyle w:val="Heading2"/>
        <w:rPr>
          <w:b w:val="0"/>
          <w:bCs w:val="0"/>
          <w:i w:val="0"/>
          <w:iCs w:val="0"/>
        </w:rPr>
      </w:pPr>
      <w:r w:rsidRPr="000302FA">
        <w:rPr>
          <w:rStyle w:val="Heading3Char"/>
          <w:b/>
          <w:bCs/>
          <w:i w:val="0"/>
          <w:iCs w:val="0"/>
        </w:rPr>
        <w:t>Next Committee Meeting:</w:t>
      </w:r>
      <w:r w:rsidR="0053265F" w:rsidRPr="000302FA">
        <w:rPr>
          <w:b w:val="0"/>
          <w:bCs w:val="0"/>
          <w:i w:val="0"/>
          <w:iCs w:val="0"/>
        </w:rPr>
        <w:t xml:space="preserve"> </w:t>
      </w:r>
    </w:p>
    <w:p w14:paraId="2FA4AD94" w14:textId="27CFE474" w:rsidR="009D1C4B" w:rsidRPr="00D336CA" w:rsidRDefault="009D1C4B" w:rsidP="009D1C4B">
      <w:pPr>
        <w:pStyle w:val="Numberedbulletpoints"/>
        <w:rPr>
          <w:b/>
          <w:bCs/>
        </w:rPr>
      </w:pPr>
      <w:r w:rsidRPr="00592C94">
        <w:rPr>
          <w:b/>
          <w:bCs/>
        </w:rPr>
        <w:t xml:space="preserve">Wednesday </w:t>
      </w:r>
      <w:r w:rsidR="0053265F">
        <w:rPr>
          <w:b/>
          <w:bCs/>
        </w:rPr>
        <w:t>8 April 2020</w:t>
      </w:r>
      <w:r>
        <w:t xml:space="preserve"> at </w:t>
      </w:r>
      <w:r w:rsidRPr="00592C94">
        <w:rPr>
          <w:b/>
          <w:bCs/>
        </w:rPr>
        <w:t>10am</w:t>
      </w:r>
      <w:r>
        <w:t xml:space="preserve">. The meeting will be held at </w:t>
      </w:r>
      <w:r w:rsidRPr="00592C94">
        <w:t>Level 1A</w:t>
      </w:r>
      <w:r>
        <w:t>,</w:t>
      </w:r>
      <w:r w:rsidRPr="00592C94">
        <w:t xml:space="preserve"> City Tower</w:t>
      </w:r>
      <w:r>
        <w:t xml:space="preserve">, </w:t>
      </w:r>
      <w:r w:rsidRPr="00592C94">
        <w:t>Piccadilly Plaza</w:t>
      </w:r>
      <w:r>
        <w:t xml:space="preserve">, </w:t>
      </w:r>
      <w:r w:rsidRPr="00592C94">
        <w:t>Manchester M1 4BT</w:t>
      </w:r>
      <w:r>
        <w:t xml:space="preserve">, </w:t>
      </w:r>
      <w:r w:rsidRPr="00592C94">
        <w:t>United Kingdom</w:t>
      </w:r>
    </w:p>
    <w:sectPr w:rsidR="009D1C4B" w:rsidRPr="00D336CA" w:rsidSect="0017149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844BC" w14:textId="77777777" w:rsidR="0087536E" w:rsidRDefault="0087536E" w:rsidP="00446BEE">
      <w:r>
        <w:separator/>
      </w:r>
    </w:p>
  </w:endnote>
  <w:endnote w:type="continuationSeparator" w:id="0">
    <w:p w14:paraId="699491E3" w14:textId="77777777" w:rsidR="0087536E" w:rsidRDefault="0087536E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CFD53" w14:textId="77777777" w:rsidR="0087536E" w:rsidRPr="009B09E8" w:rsidRDefault="0087536E" w:rsidP="00833511">
    <w:pPr>
      <w:pStyle w:val="Footer"/>
      <w:ind w:left="7920"/>
      <w:rPr>
        <w:rFonts w:cs="Arial"/>
      </w:rPr>
    </w:pPr>
    <w:r w:rsidRPr="009B09E8">
      <w:rPr>
        <w:rFonts w:cs="Arial"/>
      </w:rPr>
      <w:t xml:space="preserve">Page </w:t>
    </w:r>
    <w:r w:rsidRPr="009B09E8">
      <w:rPr>
        <w:rFonts w:cs="Arial"/>
      </w:rPr>
      <w:fldChar w:fldCharType="begin"/>
    </w:r>
    <w:r w:rsidRPr="009B09E8">
      <w:rPr>
        <w:rFonts w:cs="Arial"/>
      </w:rPr>
      <w:instrText xml:space="preserve"> PAGE </w:instrText>
    </w:r>
    <w:r w:rsidRPr="009B09E8">
      <w:rPr>
        <w:rFonts w:cs="Arial"/>
      </w:rPr>
      <w:fldChar w:fldCharType="separate"/>
    </w:r>
    <w:r w:rsidR="000C65BA">
      <w:rPr>
        <w:rFonts w:cs="Arial"/>
        <w:noProof/>
      </w:rPr>
      <w:t>2</w:t>
    </w:r>
    <w:r w:rsidRPr="009B09E8">
      <w:rPr>
        <w:rFonts w:cs="Arial"/>
      </w:rPr>
      <w:fldChar w:fldCharType="end"/>
    </w:r>
    <w:r w:rsidRPr="009B09E8">
      <w:rPr>
        <w:rFonts w:cs="Arial"/>
      </w:rPr>
      <w:t xml:space="preserve"> of </w:t>
    </w:r>
    <w:r w:rsidRPr="009B09E8">
      <w:rPr>
        <w:rFonts w:cs="Arial"/>
      </w:rPr>
      <w:fldChar w:fldCharType="begin"/>
    </w:r>
    <w:r w:rsidRPr="009B09E8">
      <w:rPr>
        <w:rFonts w:cs="Arial"/>
      </w:rPr>
      <w:instrText xml:space="preserve"> NUMPAGES </w:instrText>
    </w:r>
    <w:r w:rsidRPr="009B09E8">
      <w:rPr>
        <w:rFonts w:cs="Arial"/>
      </w:rPr>
      <w:fldChar w:fldCharType="separate"/>
    </w:r>
    <w:r w:rsidR="000C65BA">
      <w:rPr>
        <w:rFonts w:cs="Arial"/>
        <w:noProof/>
      </w:rPr>
      <w:t>5</w:t>
    </w:r>
    <w:r w:rsidRPr="009B09E8">
      <w:rPr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B8D71" w14:textId="30BC017E" w:rsidR="00446BEE" w:rsidRDefault="00446BEE">
    <w:pPr>
      <w:pStyle w:val="Footer"/>
    </w:pPr>
    <w:r>
      <w:tab/>
    </w:r>
    <w:r>
      <w:tab/>
    </w:r>
    <w:r w:rsidR="002B0AF4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C65BA">
      <w:rPr>
        <w:noProof/>
      </w:rPr>
      <w:t>4</w:t>
    </w:r>
    <w:r>
      <w:fldChar w:fldCharType="end"/>
    </w:r>
    <w:r>
      <w:t xml:space="preserve"> of </w:t>
    </w:r>
    <w:fldSimple w:instr=" NUMPAGES  ">
      <w:r w:rsidR="000C65BA">
        <w:rPr>
          <w:noProof/>
        </w:rPr>
        <w:t>5</w:t>
      </w:r>
    </w:fldSimple>
  </w:p>
  <w:p w14:paraId="20BDFAA0" w14:textId="77777777" w:rsidR="00E93ECA" w:rsidRDefault="00E93E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19187" w14:textId="77777777" w:rsidR="0087536E" w:rsidRDefault="0087536E" w:rsidP="00446BEE">
      <w:r>
        <w:separator/>
      </w:r>
    </w:p>
  </w:footnote>
  <w:footnote w:type="continuationSeparator" w:id="0">
    <w:p w14:paraId="3E3395C5" w14:textId="77777777" w:rsidR="0087536E" w:rsidRDefault="0087536E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3B252" w14:textId="77777777" w:rsidR="0087536E" w:rsidRDefault="0087536E">
    <w:pPr>
      <w:pStyle w:val="Header"/>
      <w:tabs>
        <w:tab w:val="right" w:pos="2268"/>
        <w:tab w:val="right" w:pos="9356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274"/>
        </w:tabs>
        <w:ind w:left="1274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E10D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624AD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B15797"/>
    <w:multiLevelType w:val="hybridMultilevel"/>
    <w:tmpl w:val="C28C0936"/>
    <w:lvl w:ilvl="0" w:tplc="B574A9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949D6"/>
    <w:multiLevelType w:val="multilevel"/>
    <w:tmpl w:val="F1365B72"/>
    <w:numStyleLink w:val="StyleNumberedLeft0cmHanging127cm"/>
  </w:abstractNum>
  <w:abstractNum w:abstractNumId="14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714C53"/>
    <w:multiLevelType w:val="multilevel"/>
    <w:tmpl w:val="F1365B72"/>
    <w:numStyleLink w:val="StyleNumberedLeft0cmHanging127cm"/>
  </w:abstractNum>
  <w:abstractNum w:abstractNumId="16" w15:restartNumberingAfterBreak="0">
    <w:nsid w:val="28807888"/>
    <w:multiLevelType w:val="hybridMultilevel"/>
    <w:tmpl w:val="9DD2F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140CD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28D0456"/>
    <w:multiLevelType w:val="multilevel"/>
    <w:tmpl w:val="5CD6145E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656"/>
        </w:tabs>
        <w:ind w:left="1656" w:hanging="1008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500"/>
        </w:tabs>
        <w:ind w:left="2500" w:hanging="84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8247844"/>
    <w:multiLevelType w:val="hybridMultilevel"/>
    <w:tmpl w:val="F1365B72"/>
    <w:lvl w:ilvl="0" w:tplc="A126D23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96977"/>
    <w:multiLevelType w:val="multilevel"/>
    <w:tmpl w:val="F1365B72"/>
    <w:numStyleLink w:val="StyleNumberedLeft0cmHanging127cm"/>
  </w:abstractNum>
  <w:abstractNum w:abstractNumId="21" w15:restartNumberingAfterBreak="0">
    <w:nsid w:val="440B14AD"/>
    <w:multiLevelType w:val="multilevel"/>
    <w:tmpl w:val="F1365B72"/>
    <w:styleLink w:val="StyleNumberedLeft0cmHanging127cm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75146"/>
    <w:multiLevelType w:val="multilevel"/>
    <w:tmpl w:val="F1365B72"/>
    <w:numStyleLink w:val="StyleNumberedLeft0cmHanging127cm"/>
  </w:abstractNum>
  <w:abstractNum w:abstractNumId="23" w15:restartNumberingAfterBreak="0">
    <w:nsid w:val="528A333B"/>
    <w:multiLevelType w:val="multilevel"/>
    <w:tmpl w:val="F1365B72"/>
    <w:numStyleLink w:val="StyleNumberedLeft0cmHanging127cm"/>
  </w:abstractNum>
  <w:abstractNum w:abstractNumId="24" w15:restartNumberingAfterBreak="0">
    <w:nsid w:val="54FA497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D5265"/>
    <w:multiLevelType w:val="multilevel"/>
    <w:tmpl w:val="F1365B72"/>
    <w:numStyleLink w:val="StyleNumberedLeft0cmHanging127cm"/>
  </w:abstractNum>
  <w:abstractNum w:abstractNumId="2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D5498"/>
    <w:multiLevelType w:val="multilevel"/>
    <w:tmpl w:val="F1365B72"/>
    <w:numStyleLink w:val="StyleNumberedLeft0cmHanging127cm"/>
  </w:abstractNum>
  <w:num w:numId="1">
    <w:abstractNumId w:val="25"/>
  </w:num>
  <w:num w:numId="2">
    <w:abstractNumId w:val="27"/>
  </w:num>
  <w:num w:numId="3">
    <w:abstractNumId w:val="27"/>
    <w:lvlOverride w:ilvl="0">
      <w:startOverride w:val="1"/>
    </w:lvlOverride>
  </w:num>
  <w:num w:numId="4">
    <w:abstractNumId w:val="27"/>
    <w:lvlOverride w:ilvl="0">
      <w:startOverride w:val="1"/>
    </w:lvlOverride>
  </w:num>
  <w:num w:numId="5">
    <w:abstractNumId w:val="27"/>
    <w:lvlOverride w:ilvl="0">
      <w:startOverride w:val="1"/>
    </w:lvlOverride>
  </w:num>
  <w:num w:numId="6">
    <w:abstractNumId w:val="27"/>
    <w:lvlOverride w:ilvl="0">
      <w:startOverride w:val="1"/>
    </w:lvlOverride>
  </w:num>
  <w:num w:numId="7">
    <w:abstractNumId w:val="27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4"/>
    <w:lvlOverride w:ilvl="0">
      <w:startOverride w:val="1"/>
    </w:lvlOverride>
  </w:num>
  <w:num w:numId="20">
    <w:abstractNumId w:val="12"/>
  </w:num>
  <w:num w:numId="21">
    <w:abstractNumId w:val="16"/>
  </w:num>
  <w:num w:numId="22">
    <w:abstractNumId w:val="19"/>
  </w:num>
  <w:num w:numId="23">
    <w:abstractNumId w:val="21"/>
  </w:num>
  <w:num w:numId="24">
    <w:abstractNumId w:val="26"/>
  </w:num>
  <w:num w:numId="25">
    <w:abstractNumId w:val="20"/>
  </w:num>
  <w:num w:numId="26">
    <w:abstractNumId w:val="22"/>
  </w:num>
  <w:num w:numId="27">
    <w:abstractNumId w:val="24"/>
  </w:num>
  <w:num w:numId="28">
    <w:abstractNumId w:val="15"/>
  </w:num>
  <w:num w:numId="29">
    <w:abstractNumId w:val="23"/>
  </w:num>
  <w:num w:numId="30">
    <w:abstractNumId w:val="13"/>
  </w:num>
  <w:num w:numId="31">
    <w:abstractNumId w:val="28"/>
  </w:num>
  <w:num w:numId="32">
    <w:abstractNumId w:val="18"/>
  </w:num>
  <w:num w:numId="33">
    <w:abstractNumId w:val="10"/>
  </w:num>
  <w:num w:numId="34">
    <w:abstractNumId w:val="1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36E"/>
    <w:rsid w:val="000053F8"/>
    <w:rsid w:val="00011A17"/>
    <w:rsid w:val="00024D0A"/>
    <w:rsid w:val="000302FA"/>
    <w:rsid w:val="00046EE1"/>
    <w:rsid w:val="000472DC"/>
    <w:rsid w:val="00070065"/>
    <w:rsid w:val="00071694"/>
    <w:rsid w:val="000A4FEE"/>
    <w:rsid w:val="000B5939"/>
    <w:rsid w:val="000C65BA"/>
    <w:rsid w:val="00111CCE"/>
    <w:rsid w:val="001134E7"/>
    <w:rsid w:val="00123809"/>
    <w:rsid w:val="00125716"/>
    <w:rsid w:val="00153C60"/>
    <w:rsid w:val="0017149E"/>
    <w:rsid w:val="0017169E"/>
    <w:rsid w:val="00181A4A"/>
    <w:rsid w:val="001B0EE9"/>
    <w:rsid w:val="001B4523"/>
    <w:rsid w:val="001B65B3"/>
    <w:rsid w:val="001F3A72"/>
    <w:rsid w:val="002029A6"/>
    <w:rsid w:val="00204759"/>
    <w:rsid w:val="00214FD8"/>
    <w:rsid w:val="002408EA"/>
    <w:rsid w:val="00250C5C"/>
    <w:rsid w:val="00263C81"/>
    <w:rsid w:val="00281217"/>
    <w:rsid w:val="002819D7"/>
    <w:rsid w:val="002B0AF4"/>
    <w:rsid w:val="002C1A7E"/>
    <w:rsid w:val="002D3376"/>
    <w:rsid w:val="00311ED0"/>
    <w:rsid w:val="00340978"/>
    <w:rsid w:val="0034786C"/>
    <w:rsid w:val="003648C5"/>
    <w:rsid w:val="003722FA"/>
    <w:rsid w:val="003C7AAF"/>
    <w:rsid w:val="003F1EC4"/>
    <w:rsid w:val="004075B6"/>
    <w:rsid w:val="00420952"/>
    <w:rsid w:val="00433EFF"/>
    <w:rsid w:val="00443081"/>
    <w:rsid w:val="004465D6"/>
    <w:rsid w:val="00446BEE"/>
    <w:rsid w:val="00492D52"/>
    <w:rsid w:val="004A0666"/>
    <w:rsid w:val="005025A1"/>
    <w:rsid w:val="00511A3B"/>
    <w:rsid w:val="0053265F"/>
    <w:rsid w:val="00533E4D"/>
    <w:rsid w:val="00553E8F"/>
    <w:rsid w:val="00575FBF"/>
    <w:rsid w:val="006017C9"/>
    <w:rsid w:val="00616F40"/>
    <w:rsid w:val="00622841"/>
    <w:rsid w:val="00642201"/>
    <w:rsid w:val="00670D2B"/>
    <w:rsid w:val="006921E1"/>
    <w:rsid w:val="006F4B25"/>
    <w:rsid w:val="006F6496"/>
    <w:rsid w:val="00701E7E"/>
    <w:rsid w:val="007140B0"/>
    <w:rsid w:val="00736348"/>
    <w:rsid w:val="00760908"/>
    <w:rsid w:val="007F238D"/>
    <w:rsid w:val="00840D80"/>
    <w:rsid w:val="0085591C"/>
    <w:rsid w:val="00861B92"/>
    <w:rsid w:val="0087536E"/>
    <w:rsid w:val="008814FB"/>
    <w:rsid w:val="008F5E30"/>
    <w:rsid w:val="00914D7F"/>
    <w:rsid w:val="00935AB5"/>
    <w:rsid w:val="009C6C68"/>
    <w:rsid w:val="009D1C4B"/>
    <w:rsid w:val="009E680B"/>
    <w:rsid w:val="009F5AFF"/>
    <w:rsid w:val="00A155D7"/>
    <w:rsid w:val="00A15A1F"/>
    <w:rsid w:val="00A3325A"/>
    <w:rsid w:val="00A43013"/>
    <w:rsid w:val="00A46414"/>
    <w:rsid w:val="00AF108A"/>
    <w:rsid w:val="00B02E55"/>
    <w:rsid w:val="00B036C1"/>
    <w:rsid w:val="00B05B22"/>
    <w:rsid w:val="00B5431F"/>
    <w:rsid w:val="00B751D1"/>
    <w:rsid w:val="00BE2232"/>
    <w:rsid w:val="00BF7FE0"/>
    <w:rsid w:val="00C464B2"/>
    <w:rsid w:val="00C81104"/>
    <w:rsid w:val="00C96411"/>
    <w:rsid w:val="00CB5671"/>
    <w:rsid w:val="00CC70C8"/>
    <w:rsid w:val="00CD7392"/>
    <w:rsid w:val="00CF58B7"/>
    <w:rsid w:val="00D336CA"/>
    <w:rsid w:val="00D351C1"/>
    <w:rsid w:val="00D35EFB"/>
    <w:rsid w:val="00D504B3"/>
    <w:rsid w:val="00D65063"/>
    <w:rsid w:val="00D86BF0"/>
    <w:rsid w:val="00DA6540"/>
    <w:rsid w:val="00E51920"/>
    <w:rsid w:val="00E64120"/>
    <w:rsid w:val="00E660A1"/>
    <w:rsid w:val="00E93ECA"/>
    <w:rsid w:val="00EA3CCF"/>
    <w:rsid w:val="00EE1F8F"/>
    <w:rsid w:val="00F055F1"/>
    <w:rsid w:val="00F610AF"/>
    <w:rsid w:val="00FA1ECC"/>
    <w:rsid w:val="00FA2C5A"/>
    <w:rsid w:val="00FB28D3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0F8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40B0"/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533E4D"/>
    <w:pPr>
      <w:tabs>
        <w:tab w:val="left" w:pos="567"/>
      </w:tabs>
      <w:spacing w:after="0"/>
    </w:pPr>
  </w:style>
  <w:style w:type="paragraph" w:styleId="Title">
    <w:name w:val="Title"/>
    <w:basedOn w:val="Normal"/>
    <w:next w:val="Heading1"/>
    <w:link w:val="TitleChar"/>
    <w:uiPriority w:val="10"/>
    <w:qFormat/>
    <w:rsid w:val="00CB5671"/>
    <w:pPr>
      <w:spacing w:before="120" w:after="12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</w:style>
  <w:style w:type="paragraph" w:styleId="TOC1">
    <w:name w:val="toc 1"/>
    <w:basedOn w:val="Normal"/>
    <w:next w:val="Normal"/>
    <w:autoRedefine/>
    <w:semiHidden/>
    <w:rsid w:val="00F610AF"/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b/>
      <w:bCs/>
    </w:rPr>
  </w:style>
  <w:style w:type="character" w:styleId="CommentReference">
    <w:name w:val="annotation reference"/>
    <w:semiHidden/>
    <w:rsid w:val="008753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7536E"/>
    <w:rPr>
      <w:rFonts w:ascii="Times New Roman" w:hAnsi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87536E"/>
    <w:rPr>
      <w:rFonts w:ascii="Times New Roman" w:hAnsi="Times New Roman"/>
      <w:sz w:val="20"/>
      <w:szCs w:val="20"/>
      <w:lang w:eastAsia="en-US"/>
    </w:rPr>
  </w:style>
  <w:style w:type="numbering" w:customStyle="1" w:styleId="StyleNumberedLeft0cmHanging127cm">
    <w:name w:val="Style Numbered Left:  0 cm Hanging:  1.27 cm"/>
    <w:basedOn w:val="NoList"/>
    <w:rsid w:val="0087536E"/>
    <w:pPr>
      <w:numPr>
        <w:numId w:val="23"/>
      </w:numPr>
    </w:pPr>
  </w:style>
  <w:style w:type="paragraph" w:styleId="ListParagraph">
    <w:name w:val="List Paragraph"/>
    <w:basedOn w:val="Normal"/>
    <w:uiPriority w:val="34"/>
    <w:semiHidden/>
    <w:qFormat/>
    <w:rsid w:val="0087536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semiHidden/>
    <w:qFormat/>
    <w:rsid w:val="008753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87536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0AF4"/>
    <w:rPr>
      <w:rFonts w:ascii="Arial" w:hAnsi="Arial"/>
      <w:b/>
      <w:bCs/>
      <w:lang w:eastAsia="en-GB"/>
    </w:rPr>
  </w:style>
  <w:style w:type="paragraph" w:customStyle="1" w:styleId="Numberedbulletpoints">
    <w:name w:val="Numbered bullet points"/>
    <w:basedOn w:val="Paragraph"/>
    <w:qFormat/>
    <w:rsid w:val="0087536E"/>
  </w:style>
  <w:style w:type="character" w:customStyle="1" w:styleId="CommentSubjectChar">
    <w:name w:val="Comment Subject Char"/>
    <w:basedOn w:val="CommentTextChar"/>
    <w:link w:val="CommentSubject"/>
    <w:semiHidden/>
    <w:rsid w:val="002B0AF4"/>
    <w:rPr>
      <w:rFonts w:ascii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1290</Words>
  <Characters>7220</Characters>
  <Application>Microsoft Office Word</Application>
  <DocSecurity>0</DocSecurity>
  <Lines>60</Lines>
  <Paragraphs>16</Paragraphs>
  <ScaleCrop>false</ScaleCrop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2021-03-24T14:23:00Z</dcterms:created>
  <dcterms:modified xsi:type="dcterms:W3CDTF">2021-03-24T14:24:00Z</dcterms:modified>
  <cp:version/>
</cp:coreProperties>
</file>