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748E7A0A" w14:textId="3819546B" w:rsidR="0087536E" w:rsidRPr="0087536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>Technology Appraisal Committee Meeting (Committee</w:t>
      </w:r>
      <w:r w:rsidR="00004496" w:rsidRPr="00004496">
        <w:rPr>
          <w:lang w:eastAsia="en-US"/>
        </w:rPr>
        <w:t xml:space="preserve"> </w:t>
      </w:r>
      <w:r w:rsidR="008D55B7">
        <w:rPr>
          <w:lang w:eastAsia="en-US"/>
        </w:rPr>
        <w:t>C</w:t>
      </w:r>
      <w:r w:rsidR="00004496" w:rsidRPr="00004496">
        <w:rPr>
          <w:lang w:eastAsia="en-US"/>
        </w:rPr>
        <w:t>)</w:t>
      </w:r>
    </w:p>
    <w:p w14:paraId="4C527D7E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13A539D2" w14:textId="0B62A9A2" w:rsidR="0087536E" w:rsidRPr="0087536E" w:rsidRDefault="0087536E" w:rsidP="0026050C">
      <w:pPr>
        <w:pStyle w:val="Heading3"/>
        <w:rPr>
          <w:lang w:eastAsia="en-US"/>
        </w:rPr>
      </w:pPr>
      <w:r w:rsidRPr="0087536E">
        <w:rPr>
          <w:lang w:eastAsia="en-US"/>
        </w:rPr>
        <w:t>Minutes:</w:t>
      </w:r>
      <w:r w:rsidRPr="0087536E">
        <w:rPr>
          <w:lang w:eastAsia="en-US"/>
        </w:rPr>
        <w:tab/>
      </w:r>
      <w:r w:rsidRPr="0087536E">
        <w:rPr>
          <w:lang w:eastAsia="en-US"/>
        </w:rPr>
        <w:tab/>
        <w:t>[Unconfirmed]</w:t>
      </w:r>
    </w:p>
    <w:p w14:paraId="44A7E81C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78804433" w14:textId="7FF1AFE4" w:rsidR="0087536E" w:rsidRPr="0087536E" w:rsidRDefault="0087536E" w:rsidP="0026050C">
      <w:pPr>
        <w:pStyle w:val="Heading3"/>
        <w:rPr>
          <w:lang w:eastAsia="en-US"/>
        </w:rPr>
      </w:pPr>
      <w:r w:rsidRPr="0087536E">
        <w:rPr>
          <w:lang w:eastAsia="en-US"/>
        </w:rPr>
        <w:t>Date:</w:t>
      </w:r>
      <w:r w:rsidRPr="0087536E">
        <w:rPr>
          <w:lang w:eastAsia="en-US"/>
        </w:rPr>
        <w:tab/>
      </w:r>
      <w:r w:rsidRPr="00A32740">
        <w:rPr>
          <w:lang w:eastAsia="en-US"/>
        </w:rPr>
        <w:t>[</w:t>
      </w:r>
      <w:r w:rsidR="00004496" w:rsidRPr="00A32740">
        <w:rPr>
          <w:lang w:eastAsia="en-US"/>
        </w:rPr>
        <w:t>Wednesday 7</w:t>
      </w:r>
      <w:r w:rsidR="00004496" w:rsidRPr="00A32740">
        <w:rPr>
          <w:vertAlign w:val="superscript"/>
          <w:lang w:eastAsia="en-US"/>
        </w:rPr>
        <w:t>th</w:t>
      </w:r>
      <w:r w:rsidR="00004496" w:rsidRPr="00A32740">
        <w:rPr>
          <w:lang w:eastAsia="en-US"/>
        </w:rPr>
        <w:t xml:space="preserve"> October</w:t>
      </w:r>
      <w:r w:rsidRPr="00A32740">
        <w:rPr>
          <w:lang w:eastAsia="en-US"/>
        </w:rPr>
        <w:t>]</w:t>
      </w:r>
      <w:r w:rsidR="00011A17" w:rsidRPr="00A32740" w:rsidDel="00011A17">
        <w:rPr>
          <w:lang w:eastAsia="en-US"/>
        </w:rPr>
        <w:t xml:space="preserve"> </w:t>
      </w: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49EFF82E" w14:textId="793DDD87" w:rsidR="001F2C6E" w:rsidRPr="001F2C6E" w:rsidRDefault="00677610" w:rsidP="001F2C6E">
      <w:pPr>
        <w:pStyle w:val="Heading2"/>
        <w:jc w:val="both"/>
        <w:rPr>
          <w:i w:val="0"/>
          <w:iCs w:val="0"/>
        </w:rPr>
      </w:pPr>
      <w:r w:rsidRPr="001F2C6E">
        <w:rPr>
          <w:i w:val="0"/>
          <w:iCs w:val="0"/>
        </w:rPr>
        <w:t xml:space="preserve">Present: </w:t>
      </w:r>
    </w:p>
    <w:p w14:paraId="50FCD504" w14:textId="5D665D95" w:rsidR="00677610" w:rsidRDefault="00AB468D" w:rsidP="00B05431">
      <w:pPr>
        <w:pStyle w:val="Heading3"/>
        <w:numPr>
          <w:ilvl w:val="0"/>
          <w:numId w:val="36"/>
        </w:numPr>
      </w:pPr>
      <w:r w:rsidRPr="001F2C6E">
        <w:rPr>
          <w:b w:val="0"/>
          <w:bCs w:val="0"/>
          <w:szCs w:val="24"/>
        </w:rPr>
        <w:t xml:space="preserve">Stephen O’Brien, </w:t>
      </w:r>
      <w:r w:rsidR="00677610" w:rsidRPr="001F2C6E">
        <w:rPr>
          <w:b w:val="0"/>
          <w:bCs w:val="0"/>
          <w:szCs w:val="24"/>
        </w:rPr>
        <w:t>Chair</w:t>
      </w:r>
      <w:r w:rsidRPr="001F2C6E">
        <w:rPr>
          <w:b w:val="0"/>
          <w:bCs w:val="0"/>
          <w:szCs w:val="24"/>
        </w:rPr>
        <w:t xml:space="preserve"> </w:t>
      </w:r>
      <w:r w:rsidRPr="001F2C6E">
        <w:rPr>
          <w:b w:val="0"/>
          <w:bCs w:val="0"/>
          <w:szCs w:val="24"/>
        </w:rPr>
        <w:tab/>
      </w:r>
      <w:r>
        <w:tab/>
      </w:r>
      <w:r>
        <w:tab/>
      </w:r>
      <w:r>
        <w:tab/>
      </w:r>
      <w:r w:rsidR="00677610" w:rsidRPr="00B05431">
        <w:rPr>
          <w:b w:val="0"/>
          <w:bCs w:val="0"/>
          <w:szCs w:val="24"/>
        </w:rPr>
        <w:t xml:space="preserve">Present for </w:t>
      </w:r>
      <w:r w:rsidR="00570036">
        <w:rPr>
          <w:b w:val="0"/>
          <w:bCs w:val="0"/>
          <w:szCs w:val="24"/>
        </w:rPr>
        <w:t xml:space="preserve">all </w:t>
      </w:r>
      <w:r w:rsidR="00677610" w:rsidRPr="00B05431">
        <w:rPr>
          <w:b w:val="0"/>
          <w:bCs w:val="0"/>
          <w:szCs w:val="24"/>
        </w:rPr>
        <w:t xml:space="preserve">notes </w:t>
      </w:r>
    </w:p>
    <w:p w14:paraId="7638AE52" w14:textId="22542A97" w:rsidR="00AB468D" w:rsidRDefault="00AB468D" w:rsidP="00677610">
      <w:pPr>
        <w:pStyle w:val="Paragraphnonumbers"/>
        <w:numPr>
          <w:ilvl w:val="0"/>
          <w:numId w:val="36"/>
        </w:numPr>
        <w:spacing w:after="0"/>
      </w:pPr>
      <w:r>
        <w:t>Alex Cale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8E0">
        <w:t xml:space="preserve">Present for </w:t>
      </w:r>
      <w:r w:rsidR="00570036">
        <w:t xml:space="preserve">all </w:t>
      </w:r>
      <w:r w:rsidRPr="001818E0">
        <w:t xml:space="preserve">notes </w:t>
      </w:r>
    </w:p>
    <w:p w14:paraId="4ABC95A9" w14:textId="2C475B1A" w:rsidR="00AB468D" w:rsidRDefault="00AB468D" w:rsidP="00677610">
      <w:pPr>
        <w:pStyle w:val="Paragraphnonumbers"/>
        <w:numPr>
          <w:ilvl w:val="0"/>
          <w:numId w:val="36"/>
        </w:numPr>
        <w:spacing w:after="0"/>
      </w:pPr>
      <w:r>
        <w:t>Michael Chambers</w:t>
      </w:r>
      <w:r>
        <w:tab/>
      </w:r>
      <w:r>
        <w:tab/>
      </w:r>
      <w:r>
        <w:tab/>
      </w:r>
      <w:r>
        <w:tab/>
      </w:r>
      <w:r>
        <w:tab/>
      </w:r>
      <w:r w:rsidRPr="001818E0">
        <w:t xml:space="preserve">Present for </w:t>
      </w:r>
      <w:r w:rsidR="00570036">
        <w:t xml:space="preserve">all </w:t>
      </w:r>
      <w:r w:rsidRPr="001818E0">
        <w:t xml:space="preserve">notes </w:t>
      </w:r>
    </w:p>
    <w:p w14:paraId="0E84ED2C" w14:textId="012EA99A" w:rsidR="00677610" w:rsidRDefault="005800A0" w:rsidP="00677610">
      <w:pPr>
        <w:pStyle w:val="Paragraphnonumbers"/>
        <w:numPr>
          <w:ilvl w:val="0"/>
          <w:numId w:val="36"/>
        </w:numPr>
        <w:spacing w:after="0"/>
      </w:pPr>
      <w:r>
        <w:t>Prithwiraj Das</w:t>
      </w:r>
      <w:r w:rsidR="00AB468D">
        <w:tab/>
      </w:r>
      <w:r w:rsidR="00AB468D">
        <w:tab/>
      </w:r>
      <w:r w:rsidR="00677610" w:rsidRPr="001818E0">
        <w:tab/>
      </w:r>
      <w:r w:rsidR="00677610" w:rsidRPr="001818E0">
        <w:tab/>
      </w:r>
      <w:r w:rsidR="00677610">
        <w:tab/>
      </w:r>
      <w:r w:rsidR="00677610" w:rsidRPr="001818E0">
        <w:t xml:space="preserve">Present for </w:t>
      </w:r>
      <w:r w:rsidR="00725454">
        <w:t>all notes</w:t>
      </w:r>
    </w:p>
    <w:p w14:paraId="05434051" w14:textId="0A1B71C6" w:rsidR="00AB468D" w:rsidRDefault="00AB468D" w:rsidP="0051691D">
      <w:pPr>
        <w:pStyle w:val="Paragraphnonumbers"/>
        <w:numPr>
          <w:ilvl w:val="0"/>
          <w:numId w:val="36"/>
        </w:numPr>
        <w:spacing w:after="0"/>
      </w:pPr>
      <w:r>
        <w:t>David Foreman</w:t>
      </w:r>
      <w:r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 w:rsidRPr="001818E0">
        <w:tab/>
        <w:t xml:space="preserve">Present for </w:t>
      </w:r>
      <w:r w:rsidR="00570036">
        <w:t xml:space="preserve">all </w:t>
      </w:r>
      <w:r w:rsidR="00677610" w:rsidRPr="001818E0">
        <w:t xml:space="preserve">notes </w:t>
      </w:r>
    </w:p>
    <w:p w14:paraId="2711B60C" w14:textId="23F65F26" w:rsidR="00570036" w:rsidRDefault="00AB468D" w:rsidP="00863868">
      <w:pPr>
        <w:pStyle w:val="Paragraphnonumbers"/>
        <w:numPr>
          <w:ilvl w:val="0"/>
          <w:numId w:val="36"/>
        </w:numPr>
        <w:spacing w:after="0"/>
      </w:pPr>
      <w:r>
        <w:t>Rob Forsyth</w:t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>
        <w:tab/>
      </w:r>
      <w:r w:rsidR="00677610" w:rsidRPr="001818E0">
        <w:t>Present for</w:t>
      </w:r>
      <w:r w:rsidR="00570036">
        <w:t xml:space="preserve"> all</w:t>
      </w:r>
      <w:r w:rsidR="00677610" w:rsidRPr="001818E0">
        <w:t xml:space="preserve"> notes</w:t>
      </w:r>
    </w:p>
    <w:p w14:paraId="2968FC63" w14:textId="085B066A" w:rsidR="00677610" w:rsidRPr="001818E0" w:rsidRDefault="00677610" w:rsidP="00863868">
      <w:pPr>
        <w:pStyle w:val="Paragraphnonumbers"/>
        <w:numPr>
          <w:ilvl w:val="0"/>
          <w:numId w:val="36"/>
        </w:numPr>
        <w:spacing w:after="0"/>
      </w:pPr>
      <w:r w:rsidRPr="001818E0">
        <w:t xml:space="preserve"> </w:t>
      </w:r>
      <w:r w:rsidR="00AB468D">
        <w:t>Natalie Hallas</w:t>
      </w:r>
      <w:r w:rsidRPr="001818E0">
        <w:tab/>
      </w:r>
      <w:r w:rsidRPr="001818E0">
        <w:tab/>
      </w:r>
      <w:r w:rsidRPr="001818E0">
        <w:tab/>
      </w:r>
      <w:r w:rsidRPr="001818E0">
        <w:tab/>
      </w:r>
      <w:r>
        <w:tab/>
      </w:r>
      <w:r w:rsidRPr="001818E0">
        <w:t xml:space="preserve">Present for </w:t>
      </w:r>
      <w:r w:rsidR="00570036">
        <w:t xml:space="preserve">all </w:t>
      </w:r>
      <w:r w:rsidRPr="001818E0">
        <w:t>notes</w:t>
      </w:r>
    </w:p>
    <w:p w14:paraId="3BA71B6F" w14:textId="6BA01BAA" w:rsidR="00677610" w:rsidRPr="001818E0" w:rsidRDefault="00AB468D" w:rsidP="00677610">
      <w:pPr>
        <w:pStyle w:val="Paragraphnonumbers"/>
        <w:numPr>
          <w:ilvl w:val="0"/>
          <w:numId w:val="36"/>
        </w:numPr>
        <w:spacing w:after="0"/>
      </w:pPr>
      <w:r>
        <w:t>John Hampson</w:t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>
        <w:tab/>
      </w:r>
      <w:r w:rsidR="00677610" w:rsidRPr="001818E0">
        <w:t xml:space="preserve">Present for </w:t>
      </w:r>
      <w:r w:rsidR="00570036">
        <w:t xml:space="preserve">all </w:t>
      </w:r>
      <w:r w:rsidR="00677610" w:rsidRPr="001818E0">
        <w:t xml:space="preserve">notes </w:t>
      </w:r>
    </w:p>
    <w:p w14:paraId="14D45761" w14:textId="1F52A5B9" w:rsidR="00677610" w:rsidRPr="001818E0" w:rsidRDefault="00AB468D" w:rsidP="00677610">
      <w:pPr>
        <w:pStyle w:val="Paragraphnonumbers"/>
        <w:numPr>
          <w:ilvl w:val="0"/>
          <w:numId w:val="36"/>
        </w:numPr>
        <w:spacing w:after="0"/>
      </w:pPr>
      <w:r>
        <w:t>Nigel Langford</w:t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>
        <w:tab/>
      </w:r>
      <w:r w:rsidR="00677610" w:rsidRPr="001818E0">
        <w:t xml:space="preserve">Present for </w:t>
      </w:r>
      <w:r w:rsidR="00570036">
        <w:t xml:space="preserve">all </w:t>
      </w:r>
      <w:r w:rsidR="00677610" w:rsidRPr="001818E0">
        <w:t xml:space="preserve">notes </w:t>
      </w:r>
    </w:p>
    <w:p w14:paraId="3128E6DA" w14:textId="16DC05FD" w:rsidR="00677610" w:rsidRPr="001818E0" w:rsidRDefault="00AB468D" w:rsidP="00677610">
      <w:pPr>
        <w:pStyle w:val="Paragraphnonumbers"/>
        <w:numPr>
          <w:ilvl w:val="0"/>
          <w:numId w:val="36"/>
        </w:numPr>
        <w:spacing w:after="0"/>
      </w:pPr>
      <w:r>
        <w:t>Andrea Manca</w:t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>
        <w:tab/>
      </w:r>
      <w:r w:rsidR="00677610" w:rsidRPr="001818E0">
        <w:t xml:space="preserve">Present for </w:t>
      </w:r>
      <w:r w:rsidR="00570036">
        <w:t xml:space="preserve">all </w:t>
      </w:r>
      <w:r w:rsidR="00677610" w:rsidRPr="001818E0">
        <w:t xml:space="preserve">notes </w:t>
      </w:r>
    </w:p>
    <w:p w14:paraId="1E409479" w14:textId="2F0FCB7A" w:rsidR="00677610" w:rsidRPr="001818E0" w:rsidRDefault="00AB468D" w:rsidP="00677610">
      <w:pPr>
        <w:pStyle w:val="Paragraphnonumbers"/>
        <w:numPr>
          <w:ilvl w:val="0"/>
          <w:numId w:val="36"/>
        </w:numPr>
        <w:spacing w:after="0"/>
      </w:pPr>
      <w:proofErr w:type="spellStart"/>
      <w:r>
        <w:t>Kirandip</w:t>
      </w:r>
      <w:proofErr w:type="spellEnd"/>
      <w:r>
        <w:t xml:space="preserve"> </w:t>
      </w:r>
      <w:proofErr w:type="spellStart"/>
      <w:r>
        <w:t>Moyo</w:t>
      </w:r>
      <w:proofErr w:type="spellEnd"/>
      <w:r w:rsidR="00677610" w:rsidRPr="001818E0"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>
        <w:tab/>
      </w:r>
      <w:r w:rsidR="00677610" w:rsidRPr="001818E0">
        <w:t xml:space="preserve">Present for </w:t>
      </w:r>
      <w:r w:rsidR="00570036">
        <w:t xml:space="preserve">all </w:t>
      </w:r>
      <w:r w:rsidR="00677610" w:rsidRPr="001818E0">
        <w:t xml:space="preserve">notes </w:t>
      </w:r>
    </w:p>
    <w:p w14:paraId="0F53A102" w14:textId="3959FEFF" w:rsidR="00AB468D" w:rsidRDefault="00AB468D" w:rsidP="00677610">
      <w:pPr>
        <w:pStyle w:val="Paragraphnonumbers"/>
        <w:numPr>
          <w:ilvl w:val="0"/>
          <w:numId w:val="36"/>
        </w:numPr>
        <w:spacing w:after="0"/>
      </w:pPr>
      <w:proofErr w:type="spellStart"/>
      <w:r>
        <w:t>Mudasa</w:t>
      </w:r>
      <w:proofErr w:type="spellEnd"/>
      <w:r>
        <w:t xml:space="preserve"> Mushtaq</w:t>
      </w:r>
      <w:r>
        <w:tab/>
      </w:r>
      <w:r>
        <w:tab/>
      </w:r>
      <w:r>
        <w:tab/>
      </w:r>
      <w:r>
        <w:tab/>
      </w:r>
      <w:r>
        <w:tab/>
      </w:r>
      <w:r w:rsidRPr="001818E0">
        <w:t xml:space="preserve">Present for </w:t>
      </w:r>
      <w:r w:rsidR="00570036">
        <w:t xml:space="preserve">all </w:t>
      </w:r>
      <w:r w:rsidRPr="001818E0">
        <w:t>notes</w:t>
      </w:r>
    </w:p>
    <w:p w14:paraId="34A93E3C" w14:textId="6AA71BDB" w:rsidR="00FD39BA" w:rsidRDefault="00AB468D" w:rsidP="00677610">
      <w:pPr>
        <w:pStyle w:val="Paragraphnonumbers"/>
        <w:numPr>
          <w:ilvl w:val="0"/>
          <w:numId w:val="36"/>
        </w:numPr>
        <w:spacing w:after="0"/>
      </w:pPr>
      <w:r>
        <w:t>Richard Nicholas</w:t>
      </w:r>
      <w:r w:rsidR="00FD39BA">
        <w:tab/>
      </w:r>
      <w:r w:rsidR="00FD39BA">
        <w:tab/>
      </w:r>
      <w:r w:rsidR="00FD39BA">
        <w:tab/>
      </w:r>
      <w:r w:rsidR="00FD39BA">
        <w:tab/>
      </w:r>
      <w:r w:rsidR="00FD39BA">
        <w:tab/>
      </w:r>
      <w:r w:rsidR="00FD39BA" w:rsidRPr="001818E0">
        <w:t xml:space="preserve">Present for </w:t>
      </w:r>
      <w:r w:rsidR="00570036">
        <w:t xml:space="preserve">all </w:t>
      </w:r>
      <w:r w:rsidR="00FD39BA" w:rsidRPr="001818E0">
        <w:t xml:space="preserve">notes </w:t>
      </w:r>
    </w:p>
    <w:p w14:paraId="2E8CB322" w14:textId="112B9A16" w:rsidR="00677610" w:rsidRPr="001818E0" w:rsidRDefault="00FD39BA" w:rsidP="00677610">
      <w:pPr>
        <w:pStyle w:val="Paragraphnonumbers"/>
        <w:numPr>
          <w:ilvl w:val="0"/>
          <w:numId w:val="36"/>
        </w:numPr>
        <w:spacing w:after="0"/>
      </w:pPr>
      <w:proofErr w:type="spellStart"/>
      <w:r>
        <w:t>Ugochi</w:t>
      </w:r>
      <w:proofErr w:type="spellEnd"/>
      <w:r>
        <w:t xml:space="preserve"> </w:t>
      </w:r>
      <w:proofErr w:type="spellStart"/>
      <w:r>
        <w:t>Nwulu</w:t>
      </w:r>
      <w:proofErr w:type="spellEnd"/>
      <w:r w:rsidR="00677610" w:rsidRPr="001818E0"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>
        <w:tab/>
      </w:r>
      <w:r w:rsidR="00677610" w:rsidRPr="001818E0">
        <w:t xml:space="preserve">Present for </w:t>
      </w:r>
      <w:r w:rsidR="00570036">
        <w:t xml:space="preserve">all </w:t>
      </w:r>
      <w:r w:rsidR="00677610" w:rsidRPr="001818E0">
        <w:t xml:space="preserve">notes </w:t>
      </w:r>
    </w:p>
    <w:p w14:paraId="66C0FCA3" w14:textId="697F0EDB" w:rsidR="00677610" w:rsidRPr="001818E0" w:rsidRDefault="00AB468D" w:rsidP="00677610">
      <w:pPr>
        <w:pStyle w:val="Paragraphnonumbers"/>
        <w:numPr>
          <w:ilvl w:val="0"/>
          <w:numId w:val="36"/>
        </w:numPr>
        <w:spacing w:after="0"/>
      </w:pPr>
      <w:r>
        <w:t>Stella O’Brien</w:t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>
        <w:tab/>
      </w:r>
      <w:r w:rsidR="00677610" w:rsidRPr="001818E0">
        <w:t xml:space="preserve">Present for </w:t>
      </w:r>
      <w:r w:rsidR="00570036">
        <w:t xml:space="preserve">all </w:t>
      </w:r>
      <w:r w:rsidR="00677610" w:rsidRPr="001818E0">
        <w:t xml:space="preserve">notes </w:t>
      </w:r>
    </w:p>
    <w:p w14:paraId="14A8D887" w14:textId="4BFA5213" w:rsidR="00677610" w:rsidRPr="001818E0" w:rsidRDefault="00AB468D" w:rsidP="00677610">
      <w:pPr>
        <w:pStyle w:val="Paragraphnonumbers"/>
        <w:numPr>
          <w:ilvl w:val="0"/>
          <w:numId w:val="36"/>
        </w:numPr>
        <w:spacing w:after="0"/>
      </w:pPr>
      <w:r>
        <w:t xml:space="preserve">Subhash </w:t>
      </w:r>
      <w:proofErr w:type="spellStart"/>
      <w:r>
        <w:t>Pokhel</w:t>
      </w:r>
      <w:proofErr w:type="spellEnd"/>
      <w:r w:rsidR="00677610" w:rsidRPr="001818E0"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>
        <w:tab/>
      </w:r>
      <w:r w:rsidR="00677610" w:rsidRPr="001818E0">
        <w:t xml:space="preserve">Present for </w:t>
      </w:r>
      <w:r w:rsidR="00725454">
        <w:t>all notes</w:t>
      </w:r>
    </w:p>
    <w:p w14:paraId="2C876852" w14:textId="66254F3A" w:rsidR="00677610" w:rsidRPr="001818E0" w:rsidRDefault="00AB468D" w:rsidP="00677610">
      <w:pPr>
        <w:pStyle w:val="Paragraphnonumbers"/>
        <w:numPr>
          <w:ilvl w:val="0"/>
          <w:numId w:val="36"/>
        </w:numPr>
        <w:spacing w:after="0"/>
      </w:pPr>
      <w:r>
        <w:t>Andrew Renehan</w:t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>
        <w:tab/>
      </w:r>
      <w:r w:rsidR="00677610" w:rsidRPr="001818E0">
        <w:t xml:space="preserve">Present for </w:t>
      </w:r>
      <w:r w:rsidR="00570036">
        <w:t xml:space="preserve">all </w:t>
      </w:r>
      <w:r w:rsidR="00677610" w:rsidRPr="001818E0">
        <w:t xml:space="preserve">notes </w:t>
      </w:r>
    </w:p>
    <w:p w14:paraId="61B9CAE2" w14:textId="5EE11FA6" w:rsidR="00677610" w:rsidRPr="001818E0" w:rsidRDefault="00AB468D" w:rsidP="00677610">
      <w:pPr>
        <w:pStyle w:val="Paragraphnonumbers"/>
        <w:numPr>
          <w:ilvl w:val="0"/>
          <w:numId w:val="36"/>
        </w:numPr>
        <w:spacing w:after="0"/>
      </w:pPr>
      <w:r>
        <w:t>Peter Selby</w:t>
      </w:r>
      <w:r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>
        <w:tab/>
      </w:r>
      <w:r w:rsidR="00677610" w:rsidRPr="001818E0">
        <w:t xml:space="preserve">Present for </w:t>
      </w:r>
      <w:r w:rsidR="00570036">
        <w:t xml:space="preserve">all </w:t>
      </w:r>
      <w:r w:rsidR="00677610" w:rsidRPr="001818E0">
        <w:t>notes</w:t>
      </w:r>
    </w:p>
    <w:p w14:paraId="2FA929AD" w14:textId="1043BF3B" w:rsidR="00677610" w:rsidRPr="001818E0" w:rsidRDefault="005800A0" w:rsidP="00677610">
      <w:pPr>
        <w:pStyle w:val="Paragraphnonumbers"/>
        <w:numPr>
          <w:ilvl w:val="0"/>
          <w:numId w:val="36"/>
        </w:numPr>
        <w:spacing w:after="0"/>
      </w:pPr>
      <w:r>
        <w:t>Paul Tappenden</w:t>
      </w:r>
      <w:r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>
        <w:tab/>
      </w:r>
      <w:r w:rsidR="00677610" w:rsidRPr="001818E0">
        <w:t xml:space="preserve">Present for </w:t>
      </w:r>
      <w:r w:rsidR="00570036">
        <w:t xml:space="preserve">all </w:t>
      </w:r>
      <w:r w:rsidR="00677610" w:rsidRPr="001818E0">
        <w:t>notes</w:t>
      </w:r>
    </w:p>
    <w:p w14:paraId="07B0A911" w14:textId="63408FAC" w:rsidR="00677610" w:rsidRPr="001818E0" w:rsidRDefault="00AB468D" w:rsidP="00677610">
      <w:pPr>
        <w:pStyle w:val="Paragraphnonumbers"/>
        <w:numPr>
          <w:ilvl w:val="0"/>
          <w:numId w:val="36"/>
        </w:numPr>
        <w:spacing w:after="0"/>
      </w:pPr>
      <w:r>
        <w:t>Derek Ward</w:t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 w:rsidRPr="001818E0">
        <w:tab/>
      </w:r>
      <w:r w:rsidR="00677610">
        <w:tab/>
      </w:r>
      <w:r w:rsidR="00677610" w:rsidRPr="001818E0">
        <w:t xml:space="preserve">Present for </w:t>
      </w:r>
      <w:r w:rsidR="00570036">
        <w:t xml:space="preserve">all </w:t>
      </w:r>
      <w:r w:rsidR="00677610" w:rsidRPr="001818E0">
        <w:t xml:space="preserve">notes </w:t>
      </w:r>
    </w:p>
    <w:p w14:paraId="35A50138" w14:textId="3BBD3AA8" w:rsidR="00677610" w:rsidRPr="001818E0" w:rsidRDefault="00677610" w:rsidP="00677610">
      <w:pPr>
        <w:pStyle w:val="Heading3"/>
        <w:spacing w:before="360" w:after="0"/>
      </w:pPr>
      <w:r>
        <w:t xml:space="preserve">In attendance: </w:t>
      </w:r>
    </w:p>
    <w:p w14:paraId="162C8708" w14:textId="77777777" w:rsidR="00677610" w:rsidRDefault="00677610" w:rsidP="00677610">
      <w:pPr>
        <w:pStyle w:val="Paragraphnonumbers"/>
        <w:spacing w:after="0"/>
      </w:pPr>
    </w:p>
    <w:p w14:paraId="007FD331" w14:textId="6281B269" w:rsidR="00677610" w:rsidRDefault="00004496" w:rsidP="00677610">
      <w:pPr>
        <w:pStyle w:val="Paragraphnonumbers"/>
        <w:numPr>
          <w:ilvl w:val="0"/>
          <w:numId w:val="37"/>
        </w:numPr>
        <w:spacing w:after="0"/>
      </w:pPr>
      <w:r>
        <w:t>Jasdeep Hare</w:t>
      </w:r>
      <w:r w:rsidR="00677610">
        <w:t>, Associate Director, NICE, Present for all notes</w:t>
      </w:r>
    </w:p>
    <w:p w14:paraId="42D5B4F9" w14:textId="44CD7019" w:rsidR="00677610" w:rsidRDefault="00584AA4" w:rsidP="00677610">
      <w:pPr>
        <w:pStyle w:val="Paragraphnonumbers"/>
        <w:numPr>
          <w:ilvl w:val="0"/>
          <w:numId w:val="37"/>
        </w:numPr>
        <w:spacing w:after="0"/>
      </w:pPr>
      <w:r>
        <w:t>Gavin Kenny</w:t>
      </w:r>
      <w:r w:rsidR="00677610">
        <w:t>, Project Manager, NICE, Present for all notes</w:t>
      </w:r>
    </w:p>
    <w:p w14:paraId="1B8C9AD0" w14:textId="1EC02397" w:rsidR="00677610" w:rsidRDefault="00584AA4" w:rsidP="00677610">
      <w:pPr>
        <w:pStyle w:val="Paragraphnonumbers"/>
        <w:numPr>
          <w:ilvl w:val="0"/>
          <w:numId w:val="37"/>
        </w:numPr>
        <w:spacing w:after="0"/>
      </w:pPr>
      <w:proofErr w:type="spellStart"/>
      <w:r>
        <w:t>Isamhan</w:t>
      </w:r>
      <w:proofErr w:type="spellEnd"/>
      <w:r>
        <w:t xml:space="preserve"> </w:t>
      </w:r>
      <w:proofErr w:type="spellStart"/>
      <w:proofErr w:type="gramStart"/>
      <w:r>
        <w:t>Abudullah</w:t>
      </w:r>
      <w:proofErr w:type="spellEnd"/>
      <w:r w:rsidR="00004496">
        <w:t xml:space="preserve"> </w:t>
      </w:r>
      <w:r w:rsidR="00677610">
        <w:t>,</w:t>
      </w:r>
      <w:proofErr w:type="gramEnd"/>
      <w:r w:rsidR="00677610">
        <w:t xml:space="preserve"> Administrator, NICE, Present for all notes</w:t>
      </w:r>
    </w:p>
    <w:p w14:paraId="7C1BE125" w14:textId="7E1ADB66" w:rsidR="00677610" w:rsidRDefault="00584AA4" w:rsidP="00677610">
      <w:pPr>
        <w:pStyle w:val="Paragraphnonumbers"/>
        <w:numPr>
          <w:ilvl w:val="0"/>
          <w:numId w:val="37"/>
        </w:numPr>
        <w:spacing w:after="0"/>
      </w:pPr>
      <w:r>
        <w:t>Jamie Elvidge</w:t>
      </w:r>
      <w:r w:rsidR="00677610">
        <w:t xml:space="preserve">, Technical Analyst, NICE, Present for </w:t>
      </w:r>
      <w:r w:rsidR="00570036">
        <w:t xml:space="preserve">all </w:t>
      </w:r>
      <w:r w:rsidR="00677610">
        <w:t xml:space="preserve">notes </w:t>
      </w:r>
    </w:p>
    <w:p w14:paraId="54994280" w14:textId="789F9D21" w:rsidR="00677610" w:rsidRDefault="00584AA4" w:rsidP="00677610">
      <w:pPr>
        <w:pStyle w:val="Paragraphnonumbers"/>
        <w:numPr>
          <w:ilvl w:val="0"/>
          <w:numId w:val="37"/>
        </w:numPr>
        <w:spacing w:after="0"/>
      </w:pPr>
      <w:r>
        <w:t>Luke Cowie</w:t>
      </w:r>
      <w:r w:rsidR="00677610">
        <w:t xml:space="preserve">, Technical Adviser, NICE, Present for </w:t>
      </w:r>
      <w:r w:rsidR="00570036">
        <w:t xml:space="preserve">all </w:t>
      </w:r>
      <w:r w:rsidR="00677610">
        <w:t xml:space="preserve">notes </w:t>
      </w:r>
    </w:p>
    <w:p w14:paraId="73332213" w14:textId="6EC8A115" w:rsidR="00584AA4" w:rsidRPr="00A7750B" w:rsidRDefault="00584AA4" w:rsidP="00677610">
      <w:pPr>
        <w:pStyle w:val="Paragraphnonumbers"/>
        <w:numPr>
          <w:ilvl w:val="0"/>
          <w:numId w:val="37"/>
        </w:numPr>
        <w:spacing w:after="0"/>
      </w:pPr>
      <w:r w:rsidRPr="00A7750B">
        <w:t xml:space="preserve">Sophie McHugh, Administrator, NICE, Present for </w:t>
      </w:r>
      <w:r w:rsidR="00570036" w:rsidRPr="00A7750B">
        <w:t xml:space="preserve">all </w:t>
      </w:r>
      <w:r w:rsidRPr="00A7750B">
        <w:t>notes</w:t>
      </w:r>
    </w:p>
    <w:p w14:paraId="53D0DC6B" w14:textId="0D74A3BC" w:rsidR="00584AA4" w:rsidRPr="00A7750B" w:rsidRDefault="00584AA4" w:rsidP="00677610">
      <w:pPr>
        <w:pStyle w:val="Paragraphnonumbers"/>
        <w:numPr>
          <w:ilvl w:val="0"/>
          <w:numId w:val="37"/>
        </w:numPr>
        <w:spacing w:after="0"/>
      </w:pPr>
      <w:r w:rsidRPr="00A7750B">
        <w:t xml:space="preserve">Mandy </w:t>
      </w:r>
      <w:proofErr w:type="spellStart"/>
      <w:r w:rsidRPr="00A7750B">
        <w:t>Bereton</w:t>
      </w:r>
      <w:proofErr w:type="spellEnd"/>
      <w:r w:rsidRPr="00A7750B">
        <w:t xml:space="preserve">, Assistant Project Manager, Present for </w:t>
      </w:r>
      <w:r w:rsidR="00A7750B" w:rsidRPr="00A7750B">
        <w:t xml:space="preserve">all </w:t>
      </w:r>
      <w:r w:rsidRPr="00A7750B">
        <w:t xml:space="preserve">notes </w:t>
      </w:r>
    </w:p>
    <w:p w14:paraId="6E08DD29" w14:textId="5B3D4B36" w:rsidR="00584AA4" w:rsidRDefault="00584AA4" w:rsidP="00677610">
      <w:pPr>
        <w:pStyle w:val="Paragraphnonumbers"/>
        <w:numPr>
          <w:ilvl w:val="0"/>
          <w:numId w:val="37"/>
        </w:numPr>
        <w:spacing w:after="0"/>
      </w:pPr>
      <w:r>
        <w:t xml:space="preserve">Louise Jafferally, Project Manager, NICE, Present for </w:t>
      </w:r>
      <w:r w:rsidR="00570036">
        <w:t xml:space="preserve">all </w:t>
      </w:r>
      <w:r>
        <w:t xml:space="preserve">notes </w:t>
      </w:r>
    </w:p>
    <w:p w14:paraId="163F816B" w14:textId="1A1E0FCD" w:rsidR="00E46FE9" w:rsidRPr="000D4BB8" w:rsidRDefault="00584AA4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584AA4">
        <w:rPr>
          <w:rFonts w:cs="Arial"/>
          <w:szCs w:val="20"/>
          <w:lang w:eastAsia="en-US"/>
        </w:rPr>
        <w:t xml:space="preserve">Matt </w:t>
      </w:r>
      <w:r w:rsidRPr="000D4BB8">
        <w:rPr>
          <w:rFonts w:cs="Arial"/>
          <w:szCs w:val="20"/>
          <w:lang w:eastAsia="en-US"/>
        </w:rPr>
        <w:t>Stevenson</w:t>
      </w:r>
      <w:r w:rsidR="00E46FE9" w:rsidRPr="000D4BB8">
        <w:rPr>
          <w:rFonts w:cs="Arial"/>
          <w:szCs w:val="20"/>
          <w:lang w:eastAsia="en-US"/>
        </w:rPr>
        <w:t xml:space="preserve">, </w:t>
      </w:r>
      <w:proofErr w:type="spellStart"/>
      <w:r w:rsidR="000D4BB8" w:rsidRPr="000D4BB8">
        <w:rPr>
          <w:rFonts w:cs="Arial"/>
          <w:szCs w:val="20"/>
          <w:lang w:eastAsia="en-US"/>
        </w:rPr>
        <w:t>ScHARR</w:t>
      </w:r>
      <w:proofErr w:type="spellEnd"/>
      <w:r w:rsidR="00E46FE9" w:rsidRPr="000D4BB8">
        <w:rPr>
          <w:rFonts w:cs="Arial"/>
          <w:szCs w:val="20"/>
          <w:lang w:eastAsia="en-US"/>
        </w:rPr>
        <w:t xml:space="preserve">, Evidence Review Group, Present for notes </w:t>
      </w:r>
      <w:r w:rsidR="008F5F3D" w:rsidRPr="000D4BB8">
        <w:rPr>
          <w:rFonts w:cs="Arial"/>
          <w:szCs w:val="20"/>
          <w:lang w:eastAsia="en-US"/>
        </w:rPr>
        <w:t>1</w:t>
      </w:r>
      <w:r w:rsidR="00E46FE9" w:rsidRPr="000D4BB8">
        <w:rPr>
          <w:rFonts w:cs="Arial"/>
          <w:szCs w:val="20"/>
          <w:lang w:eastAsia="en-US"/>
        </w:rPr>
        <w:t xml:space="preserve"> to</w:t>
      </w:r>
      <w:r w:rsidR="00725454">
        <w:rPr>
          <w:rFonts w:cs="Arial"/>
          <w:szCs w:val="20"/>
          <w:lang w:eastAsia="en-US"/>
        </w:rPr>
        <w:t xml:space="preserve"> 6</w:t>
      </w:r>
    </w:p>
    <w:p w14:paraId="4E2C040D" w14:textId="51DD843A" w:rsidR="00B05431" w:rsidRPr="000D4BB8" w:rsidRDefault="00B05431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0D4BB8">
        <w:rPr>
          <w:rFonts w:cs="Arial"/>
          <w:szCs w:val="20"/>
          <w:lang w:eastAsia="en-US"/>
        </w:rPr>
        <w:t>John Stevens</w:t>
      </w:r>
      <w:proofErr w:type="gramStart"/>
      <w:r w:rsidRPr="000D4BB8">
        <w:rPr>
          <w:rFonts w:cs="Arial"/>
          <w:szCs w:val="20"/>
          <w:lang w:eastAsia="en-US"/>
        </w:rPr>
        <w:t>, ,</w:t>
      </w:r>
      <w:proofErr w:type="gramEnd"/>
      <w:r w:rsidR="000D4BB8" w:rsidRPr="000D4BB8">
        <w:rPr>
          <w:rFonts w:cs="Arial"/>
          <w:szCs w:val="20"/>
          <w:lang w:eastAsia="en-US"/>
        </w:rPr>
        <w:t xml:space="preserve"> </w:t>
      </w:r>
      <w:proofErr w:type="spellStart"/>
      <w:r w:rsidR="000D4BB8" w:rsidRPr="000D4BB8">
        <w:rPr>
          <w:rFonts w:cs="Arial"/>
          <w:szCs w:val="20"/>
          <w:lang w:eastAsia="en-US"/>
        </w:rPr>
        <w:t>ScHARR</w:t>
      </w:r>
      <w:proofErr w:type="spellEnd"/>
      <w:r w:rsidRPr="000D4BB8">
        <w:rPr>
          <w:rFonts w:cs="Arial"/>
          <w:szCs w:val="20"/>
          <w:lang w:eastAsia="en-US"/>
        </w:rPr>
        <w:t xml:space="preserve">, Evidence Review Group, Present for notes 1 to </w:t>
      </w:r>
      <w:r w:rsidR="00725454">
        <w:rPr>
          <w:rFonts w:cs="Arial"/>
          <w:szCs w:val="20"/>
          <w:lang w:eastAsia="en-US"/>
        </w:rPr>
        <w:t>6</w:t>
      </w:r>
    </w:p>
    <w:p w14:paraId="2803957A" w14:textId="6D190A69" w:rsidR="00B05431" w:rsidRPr="000D4BB8" w:rsidRDefault="00B05431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0D4BB8">
        <w:rPr>
          <w:rFonts w:cs="Arial"/>
          <w:szCs w:val="20"/>
          <w:lang w:eastAsia="en-US"/>
        </w:rPr>
        <w:t xml:space="preserve">Andrew </w:t>
      </w:r>
      <w:proofErr w:type="spellStart"/>
      <w:r w:rsidRPr="000D4BB8">
        <w:rPr>
          <w:rFonts w:cs="Arial"/>
          <w:szCs w:val="20"/>
          <w:lang w:eastAsia="en-US"/>
        </w:rPr>
        <w:t>Metry</w:t>
      </w:r>
      <w:proofErr w:type="spellEnd"/>
      <w:proofErr w:type="gramStart"/>
      <w:r w:rsidRPr="000D4BB8">
        <w:rPr>
          <w:rFonts w:cs="Arial"/>
          <w:szCs w:val="20"/>
          <w:lang w:eastAsia="en-US"/>
        </w:rPr>
        <w:t>, ,</w:t>
      </w:r>
      <w:proofErr w:type="gramEnd"/>
      <w:r w:rsidRPr="000D4BB8">
        <w:rPr>
          <w:rFonts w:cs="Arial"/>
          <w:szCs w:val="20"/>
          <w:lang w:eastAsia="en-US"/>
        </w:rPr>
        <w:t xml:space="preserve"> </w:t>
      </w:r>
      <w:proofErr w:type="spellStart"/>
      <w:r w:rsidR="000D4BB8" w:rsidRPr="000D4BB8">
        <w:rPr>
          <w:rFonts w:cs="Arial"/>
          <w:szCs w:val="20"/>
          <w:lang w:eastAsia="en-US"/>
        </w:rPr>
        <w:t>ScHARR</w:t>
      </w:r>
      <w:proofErr w:type="spellEnd"/>
      <w:r w:rsidRPr="000D4BB8">
        <w:rPr>
          <w:rFonts w:cs="Arial"/>
          <w:szCs w:val="20"/>
          <w:lang w:eastAsia="en-US"/>
        </w:rPr>
        <w:t xml:space="preserve">, Evidence Review Group, Present for notes 1 to </w:t>
      </w:r>
      <w:r w:rsidR="00725454">
        <w:rPr>
          <w:rFonts w:cs="Arial"/>
          <w:szCs w:val="20"/>
          <w:lang w:eastAsia="en-US"/>
        </w:rPr>
        <w:t>6</w:t>
      </w:r>
    </w:p>
    <w:p w14:paraId="2FBF6A33" w14:textId="60A60B42" w:rsidR="00E46FE9" w:rsidRPr="00E46FE9" w:rsidRDefault="00BF1DA7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Prof </w:t>
      </w:r>
      <w:r w:rsidR="008F5F3D" w:rsidRPr="000D4BB8">
        <w:rPr>
          <w:rFonts w:cs="Arial"/>
          <w:szCs w:val="20"/>
          <w:lang w:eastAsia="en-US"/>
        </w:rPr>
        <w:t>Tim Meyer</w:t>
      </w:r>
      <w:r w:rsidR="00E46FE9" w:rsidRPr="000D4BB8">
        <w:rPr>
          <w:rFonts w:cs="Arial"/>
          <w:szCs w:val="20"/>
          <w:lang w:eastAsia="en-US"/>
        </w:rPr>
        <w:t>, Clinical Expert</w:t>
      </w:r>
      <w:r w:rsidR="00E46FE9" w:rsidRPr="00E46FE9">
        <w:rPr>
          <w:rFonts w:cs="Arial"/>
          <w:szCs w:val="20"/>
          <w:lang w:eastAsia="en-US"/>
        </w:rPr>
        <w:t xml:space="preserve">, Present for notes </w:t>
      </w:r>
      <w:r w:rsidR="008F5F3D"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r w:rsidR="00725454">
        <w:rPr>
          <w:rFonts w:cs="Arial"/>
          <w:szCs w:val="20"/>
          <w:lang w:eastAsia="en-US"/>
        </w:rPr>
        <w:t>6</w:t>
      </w:r>
    </w:p>
    <w:p w14:paraId="6C982FF6" w14:textId="1751B424" w:rsidR="00E46FE9" w:rsidRPr="00E46FE9" w:rsidRDefault="00BF1DA7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Dr </w:t>
      </w:r>
      <w:r w:rsidR="008F5F3D" w:rsidRPr="00A7750B">
        <w:rPr>
          <w:rFonts w:cs="Arial"/>
          <w:szCs w:val="20"/>
          <w:lang w:eastAsia="en-US"/>
        </w:rPr>
        <w:t>Paul Ross</w:t>
      </w:r>
      <w:r w:rsidR="00E46FE9" w:rsidRPr="00A7750B">
        <w:rPr>
          <w:rFonts w:cs="Arial"/>
          <w:szCs w:val="20"/>
          <w:lang w:eastAsia="en-US"/>
        </w:rPr>
        <w:t xml:space="preserve">, </w:t>
      </w:r>
      <w:r w:rsidR="00E46FE9">
        <w:rPr>
          <w:rFonts w:cs="Arial"/>
          <w:szCs w:val="20"/>
          <w:lang w:eastAsia="en-US"/>
        </w:rPr>
        <w:t>Clinical Expert</w:t>
      </w:r>
      <w:r w:rsidR="00E46FE9" w:rsidRPr="00E46FE9">
        <w:rPr>
          <w:rFonts w:cs="Arial"/>
          <w:szCs w:val="20"/>
          <w:lang w:eastAsia="en-US"/>
        </w:rPr>
        <w:t xml:space="preserve">, Present for notes </w:t>
      </w:r>
      <w:r w:rsidR="008F5F3D"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r w:rsidR="00725454">
        <w:rPr>
          <w:rFonts w:cs="Arial"/>
          <w:szCs w:val="20"/>
          <w:lang w:eastAsia="en-US"/>
        </w:rPr>
        <w:t>6</w:t>
      </w:r>
    </w:p>
    <w:p w14:paraId="2AB550E7" w14:textId="4A9DA0F0" w:rsidR="00E46FE9" w:rsidRPr="00584AA4" w:rsidRDefault="00E46FE9" w:rsidP="00584AA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A7750B">
        <w:rPr>
          <w:rFonts w:cs="Arial"/>
          <w:szCs w:val="20"/>
          <w:lang w:eastAsia="en-US"/>
        </w:rPr>
        <w:t>Prof Peter Clark, Cancer</w:t>
      </w:r>
      <w:r>
        <w:rPr>
          <w:rFonts w:cs="Arial"/>
          <w:szCs w:val="20"/>
          <w:lang w:eastAsia="en-US"/>
        </w:rPr>
        <w:t xml:space="preserve"> drugs Fund Clinical Lead</w:t>
      </w:r>
      <w:r w:rsidRPr="00E46FE9">
        <w:rPr>
          <w:rFonts w:cs="Arial"/>
          <w:szCs w:val="20"/>
          <w:lang w:eastAsia="en-US"/>
        </w:rPr>
        <w:t xml:space="preserve">, Present for notes </w:t>
      </w:r>
      <w:r w:rsidR="00570036">
        <w:rPr>
          <w:rFonts w:cs="Arial"/>
          <w:szCs w:val="20"/>
          <w:lang w:eastAsia="en-US"/>
        </w:rPr>
        <w:t xml:space="preserve">1 to </w:t>
      </w:r>
      <w:r w:rsidR="00725454">
        <w:rPr>
          <w:rFonts w:cs="Arial"/>
          <w:szCs w:val="20"/>
          <w:lang w:eastAsia="en-US"/>
        </w:rPr>
        <w:t>6</w:t>
      </w:r>
    </w:p>
    <w:p w14:paraId="1698FE4C" w14:textId="03F3D05D" w:rsidR="00677610" w:rsidRDefault="00677610" w:rsidP="00677610">
      <w:pPr>
        <w:pStyle w:val="Heading3"/>
        <w:spacing w:before="360" w:after="0"/>
      </w:pPr>
      <w:r>
        <w:lastRenderedPageBreak/>
        <w:t xml:space="preserve">Non-public attendees: </w:t>
      </w:r>
      <w:r>
        <w:tab/>
      </w:r>
    </w:p>
    <w:p w14:paraId="3B8D3715" w14:textId="77777777" w:rsidR="002A0D57" w:rsidRPr="002A0D57" w:rsidRDefault="002A0D57" w:rsidP="002A0D57">
      <w:pPr>
        <w:pStyle w:val="Paragraph"/>
      </w:pPr>
    </w:p>
    <w:p w14:paraId="44A39638" w14:textId="76820CB7" w:rsidR="002A0D57" w:rsidRDefault="002A0D57" w:rsidP="002A0D57">
      <w:pPr>
        <w:pStyle w:val="Paragraphnonumbers"/>
        <w:numPr>
          <w:ilvl w:val="0"/>
          <w:numId w:val="37"/>
        </w:numPr>
        <w:spacing w:after="0"/>
      </w:pPr>
      <w:r>
        <w:t>Sean Gill, NIHRIO, Present for all notes</w:t>
      </w:r>
    </w:p>
    <w:p w14:paraId="02ACC86E" w14:textId="47D4AAA7" w:rsidR="002A0D57" w:rsidRDefault="002A0D57" w:rsidP="002A0D57">
      <w:pPr>
        <w:pStyle w:val="Paragraphnonumbers"/>
        <w:numPr>
          <w:ilvl w:val="0"/>
          <w:numId w:val="37"/>
        </w:numPr>
        <w:spacing w:after="0"/>
      </w:pPr>
      <w:r>
        <w:t xml:space="preserve">Ella Livingstone, NICE </w:t>
      </w:r>
      <w:proofErr w:type="spellStart"/>
      <w:r>
        <w:t>Observor</w:t>
      </w:r>
      <w:proofErr w:type="spellEnd"/>
      <w:r>
        <w:t>, Present for all notes</w:t>
      </w:r>
    </w:p>
    <w:p w14:paraId="1533E389" w14:textId="3EE6BE24" w:rsidR="002A0D57" w:rsidRPr="002A0D57" w:rsidRDefault="002A0D57" w:rsidP="002A0D57">
      <w:pPr>
        <w:pStyle w:val="Paragraphnonumbers"/>
        <w:numPr>
          <w:ilvl w:val="0"/>
          <w:numId w:val="37"/>
        </w:numPr>
        <w:spacing w:after="0"/>
      </w:pPr>
      <w:proofErr w:type="spellStart"/>
      <w:r>
        <w:t>Kusal</w:t>
      </w:r>
      <w:proofErr w:type="spellEnd"/>
      <w:r>
        <w:t xml:space="preserve"> </w:t>
      </w:r>
      <w:proofErr w:type="spellStart"/>
      <w:r>
        <w:t>Lokuge</w:t>
      </w:r>
      <w:proofErr w:type="spellEnd"/>
      <w:r>
        <w:t xml:space="preserve">, NICE </w:t>
      </w:r>
      <w:proofErr w:type="spellStart"/>
      <w:r>
        <w:t>Observor</w:t>
      </w:r>
      <w:proofErr w:type="spellEnd"/>
      <w:r>
        <w:t>, Present for all notes</w:t>
      </w:r>
    </w:p>
    <w:p w14:paraId="34650CB5" w14:textId="12A634CD" w:rsidR="002A0D57" w:rsidRPr="002A0D57" w:rsidRDefault="00A7750B" w:rsidP="002A0D57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2A0D57">
        <w:rPr>
          <w:rFonts w:cs="Arial"/>
          <w:szCs w:val="20"/>
          <w:lang w:eastAsia="en-US"/>
        </w:rPr>
        <w:t>Rosalee Mason</w:t>
      </w:r>
      <w:r w:rsidR="00E46FE9" w:rsidRPr="002A0D57">
        <w:rPr>
          <w:rFonts w:cs="Arial"/>
          <w:szCs w:val="20"/>
          <w:lang w:eastAsia="en-US"/>
        </w:rPr>
        <w:t>, Corporate Office Coordinator, NICE, Present for all notes</w:t>
      </w:r>
    </w:p>
    <w:p w14:paraId="7BF7AE48" w14:textId="5EC5C7DD" w:rsidR="00E46FE9" w:rsidRDefault="00584AA4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Catherine Pank</w:t>
      </w:r>
      <w:r w:rsidR="00E46FE9">
        <w:rPr>
          <w:rFonts w:cs="Arial"/>
          <w:szCs w:val="20"/>
          <w:lang w:eastAsia="en-US"/>
        </w:rPr>
        <w:t>, Public Involvement adviser</w:t>
      </w:r>
      <w:r w:rsidR="00E46FE9" w:rsidRPr="00E46FE9">
        <w:rPr>
          <w:rFonts w:cs="Arial"/>
          <w:szCs w:val="20"/>
          <w:lang w:eastAsia="en-US"/>
        </w:rPr>
        <w:t>, NICE</w:t>
      </w:r>
      <w:r w:rsidR="00E46FE9">
        <w:rPr>
          <w:rFonts w:cs="Arial"/>
          <w:szCs w:val="20"/>
          <w:lang w:eastAsia="en-US"/>
        </w:rPr>
        <w:t xml:space="preserve">, </w:t>
      </w:r>
      <w:r w:rsidR="00E46FE9" w:rsidRPr="0087536E">
        <w:rPr>
          <w:rFonts w:cs="Arial"/>
          <w:szCs w:val="20"/>
          <w:lang w:eastAsia="en-US"/>
        </w:rPr>
        <w:t xml:space="preserve">Present for </w:t>
      </w:r>
      <w:r w:rsidR="00E46FE9">
        <w:rPr>
          <w:rFonts w:cs="Arial"/>
          <w:szCs w:val="20"/>
          <w:lang w:eastAsia="en-US"/>
        </w:rPr>
        <w:t xml:space="preserve">notes </w:t>
      </w:r>
      <w:r>
        <w:rPr>
          <w:rFonts w:cs="Arial"/>
          <w:szCs w:val="20"/>
          <w:lang w:eastAsia="en-US"/>
        </w:rPr>
        <w:t>1</w:t>
      </w:r>
      <w:r w:rsidR="00E46FE9">
        <w:rPr>
          <w:rFonts w:cs="Arial"/>
          <w:szCs w:val="20"/>
          <w:lang w:eastAsia="en-US"/>
        </w:rPr>
        <w:t xml:space="preserve"> to </w:t>
      </w:r>
      <w:r w:rsidR="00725454">
        <w:rPr>
          <w:rFonts w:cs="Arial"/>
          <w:szCs w:val="20"/>
          <w:lang w:eastAsia="en-US"/>
        </w:rPr>
        <w:t>6</w:t>
      </w:r>
    </w:p>
    <w:p w14:paraId="2BF9283A" w14:textId="4C272AC9" w:rsidR="008F5F3D" w:rsidRPr="001818E0" w:rsidRDefault="008F5F3D" w:rsidP="008F5F3D">
      <w:pPr>
        <w:pStyle w:val="Paragraphnonumbers"/>
        <w:numPr>
          <w:ilvl w:val="0"/>
          <w:numId w:val="37"/>
        </w:numPr>
        <w:spacing w:after="0"/>
      </w:pPr>
      <w:r>
        <w:t xml:space="preserve">Catherine Richmond, NIHRIO, Present for </w:t>
      </w:r>
      <w:r w:rsidR="00A7750B">
        <w:t xml:space="preserve">all </w:t>
      </w:r>
      <w:r>
        <w:t xml:space="preserve">notes </w:t>
      </w:r>
    </w:p>
    <w:p w14:paraId="43E5787C" w14:textId="2FACF306" w:rsidR="002A0D57" w:rsidRDefault="008F5F3D" w:rsidP="002A0D57">
      <w:pPr>
        <w:pStyle w:val="Paragraphnonumbers"/>
        <w:numPr>
          <w:ilvl w:val="0"/>
          <w:numId w:val="37"/>
        </w:numPr>
        <w:spacing w:after="0"/>
      </w:pPr>
      <w:r>
        <w:t xml:space="preserve">Natalie Spray, NICE </w:t>
      </w:r>
      <w:proofErr w:type="spellStart"/>
      <w:r>
        <w:t>Observor</w:t>
      </w:r>
      <w:proofErr w:type="spellEnd"/>
      <w:r>
        <w:t>, Present for</w:t>
      </w:r>
      <w:r w:rsidR="00A7750B">
        <w:t xml:space="preserve"> all</w:t>
      </w:r>
      <w:r>
        <w:t xml:space="preserve"> notes</w:t>
      </w:r>
    </w:p>
    <w:p w14:paraId="18F3E933" w14:textId="0BF653A6" w:rsidR="002A0D57" w:rsidRPr="008F5F3D" w:rsidRDefault="002A0D57" w:rsidP="002A0D57">
      <w:pPr>
        <w:pStyle w:val="Paragraphnonumbers"/>
        <w:numPr>
          <w:ilvl w:val="0"/>
          <w:numId w:val="37"/>
        </w:numPr>
        <w:spacing w:after="0"/>
      </w:pPr>
      <w:r>
        <w:t xml:space="preserve">Ria Skeleton, NICE </w:t>
      </w:r>
      <w:proofErr w:type="spellStart"/>
      <w:r>
        <w:t>Observor</w:t>
      </w:r>
      <w:proofErr w:type="spellEnd"/>
      <w:r>
        <w:t xml:space="preserve">, Present for all notes </w:t>
      </w:r>
    </w:p>
    <w:p w14:paraId="05AB0A80" w14:textId="38BF1485" w:rsidR="00FD39BA" w:rsidRDefault="00FD39BA" w:rsidP="00FD39BA">
      <w:pPr>
        <w:pStyle w:val="Paragraphnonumbers"/>
        <w:numPr>
          <w:ilvl w:val="0"/>
          <w:numId w:val="37"/>
        </w:numPr>
        <w:spacing w:after="0"/>
      </w:pPr>
      <w:r>
        <w:t xml:space="preserve">Philip Williams, NICE </w:t>
      </w:r>
      <w:proofErr w:type="spellStart"/>
      <w:r>
        <w:t>Observor</w:t>
      </w:r>
      <w:proofErr w:type="spellEnd"/>
      <w:r>
        <w:t xml:space="preserve">, Present for </w:t>
      </w:r>
      <w:r w:rsidR="00A7750B">
        <w:t xml:space="preserve">all </w:t>
      </w:r>
      <w:r>
        <w:t>notes</w:t>
      </w:r>
    </w:p>
    <w:p w14:paraId="617A5845" w14:textId="77777777" w:rsidR="00FD39BA" w:rsidRPr="001818E0" w:rsidRDefault="00FD39BA" w:rsidP="00FD39BA">
      <w:pPr>
        <w:pStyle w:val="Paragraphnonumbers"/>
        <w:spacing w:after="0"/>
        <w:ind w:left="720"/>
      </w:pPr>
    </w:p>
    <w:p w14:paraId="6F5A28B7" w14:textId="77777777" w:rsidR="00B05431" w:rsidRDefault="00B05431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6970FCE2" w14:textId="772C08CA" w:rsidR="00B05431" w:rsidRPr="0087536E" w:rsidRDefault="00B05431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  <w:sectPr w:rsidR="00B05431" w:rsidRPr="0087536E" w:rsidSect="003B2A57">
          <w:pgSz w:w="11909" w:h="16834" w:code="9"/>
          <w:pgMar w:top="792" w:right="1022" w:bottom="576" w:left="1022" w:header="432" w:footer="288" w:gutter="0"/>
          <w:paperSrc w:first="7" w:other="7"/>
          <w:cols w:space="720"/>
        </w:sectPr>
      </w:pPr>
    </w:p>
    <w:p w14:paraId="2EA26489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60" w:after="120"/>
        <w:textAlignment w:val="baseline"/>
        <w:rPr>
          <w:rFonts w:cs="Arial"/>
          <w:b/>
          <w:szCs w:val="20"/>
          <w:lang w:eastAsia="en-US"/>
        </w:rPr>
        <w:sectPr w:rsidR="0087536E" w:rsidRPr="0087536E"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87536E" w:rsidRDefault="0087536E" w:rsidP="00677610">
      <w:pPr>
        <w:pStyle w:val="Heading3"/>
        <w:rPr>
          <w:lang w:eastAsia="en-US"/>
        </w:rPr>
      </w:pPr>
      <w:r w:rsidRPr="0087536E">
        <w:rPr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7777777" w:rsidR="0087536E" w:rsidRPr="0087536E" w:rsidRDefault="0087536E" w:rsidP="00677610">
      <w:pPr>
        <w:pStyle w:val="Heading3"/>
        <w:rPr>
          <w:lang w:eastAsia="en-US"/>
        </w:rPr>
      </w:pPr>
      <w:r w:rsidRPr="0087536E">
        <w:rPr>
          <w:lang w:eastAsia="en-US"/>
        </w:rPr>
        <w:t>Any other Business</w:t>
      </w:r>
    </w:p>
    <w:p w14:paraId="4E11B2F7" w14:textId="77777777" w:rsidR="0087536E" w:rsidRPr="0087536E" w:rsidRDefault="0087536E" w:rsidP="0087536E">
      <w:pPr>
        <w:ind w:left="720"/>
        <w:rPr>
          <w:rFonts w:cs="Arial"/>
          <w:b/>
          <w:i/>
          <w:color w:val="000000" w:themeColor="text1"/>
        </w:rPr>
      </w:pPr>
    </w:p>
    <w:p w14:paraId="43480C28" w14:textId="5040D045" w:rsidR="0087536E" w:rsidRDefault="0087536E" w:rsidP="00533E4D">
      <w:pPr>
        <w:pStyle w:val="Numberedbulletpoints"/>
        <w:numPr>
          <w:ilvl w:val="0"/>
          <w:numId w:val="33"/>
        </w:numPr>
      </w:pPr>
      <w:r w:rsidRPr="003603C9">
        <w:rPr>
          <w:color w:val="000000" w:themeColor="text1"/>
        </w:rPr>
        <w:t>none</w:t>
      </w:r>
      <w:r>
        <w:br/>
      </w:r>
    </w:p>
    <w:p w14:paraId="3E07295B" w14:textId="4FC9EC9E" w:rsidR="0087536E" w:rsidRPr="0087536E" w:rsidRDefault="0087536E" w:rsidP="00677610">
      <w:pPr>
        <w:pStyle w:val="Heading3"/>
      </w:pPr>
      <w:r w:rsidRPr="0087536E">
        <w:t xml:space="preserve">Appraisal of </w:t>
      </w:r>
      <w:bookmarkStart w:id="0" w:name="_Hlk52977947"/>
      <w:r w:rsidR="00004496">
        <w:t>ID1655 - Atezolizumab with bevacizumab for untreated unresectable or advanced hepatocellular carcinoma</w:t>
      </w:r>
      <w:bookmarkEnd w:id="0"/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77777777" w:rsidR="0087536E" w:rsidRPr="0087536E" w:rsidRDefault="0087536E" w:rsidP="00677610">
      <w:pPr>
        <w:pStyle w:val="Heading3"/>
      </w:pPr>
      <w:r w:rsidRPr="0087536E">
        <w:t>Part 1 – Open session</w:t>
      </w:r>
    </w:p>
    <w:p w14:paraId="66B66BA6" w14:textId="1E6F1411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>Evidence Review Group (ERG</w:t>
      </w:r>
      <w:r w:rsidR="00BF1DA7">
        <w:t>)</w:t>
      </w:r>
      <w:r w:rsidRPr="0087536E">
        <w:t xml:space="preserve"> representatives and representatives from </w:t>
      </w:r>
      <w:r w:rsidR="00004496" w:rsidRPr="00004496">
        <w:t>Roche Products</w:t>
      </w:r>
      <w:r>
        <w:t>.</w:t>
      </w:r>
      <w:r>
        <w:br/>
      </w:r>
    </w:p>
    <w:p w14:paraId="7F4C9E16" w14:textId="61805B0E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>ommittee members, experts, ERG</w:t>
      </w:r>
      <w:r w:rsidR="00A32740">
        <w:rPr>
          <w:lang w:eastAsia="en-US"/>
        </w:rPr>
        <w:t xml:space="preserve"> </w:t>
      </w:r>
      <w:r w:rsidRPr="0087536E">
        <w:rPr>
          <w:lang w:eastAsia="en-US"/>
        </w:rPr>
        <w:t xml:space="preserve">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3959A994" w14:textId="3B7E5E85" w:rsidR="0087536E" w:rsidRPr="0087536E" w:rsidRDefault="00A32740" w:rsidP="00B45F05">
      <w:pPr>
        <w:ind w:firstLine="360"/>
      </w:pPr>
      <w:r>
        <w:t xml:space="preserve">3.1 </w:t>
      </w:r>
      <w:r w:rsidR="005168C9">
        <w:t>Michael Chambers</w:t>
      </w:r>
      <w:r w:rsidR="0087536E" w:rsidRPr="0087536E">
        <w:t xml:space="preserve"> declared a </w:t>
      </w:r>
      <w:r w:rsidR="0087536E" w:rsidRPr="00A32740">
        <w:t>non-personal specific financial</w:t>
      </w:r>
      <w:r w:rsidR="0087536E" w:rsidRPr="0087536E">
        <w:t xml:space="preserve"> interest </w:t>
      </w:r>
      <w:r w:rsidR="00E46FE9" w:rsidRPr="0087536E">
        <w:t>as</w:t>
      </w:r>
      <w:r w:rsidR="00DE45BA">
        <w:t xml:space="preserve"> he is</w:t>
      </w:r>
      <w:r w:rsidR="00DE45BA" w:rsidRPr="00DE45BA">
        <w:t xml:space="preserve"> helping to run a training programme on Real World Evidence, co-ordinated by the University of Utrecht, for Roche Pharmaceuticals. This did not involve consideration of any Roche products</w:t>
      </w:r>
      <w:r w:rsidR="00DE45BA" w:rsidRPr="00DE45BA">
        <w:rPr>
          <w:rFonts w:cs="Arial"/>
          <w:sz w:val="22"/>
          <w:szCs w:val="22"/>
        </w:rPr>
        <w:t>.</w:t>
      </w:r>
    </w:p>
    <w:p w14:paraId="5164D8BA" w14:textId="48383F74" w:rsidR="00A32740" w:rsidRDefault="0087536E" w:rsidP="00A32740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prevent </w:t>
      </w:r>
      <w:r w:rsidR="005168C9">
        <w:t>Michael</w:t>
      </w:r>
      <w:r w:rsidR="005168C9" w:rsidRPr="0087536E">
        <w:t xml:space="preserve"> </w:t>
      </w:r>
      <w:r w:rsidRPr="0087536E">
        <w:t>from participating in this section of the meeting.</w:t>
      </w:r>
    </w:p>
    <w:p w14:paraId="06BE896F" w14:textId="77777777" w:rsidR="00A32740" w:rsidRDefault="00A32740" w:rsidP="00A32740">
      <w:pPr>
        <w:pStyle w:val="Numberedbulletpoints"/>
        <w:ind w:left="720"/>
      </w:pPr>
    </w:p>
    <w:p w14:paraId="2BD732EF" w14:textId="18FFB322" w:rsidR="00A32740" w:rsidRDefault="00A32740" w:rsidP="00B45F05">
      <w:pPr>
        <w:ind w:firstLine="360"/>
      </w:pPr>
      <w:r>
        <w:t>3.2</w:t>
      </w:r>
      <w:r>
        <w:tab/>
      </w:r>
      <w:r w:rsidR="00B45F05">
        <w:t xml:space="preserve"> </w:t>
      </w:r>
      <w:r w:rsidR="005168C9">
        <w:t xml:space="preserve">Richard Nicholas </w:t>
      </w:r>
      <w:r w:rsidR="0087536E" w:rsidRPr="0087536E">
        <w:t xml:space="preserve">declared a </w:t>
      </w:r>
      <w:r w:rsidR="0087536E" w:rsidRPr="00A32740">
        <w:t>personal specific financial</w:t>
      </w:r>
      <w:r w:rsidR="0087536E" w:rsidRPr="0087536E">
        <w:t xml:space="preserve"> interest </w:t>
      </w:r>
      <w:r w:rsidR="00DE45BA">
        <w:t xml:space="preserve">as </w:t>
      </w:r>
      <w:r w:rsidR="00DE45BA" w:rsidRPr="00DE45BA">
        <w:t>he has previously been an investigator for Roche in trials and attended advisory in multiple sclerosis using ocrelizumab.</w:t>
      </w:r>
    </w:p>
    <w:p w14:paraId="5B75A72D" w14:textId="032FFFD3" w:rsidR="00004496" w:rsidRDefault="00A32740" w:rsidP="00B45F05">
      <w:pPr>
        <w:ind w:firstLine="360"/>
      </w:pPr>
      <w:r>
        <w:tab/>
        <w:t>3.2.1</w:t>
      </w:r>
      <w:r>
        <w:tab/>
      </w:r>
      <w:r w:rsidR="0087536E" w:rsidRPr="0087536E">
        <w:t xml:space="preserve">It was agreed that this declaration would prevent </w:t>
      </w:r>
      <w:r w:rsidR="005168C9">
        <w:t xml:space="preserve">Richard </w:t>
      </w:r>
      <w:r w:rsidR="0087536E" w:rsidRPr="0087536E">
        <w:t>from participating in this section of the meeting.</w:t>
      </w:r>
    </w:p>
    <w:p w14:paraId="60E7AB95" w14:textId="32AE5DD4" w:rsidR="00A32740" w:rsidRDefault="00A32740" w:rsidP="00A32740">
      <w:pPr>
        <w:pStyle w:val="Numberedbulletpoints"/>
      </w:pPr>
    </w:p>
    <w:p w14:paraId="1D5747E5" w14:textId="7AEB2012" w:rsidR="001A4157" w:rsidRDefault="00A32740" w:rsidP="00B45F05">
      <w:pPr>
        <w:ind w:firstLine="360"/>
      </w:pPr>
      <w:r>
        <w:t>3.</w:t>
      </w:r>
      <w:r w:rsidR="00B45F05">
        <w:t>3</w:t>
      </w:r>
      <w:r w:rsidR="00B45F05">
        <w:tab/>
      </w:r>
      <w:r w:rsidR="001A4157" w:rsidRPr="001A4157">
        <w:t xml:space="preserve"> </w:t>
      </w:r>
      <w:r w:rsidR="001A4157">
        <w:t xml:space="preserve">Prithwiraj Das declared a non-financial and personal interest as he works at Boehringer Ingelheim Ltd as Market Access Lead in Specialty Medicines (Oncology, Inflammation, Thrombolysis) in the UK &amp; Ireland. Prithwiraj noted that </w:t>
      </w:r>
      <w:r w:rsidR="001A4157" w:rsidRPr="001A4157">
        <w:t xml:space="preserve">BI may have various early-phase molecules in the </w:t>
      </w:r>
      <w:r w:rsidR="001A4157">
        <w:t>pipeline, he also confirmed he has not worked on any of the indications under investigation in the last 12 months.</w:t>
      </w:r>
    </w:p>
    <w:p w14:paraId="66525AAA" w14:textId="6ABA1CF7" w:rsidR="00A32740" w:rsidRDefault="001A4157" w:rsidP="00B45F05">
      <w:pPr>
        <w:ind w:firstLine="360"/>
      </w:pPr>
      <w:r>
        <w:tab/>
        <w:t>3.</w:t>
      </w:r>
      <w:r w:rsidR="00B45F05">
        <w:t>3</w:t>
      </w:r>
      <w:r>
        <w:t>.1.</w:t>
      </w:r>
      <w:r>
        <w:tab/>
        <w:t>It was agreed that this declaration would not prevent Prithwiraj from participating on this topic.</w:t>
      </w:r>
    </w:p>
    <w:p w14:paraId="0A09E6A9" w14:textId="38E28848" w:rsidR="001A4157" w:rsidRDefault="001A4157" w:rsidP="001A4157">
      <w:pPr>
        <w:pStyle w:val="Numberedbulletpoints"/>
      </w:pPr>
    </w:p>
    <w:p w14:paraId="55083BC4" w14:textId="0B566DAE" w:rsidR="001A4157" w:rsidRPr="00DE45BA" w:rsidRDefault="001A4157" w:rsidP="00B45F05">
      <w:pPr>
        <w:ind w:firstLine="360"/>
      </w:pPr>
      <w:r>
        <w:t>3.</w:t>
      </w:r>
      <w:r w:rsidR="00B45F05">
        <w:t>4</w:t>
      </w:r>
      <w:r>
        <w:tab/>
      </w:r>
      <w:r w:rsidR="00B45F05">
        <w:t xml:space="preserve"> </w:t>
      </w:r>
      <w:r>
        <w:t xml:space="preserve">Paul Tappenden </w:t>
      </w:r>
      <w:r w:rsidRPr="0087536E">
        <w:t xml:space="preserve">declared a </w:t>
      </w:r>
      <w:r w:rsidRPr="00A32740">
        <w:t>personal specific financial interest</w:t>
      </w:r>
      <w:r w:rsidRPr="0087536E">
        <w:t xml:space="preserve"> </w:t>
      </w:r>
      <w:r w:rsidRPr="00DE45BA">
        <w:t xml:space="preserve">as </w:t>
      </w:r>
      <w:r>
        <w:t xml:space="preserve">he </w:t>
      </w:r>
      <w:r w:rsidRPr="00DE45BA">
        <w:t>provided an internal peer review of the draft ERG report</w:t>
      </w:r>
    </w:p>
    <w:p w14:paraId="37E9A33F" w14:textId="0CEA7A2B" w:rsidR="001A4157" w:rsidRDefault="001A4157" w:rsidP="00B45F05">
      <w:pPr>
        <w:ind w:firstLine="360"/>
      </w:pPr>
      <w:r>
        <w:tab/>
        <w:t>3.</w:t>
      </w:r>
      <w:r w:rsidR="00B45F05">
        <w:t>4</w:t>
      </w:r>
      <w:r>
        <w:t>.1</w:t>
      </w:r>
      <w:r>
        <w:tab/>
      </w:r>
      <w:r w:rsidRPr="0087536E">
        <w:t xml:space="preserve">It was agreed that this declaration would prevent </w:t>
      </w:r>
      <w:r>
        <w:t xml:space="preserve">Paul </w:t>
      </w:r>
      <w:r w:rsidRPr="0087536E">
        <w:t>from participating in this section of the meeting.</w:t>
      </w:r>
    </w:p>
    <w:p w14:paraId="65931669" w14:textId="77777777" w:rsidR="001A4157" w:rsidRDefault="001A4157" w:rsidP="001A4157">
      <w:pPr>
        <w:pStyle w:val="Numberedbulletpoints"/>
      </w:pPr>
    </w:p>
    <w:p w14:paraId="4B4ACF7B" w14:textId="77777777" w:rsidR="00004496" w:rsidRDefault="00004496" w:rsidP="00004496">
      <w:pPr>
        <w:pStyle w:val="Numberedbulletpoints"/>
      </w:pPr>
    </w:p>
    <w:p w14:paraId="33BB8044" w14:textId="2F133580" w:rsidR="00A32740" w:rsidRDefault="00A32740" w:rsidP="00B45F05">
      <w:pPr>
        <w:ind w:firstLine="360"/>
      </w:pPr>
      <w:r>
        <w:t>3.5</w:t>
      </w:r>
      <w:r>
        <w:tab/>
      </w:r>
      <w:r w:rsidR="00B45F05">
        <w:t xml:space="preserve"> </w:t>
      </w:r>
      <w:r w:rsidR="005168C9" w:rsidRPr="00EC3134">
        <w:t>Tim</w:t>
      </w:r>
      <w:r w:rsidR="00695957">
        <w:t xml:space="preserve"> Mayer</w:t>
      </w:r>
      <w:r w:rsidR="00004496" w:rsidRPr="0087536E">
        <w:t xml:space="preserve"> declared </w:t>
      </w:r>
      <w:r w:rsidR="008669D3">
        <w:t>conflicts of</w:t>
      </w:r>
      <w:r w:rsidR="00004496" w:rsidRPr="0087536E">
        <w:t xml:space="preserve"> interest </w:t>
      </w:r>
      <w:r w:rsidR="00695957">
        <w:t>as</w:t>
      </w:r>
      <w:r w:rsidR="008669D3">
        <w:t xml:space="preserve"> he has </w:t>
      </w:r>
      <w:r w:rsidR="008669D3" w:rsidRPr="008669D3">
        <w:t>sat on advisory boards for Roche, AstraZeneca, Eisai, BTG and Ipsen</w:t>
      </w:r>
      <w:r w:rsidR="008669D3">
        <w:t xml:space="preserve"> and has</w:t>
      </w:r>
      <w:r w:rsidR="008669D3" w:rsidRPr="008669D3">
        <w:t xml:space="preserve"> recruited to multiple commercially sponsored trials in HCC including the trial in which the drugs in </w:t>
      </w:r>
      <w:r w:rsidR="008669D3" w:rsidRPr="008669D3">
        <w:lastRenderedPageBreak/>
        <w:t>question have been evaluated</w:t>
      </w:r>
      <w:r w:rsidR="008669D3">
        <w:t xml:space="preserve">, </w:t>
      </w:r>
      <w:r w:rsidR="00695957">
        <w:t xml:space="preserve">he was involved with </w:t>
      </w:r>
      <w:r w:rsidR="00A74F2C">
        <w:t>IMBRAVE150</w:t>
      </w:r>
      <w:r w:rsidR="00695957">
        <w:t xml:space="preserve"> trail and worked on the advisory board for Roche </w:t>
      </w:r>
    </w:p>
    <w:p w14:paraId="65D2FA9E" w14:textId="0D01F9F2" w:rsidR="00164EDE" w:rsidRDefault="00A32740" w:rsidP="00B45F05">
      <w:pPr>
        <w:ind w:firstLine="360"/>
      </w:pPr>
      <w:r>
        <w:tab/>
        <w:t>3.5.1</w:t>
      </w:r>
      <w:r>
        <w:tab/>
      </w:r>
      <w:r w:rsidR="00004496" w:rsidRPr="0087536E">
        <w:t xml:space="preserve">It was agreed that this declaration </w:t>
      </w:r>
      <w:r w:rsidR="00004496" w:rsidRPr="008669D3">
        <w:rPr>
          <w:u w:val="single"/>
        </w:rPr>
        <w:t xml:space="preserve">would </w:t>
      </w:r>
      <w:r w:rsidR="00744BBC" w:rsidRPr="008669D3">
        <w:rPr>
          <w:u w:val="single"/>
        </w:rPr>
        <w:t>not</w:t>
      </w:r>
      <w:r w:rsidR="00744BBC">
        <w:t xml:space="preserve"> </w:t>
      </w:r>
      <w:r w:rsidR="00004496" w:rsidRPr="0087536E">
        <w:t xml:space="preserve">prevent </w:t>
      </w:r>
      <w:r w:rsidR="008669D3">
        <w:t>Tim f</w:t>
      </w:r>
      <w:r w:rsidR="00004496" w:rsidRPr="0087536E">
        <w:t xml:space="preserve">rom participating in </w:t>
      </w:r>
      <w:r w:rsidR="008669D3">
        <w:t>part 1 discussions on this topic.</w:t>
      </w:r>
    </w:p>
    <w:p w14:paraId="735151DE" w14:textId="77777777" w:rsidR="00A32740" w:rsidRDefault="00A32740" w:rsidP="00A32740">
      <w:pPr>
        <w:pStyle w:val="Numberedbulletpoints"/>
        <w:ind w:left="1224"/>
      </w:pPr>
    </w:p>
    <w:p w14:paraId="0A61D469" w14:textId="707380A7" w:rsidR="008669D3" w:rsidRDefault="00A32740" w:rsidP="008669D3">
      <w:pPr>
        <w:ind w:firstLine="360"/>
      </w:pPr>
      <w:r>
        <w:t>3.6</w:t>
      </w:r>
      <w:r>
        <w:tab/>
      </w:r>
      <w:r w:rsidR="008669D3">
        <w:t xml:space="preserve"> </w:t>
      </w:r>
      <w:r w:rsidR="00164EDE">
        <w:t xml:space="preserve">Paul Ross </w:t>
      </w:r>
      <w:r w:rsidR="00164EDE" w:rsidRPr="0087536E">
        <w:t xml:space="preserve">declared a </w:t>
      </w:r>
      <w:proofErr w:type="gramStart"/>
      <w:r w:rsidR="008669D3">
        <w:t>conflicts of interest</w:t>
      </w:r>
      <w:proofErr w:type="gramEnd"/>
      <w:r w:rsidR="008669D3">
        <w:t xml:space="preserve"> as he has </w:t>
      </w:r>
      <w:proofErr w:type="spellStart"/>
      <w:r w:rsidR="008669D3">
        <w:t>reveived</w:t>
      </w:r>
      <w:proofErr w:type="spellEnd"/>
      <w:r w:rsidR="008669D3">
        <w:t xml:space="preserve"> </w:t>
      </w:r>
      <w:r w:rsidR="00725454">
        <w:t>the following</w:t>
      </w:r>
      <w:r w:rsidR="008669D3">
        <w:t>;</w:t>
      </w:r>
    </w:p>
    <w:p w14:paraId="2C403821" w14:textId="77777777" w:rsidR="008669D3" w:rsidRDefault="008669D3" w:rsidP="00725454">
      <w:pPr>
        <w:pStyle w:val="ListParagraph"/>
        <w:numPr>
          <w:ilvl w:val="0"/>
          <w:numId w:val="39"/>
        </w:numPr>
      </w:pPr>
      <w:r>
        <w:t>Roche – fee for speaking and support for attending ESMO conference 2019</w:t>
      </w:r>
    </w:p>
    <w:p w14:paraId="36B6148B" w14:textId="77777777" w:rsidR="008669D3" w:rsidRDefault="008669D3" w:rsidP="00725454">
      <w:pPr>
        <w:pStyle w:val="ListParagraph"/>
        <w:numPr>
          <w:ilvl w:val="0"/>
          <w:numId w:val="39"/>
        </w:numPr>
      </w:pPr>
      <w:r>
        <w:t>Bayer – support for attending ASCO 2019</w:t>
      </w:r>
    </w:p>
    <w:p w14:paraId="023EE813" w14:textId="77777777" w:rsidR="008669D3" w:rsidRDefault="008669D3" w:rsidP="00725454">
      <w:pPr>
        <w:pStyle w:val="ListParagraph"/>
        <w:numPr>
          <w:ilvl w:val="0"/>
          <w:numId w:val="39"/>
        </w:numPr>
      </w:pPr>
      <w:r>
        <w:t>Bayer – Educational grant to support work for submission to GI ASCO 2020 and travel support for the same meeting</w:t>
      </w:r>
    </w:p>
    <w:p w14:paraId="4259D0A2" w14:textId="77777777" w:rsidR="008669D3" w:rsidRDefault="008669D3" w:rsidP="00725454">
      <w:pPr>
        <w:pStyle w:val="ListParagraph"/>
        <w:numPr>
          <w:ilvl w:val="0"/>
          <w:numId w:val="39"/>
        </w:numPr>
      </w:pPr>
      <w:r>
        <w:t>Eisai – speaker fee First Thoughts, HCC CNS Forum 2020 and fee for advisory board</w:t>
      </w:r>
    </w:p>
    <w:p w14:paraId="0AA5A562" w14:textId="77777777" w:rsidR="008669D3" w:rsidRDefault="008669D3" w:rsidP="00725454">
      <w:pPr>
        <w:pStyle w:val="ListParagraph"/>
        <w:numPr>
          <w:ilvl w:val="0"/>
          <w:numId w:val="39"/>
        </w:numPr>
      </w:pPr>
      <w:proofErr w:type="spellStart"/>
      <w:r>
        <w:t>Servier</w:t>
      </w:r>
      <w:proofErr w:type="spellEnd"/>
      <w:r>
        <w:t xml:space="preserve"> – speaker fee</w:t>
      </w:r>
    </w:p>
    <w:p w14:paraId="0FC65282" w14:textId="77777777" w:rsidR="008669D3" w:rsidRDefault="008669D3" w:rsidP="00725454">
      <w:pPr>
        <w:pStyle w:val="ListParagraph"/>
        <w:numPr>
          <w:ilvl w:val="0"/>
          <w:numId w:val="39"/>
        </w:numPr>
      </w:pPr>
      <w:r>
        <w:t>Pierre Fabre – fee for Advisory Board</w:t>
      </w:r>
    </w:p>
    <w:p w14:paraId="4657F7A7" w14:textId="77777777" w:rsidR="008669D3" w:rsidRDefault="008669D3" w:rsidP="00725454">
      <w:pPr>
        <w:pStyle w:val="ListParagraph"/>
        <w:numPr>
          <w:ilvl w:val="0"/>
          <w:numId w:val="39"/>
        </w:numPr>
      </w:pPr>
      <w:r>
        <w:t>Sanofi (ongoing research funding)</w:t>
      </w:r>
    </w:p>
    <w:p w14:paraId="37C4A4E0" w14:textId="77777777" w:rsidR="008669D3" w:rsidRDefault="008669D3" w:rsidP="00725454">
      <w:pPr>
        <w:pStyle w:val="ListParagraph"/>
        <w:numPr>
          <w:ilvl w:val="0"/>
          <w:numId w:val="39"/>
        </w:numPr>
      </w:pPr>
      <w:proofErr w:type="spellStart"/>
      <w:r>
        <w:t>Sirtex</w:t>
      </w:r>
      <w:proofErr w:type="spellEnd"/>
      <w:r>
        <w:t xml:space="preserve"> – Fee for advisory board</w:t>
      </w:r>
    </w:p>
    <w:p w14:paraId="38827798" w14:textId="0DF5EBBC" w:rsidR="008669D3" w:rsidRDefault="008669D3" w:rsidP="00725454">
      <w:pPr>
        <w:pStyle w:val="ListParagraph"/>
        <w:numPr>
          <w:ilvl w:val="0"/>
          <w:numId w:val="39"/>
        </w:numPr>
      </w:pPr>
      <w:r>
        <w:t>Amgen – speaker fee</w:t>
      </w:r>
    </w:p>
    <w:p w14:paraId="69E56766" w14:textId="6A7E8532" w:rsidR="00164EDE" w:rsidRPr="0087536E" w:rsidRDefault="00725454" w:rsidP="00725454">
      <w:r>
        <w:t xml:space="preserve">Paul also confirmed </w:t>
      </w:r>
      <w:r w:rsidR="00164EDE">
        <w:t xml:space="preserve">he was involved with </w:t>
      </w:r>
      <w:r w:rsidR="00A74F2C">
        <w:t xml:space="preserve">IMBRAVE150 </w:t>
      </w:r>
      <w:r w:rsidR="00164EDE">
        <w:t xml:space="preserve">trail and worked on the advisory board for Roche </w:t>
      </w:r>
    </w:p>
    <w:p w14:paraId="4F53D840" w14:textId="0E8079AA" w:rsidR="00A32740" w:rsidRDefault="00A32740" w:rsidP="00B45F05">
      <w:pPr>
        <w:ind w:firstLine="360"/>
      </w:pPr>
      <w:r>
        <w:tab/>
        <w:t>3.6.1</w:t>
      </w:r>
      <w:r>
        <w:tab/>
      </w:r>
      <w:r w:rsidR="00164EDE" w:rsidRPr="0087536E">
        <w:t xml:space="preserve">It was agreed that this declaration </w:t>
      </w:r>
      <w:r w:rsidR="00164EDE" w:rsidRPr="00725454">
        <w:rPr>
          <w:u w:val="single"/>
        </w:rPr>
        <w:t xml:space="preserve">would </w:t>
      </w:r>
      <w:r w:rsidR="00744BBC" w:rsidRPr="00725454">
        <w:rPr>
          <w:u w:val="single"/>
        </w:rPr>
        <w:t>not</w:t>
      </w:r>
      <w:r w:rsidR="00744BBC">
        <w:t xml:space="preserve"> </w:t>
      </w:r>
      <w:r w:rsidR="00164EDE" w:rsidRPr="0087536E">
        <w:t xml:space="preserve">prevent </w:t>
      </w:r>
      <w:r w:rsidR="00725454">
        <w:t xml:space="preserve">Paul </w:t>
      </w:r>
      <w:r w:rsidR="00164EDE" w:rsidRPr="0087536E">
        <w:t>from participating in this section of the meeting.</w:t>
      </w:r>
      <w:r w:rsidR="0087536E" w:rsidRPr="0087536E">
        <w:br/>
      </w:r>
    </w:p>
    <w:p w14:paraId="3673B390" w14:textId="77777777" w:rsidR="001A4157" w:rsidRDefault="00A32740" w:rsidP="001A4157">
      <w:pPr>
        <w:pStyle w:val="Numberedbulletpoints"/>
      </w:pPr>
      <w:r>
        <w:t xml:space="preserve">4. </w:t>
      </w:r>
      <w:r w:rsidR="0087536E" w:rsidRPr="0087536E">
        <w:t>No further conflicts of interest were declared for this appraisal.</w:t>
      </w:r>
    </w:p>
    <w:p w14:paraId="47F9181B" w14:textId="77777777" w:rsidR="001A4157" w:rsidRDefault="001A4157" w:rsidP="001A4157">
      <w:pPr>
        <w:pStyle w:val="Numberedbulletpoints"/>
      </w:pPr>
    </w:p>
    <w:p w14:paraId="07580D12" w14:textId="1CCC3164" w:rsidR="00E93B52" w:rsidRDefault="001A4157" w:rsidP="001A4157">
      <w:pPr>
        <w:pStyle w:val="Numberedbulletpoints"/>
      </w:pPr>
      <w:r>
        <w:t xml:space="preserve">5. </w:t>
      </w:r>
      <w:r w:rsidR="00E93B52">
        <w:t xml:space="preserve">The Chair introduced the lead team who gave presentations on the clinical effectiveness and cost effectiveness of the treatment. </w:t>
      </w:r>
    </w:p>
    <w:p w14:paraId="7F4E72FE" w14:textId="77777777" w:rsidR="001A4157" w:rsidRDefault="001A4157" w:rsidP="001A4157">
      <w:pPr>
        <w:pStyle w:val="ListParagraph"/>
        <w:ind w:left="792"/>
      </w:pPr>
    </w:p>
    <w:p w14:paraId="30D835E3" w14:textId="53932ECE" w:rsidR="00E93B52" w:rsidRDefault="001A4157" w:rsidP="001A4157">
      <w:r>
        <w:t xml:space="preserve">6. </w:t>
      </w:r>
      <w:r w:rsidR="00E93B52" w:rsidRPr="00DF660E">
        <w:t>The Chair asked the company representatives whether they wished to comment on any matters of factual accuracy.</w:t>
      </w:r>
    </w:p>
    <w:p w14:paraId="5E6E1A59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40F5A458" w14:textId="77777777" w:rsidR="00E93B52" w:rsidRPr="0087536E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t>Part 2 – Closed session (company representatives, clinical and patient experts, ERG</w:t>
      </w:r>
      <w:r>
        <w:rPr>
          <w:rFonts w:cs="Arial"/>
          <w:b/>
          <w:szCs w:val="20"/>
          <w:lang w:eastAsia="en-US"/>
        </w:rPr>
        <w:t>/AG</w:t>
      </w:r>
      <w:r w:rsidRPr="0087536E">
        <w:rPr>
          <w:rFonts w:cs="Arial"/>
          <w:b/>
          <w:szCs w:val="20"/>
          <w:lang w:eastAsia="en-US"/>
        </w:rPr>
        <w:t xml:space="preserve"> representatives and members of the public were asked to leave the meeting)</w:t>
      </w:r>
    </w:p>
    <w:p w14:paraId="2AAE9FE8" w14:textId="77777777" w:rsidR="00E93B52" w:rsidRDefault="00E93B52" w:rsidP="00E93B52">
      <w:pPr>
        <w:pStyle w:val="Paragraph"/>
      </w:pPr>
    </w:p>
    <w:p w14:paraId="14EA40AC" w14:textId="77777777" w:rsidR="001A4157" w:rsidRDefault="001A4157" w:rsidP="001A4157">
      <w:pPr>
        <w:pStyle w:val="Numberedbulletpoints"/>
      </w:pPr>
      <w:r>
        <w:t xml:space="preserve">7. </w:t>
      </w:r>
      <w:r w:rsidR="00E93B52">
        <w:t>Agreement on the content of the Final Appraisal Determination (FAD) was discussed by the committee.</w:t>
      </w:r>
    </w:p>
    <w:p w14:paraId="4B4B042B" w14:textId="77777777" w:rsidR="001A4157" w:rsidRDefault="001A4157" w:rsidP="001A4157">
      <w:pPr>
        <w:pStyle w:val="Numberedbulletpoints"/>
      </w:pPr>
    </w:p>
    <w:p w14:paraId="7D58FC06" w14:textId="172E3542" w:rsidR="00982DE5" w:rsidRDefault="001A4157" w:rsidP="001A4157">
      <w:pPr>
        <w:pStyle w:val="Numberedbulletpoints"/>
      </w:pPr>
      <w:r>
        <w:t xml:space="preserve">8. </w:t>
      </w:r>
      <w:r w:rsidR="00E93B52">
        <w:t>The committee decision was based on consensus.</w:t>
      </w:r>
    </w:p>
    <w:p w14:paraId="212252CF" w14:textId="77777777" w:rsidR="00BF1DA7" w:rsidRDefault="00BF1DA7" w:rsidP="00BF1DA7">
      <w:pPr>
        <w:pStyle w:val="Numberedbulletpoints"/>
      </w:pPr>
    </w:p>
    <w:p w14:paraId="1DE8A5F0" w14:textId="244D834F" w:rsidR="00E93B52" w:rsidRDefault="001A4157" w:rsidP="001A4157">
      <w:pPr>
        <w:pStyle w:val="Numberedbulletpoints"/>
      </w:pPr>
      <w:r>
        <w:t xml:space="preserve">9. </w:t>
      </w:r>
      <w:r w:rsidR="00E93B52">
        <w:t>The committee asked the NICE technical team to prepare the Final Appraisal Determination (FAD) in line with their decisions.</w:t>
      </w:r>
      <w:r w:rsidR="00E93B52">
        <w:br/>
      </w:r>
    </w:p>
    <w:p w14:paraId="7B2F7EBA" w14:textId="71D901C8" w:rsidR="000C65BA" w:rsidRPr="00533E4D" w:rsidRDefault="000C65BA" w:rsidP="003603C9">
      <w:pPr>
        <w:pStyle w:val="Numberedbulletpoints"/>
        <w:ind w:left="360"/>
      </w:pPr>
    </w:p>
    <w:sectPr w:rsidR="000C65BA" w:rsidRPr="00533E4D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DFAA0" w14:textId="77777777" w:rsidR="00E93ECA" w:rsidRPr="000A4189" w:rsidRDefault="00E93ECA" w:rsidP="000A4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B4AAC"/>
    <w:multiLevelType w:val="hybridMultilevel"/>
    <w:tmpl w:val="B622E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B29D5"/>
    <w:multiLevelType w:val="hybridMultilevel"/>
    <w:tmpl w:val="286060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0949D6"/>
    <w:multiLevelType w:val="multilevel"/>
    <w:tmpl w:val="F1365B72"/>
    <w:numStyleLink w:val="StyleNumberedLeft0cmHanging127cm"/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14C53"/>
    <w:multiLevelType w:val="multilevel"/>
    <w:tmpl w:val="F1365B72"/>
    <w:numStyleLink w:val="StyleNumberedLeft0cmHanging127cm"/>
  </w:abstractNum>
  <w:abstractNum w:abstractNumId="19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96977"/>
    <w:multiLevelType w:val="multilevel"/>
    <w:tmpl w:val="F1365B72"/>
    <w:numStyleLink w:val="StyleNumberedLeft0cmHanging127cm"/>
  </w:abstractNum>
  <w:abstractNum w:abstractNumId="24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75146"/>
    <w:multiLevelType w:val="multilevel"/>
    <w:tmpl w:val="F1365B72"/>
    <w:numStyleLink w:val="StyleNumberedLeft0cmHanging127cm"/>
  </w:abstractNum>
  <w:abstractNum w:abstractNumId="26" w15:restartNumberingAfterBreak="0">
    <w:nsid w:val="47293BFA"/>
    <w:multiLevelType w:val="hybridMultilevel"/>
    <w:tmpl w:val="7EC6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A333B"/>
    <w:multiLevelType w:val="multilevel"/>
    <w:tmpl w:val="F1365B72"/>
    <w:numStyleLink w:val="StyleNumberedLeft0cmHanging127cm"/>
  </w:abstractNum>
  <w:abstractNum w:abstractNumId="28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D5265"/>
    <w:multiLevelType w:val="multilevel"/>
    <w:tmpl w:val="F1365B72"/>
    <w:numStyleLink w:val="StyleNumberedLeft0cmHanging127cm"/>
  </w:abstractNum>
  <w:abstractNum w:abstractNumId="3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498"/>
    <w:multiLevelType w:val="multilevel"/>
    <w:tmpl w:val="F1365B72"/>
    <w:numStyleLink w:val="StyleNumberedLeft0cmHanging127cm"/>
  </w:abstractNum>
  <w:num w:numId="1">
    <w:abstractNumId w:val="29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3"/>
  </w:num>
  <w:num w:numId="21">
    <w:abstractNumId w:val="19"/>
  </w:num>
  <w:num w:numId="22">
    <w:abstractNumId w:val="22"/>
  </w:num>
  <w:num w:numId="23">
    <w:abstractNumId w:val="24"/>
  </w:num>
  <w:num w:numId="24">
    <w:abstractNumId w:val="30"/>
  </w:num>
  <w:num w:numId="25">
    <w:abstractNumId w:val="23"/>
  </w:num>
  <w:num w:numId="26">
    <w:abstractNumId w:val="25"/>
  </w:num>
  <w:num w:numId="27">
    <w:abstractNumId w:val="28"/>
  </w:num>
  <w:num w:numId="28">
    <w:abstractNumId w:val="18"/>
  </w:num>
  <w:num w:numId="29">
    <w:abstractNumId w:val="27"/>
  </w:num>
  <w:num w:numId="30">
    <w:abstractNumId w:val="16"/>
  </w:num>
  <w:num w:numId="31">
    <w:abstractNumId w:val="32"/>
  </w:num>
  <w:num w:numId="32">
    <w:abstractNumId w:val="21"/>
  </w:num>
  <w:num w:numId="33">
    <w:abstractNumId w:val="10"/>
  </w:num>
  <w:num w:numId="34">
    <w:abstractNumId w:val="12"/>
  </w:num>
  <w:num w:numId="35">
    <w:abstractNumId w:val="20"/>
  </w:num>
  <w:num w:numId="36">
    <w:abstractNumId w:val="26"/>
  </w:num>
  <w:num w:numId="37">
    <w:abstractNumId w:val="11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4496"/>
    <w:rsid w:val="000053F8"/>
    <w:rsid w:val="00011A17"/>
    <w:rsid w:val="00024D0A"/>
    <w:rsid w:val="000472DC"/>
    <w:rsid w:val="00070065"/>
    <w:rsid w:val="00071694"/>
    <w:rsid w:val="000A4189"/>
    <w:rsid w:val="000A4FEE"/>
    <w:rsid w:val="000B5939"/>
    <w:rsid w:val="000C65BA"/>
    <w:rsid w:val="000D4BB8"/>
    <w:rsid w:val="00111CCE"/>
    <w:rsid w:val="001134E7"/>
    <w:rsid w:val="00153C60"/>
    <w:rsid w:val="00164EDE"/>
    <w:rsid w:val="0017149E"/>
    <w:rsid w:val="0017169E"/>
    <w:rsid w:val="00181A4A"/>
    <w:rsid w:val="001A4157"/>
    <w:rsid w:val="001B0EE9"/>
    <w:rsid w:val="001B65B3"/>
    <w:rsid w:val="001F2C6E"/>
    <w:rsid w:val="002029A6"/>
    <w:rsid w:val="00204759"/>
    <w:rsid w:val="00231EA9"/>
    <w:rsid w:val="002408EA"/>
    <w:rsid w:val="0026050C"/>
    <w:rsid w:val="002819D7"/>
    <w:rsid w:val="002A0D57"/>
    <w:rsid w:val="002B0AF4"/>
    <w:rsid w:val="002C1A7E"/>
    <w:rsid w:val="002D3376"/>
    <w:rsid w:val="00311ED0"/>
    <w:rsid w:val="00340978"/>
    <w:rsid w:val="003603C9"/>
    <w:rsid w:val="003648C5"/>
    <w:rsid w:val="003722FA"/>
    <w:rsid w:val="003C7AAF"/>
    <w:rsid w:val="003F1EC4"/>
    <w:rsid w:val="004075B6"/>
    <w:rsid w:val="00420952"/>
    <w:rsid w:val="00433EFF"/>
    <w:rsid w:val="00443081"/>
    <w:rsid w:val="004465D6"/>
    <w:rsid w:val="00446BEE"/>
    <w:rsid w:val="00492D52"/>
    <w:rsid w:val="005025A1"/>
    <w:rsid w:val="005168C9"/>
    <w:rsid w:val="00533E4D"/>
    <w:rsid w:val="00570036"/>
    <w:rsid w:val="005800A0"/>
    <w:rsid w:val="00584AA4"/>
    <w:rsid w:val="00642201"/>
    <w:rsid w:val="00677610"/>
    <w:rsid w:val="006921E1"/>
    <w:rsid w:val="00695957"/>
    <w:rsid w:val="006A11DD"/>
    <w:rsid w:val="006F4B25"/>
    <w:rsid w:val="006F6496"/>
    <w:rsid w:val="00701E7E"/>
    <w:rsid w:val="00725454"/>
    <w:rsid w:val="00736348"/>
    <w:rsid w:val="00744BBC"/>
    <w:rsid w:val="00760908"/>
    <w:rsid w:val="007F238D"/>
    <w:rsid w:val="0085591C"/>
    <w:rsid w:val="00861B92"/>
    <w:rsid w:val="008669D3"/>
    <w:rsid w:val="0087536E"/>
    <w:rsid w:val="008814FB"/>
    <w:rsid w:val="008D55B7"/>
    <w:rsid w:val="008F5E30"/>
    <w:rsid w:val="008F5F3D"/>
    <w:rsid w:val="00914D7F"/>
    <w:rsid w:val="00982DE5"/>
    <w:rsid w:val="009E680B"/>
    <w:rsid w:val="00A155D7"/>
    <w:rsid w:val="00A15A1F"/>
    <w:rsid w:val="00A32740"/>
    <w:rsid w:val="00A3325A"/>
    <w:rsid w:val="00A43013"/>
    <w:rsid w:val="00A46414"/>
    <w:rsid w:val="00A74F2C"/>
    <w:rsid w:val="00A7750B"/>
    <w:rsid w:val="00AB468D"/>
    <w:rsid w:val="00AF108A"/>
    <w:rsid w:val="00B02E55"/>
    <w:rsid w:val="00B036C1"/>
    <w:rsid w:val="00B05431"/>
    <w:rsid w:val="00B05B22"/>
    <w:rsid w:val="00B45F05"/>
    <w:rsid w:val="00B5431F"/>
    <w:rsid w:val="00B751D1"/>
    <w:rsid w:val="00BB3B2C"/>
    <w:rsid w:val="00BE2232"/>
    <w:rsid w:val="00BF1DA7"/>
    <w:rsid w:val="00BF7FE0"/>
    <w:rsid w:val="00C464B2"/>
    <w:rsid w:val="00C81104"/>
    <w:rsid w:val="00C96411"/>
    <w:rsid w:val="00CB5671"/>
    <w:rsid w:val="00CF58B7"/>
    <w:rsid w:val="00D174D4"/>
    <w:rsid w:val="00D351C1"/>
    <w:rsid w:val="00D35EFB"/>
    <w:rsid w:val="00D504B3"/>
    <w:rsid w:val="00D86BF0"/>
    <w:rsid w:val="00DA6540"/>
    <w:rsid w:val="00DE45BA"/>
    <w:rsid w:val="00E332AB"/>
    <w:rsid w:val="00E46FE9"/>
    <w:rsid w:val="00E51920"/>
    <w:rsid w:val="00E64120"/>
    <w:rsid w:val="00E660A1"/>
    <w:rsid w:val="00E93B52"/>
    <w:rsid w:val="00E93ECA"/>
    <w:rsid w:val="00EA3CCF"/>
    <w:rsid w:val="00EC3134"/>
    <w:rsid w:val="00EE1F8F"/>
    <w:rsid w:val="00F055F1"/>
    <w:rsid w:val="00F610AF"/>
    <w:rsid w:val="00FA2C5A"/>
    <w:rsid w:val="00FA34A3"/>
    <w:rsid w:val="00FC2D11"/>
    <w:rsid w:val="00FC6230"/>
    <w:rsid w:val="00FD39BA"/>
    <w:rsid w:val="00FD53CB"/>
    <w:rsid w:val="00FE57D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2021-03-24T10:27:00Z</dcterms:created>
  <dcterms:modified xsi:type="dcterms:W3CDTF">2021-03-24T10:27:00Z</dcterms:modified>
  <cp:version/>
</cp:coreProperties>
</file>