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6B29AC5F" w:rsidR="00B8026E" w:rsidRDefault="00B8026E" w:rsidP="00C935CD">
      <w:pPr>
        <w:pStyle w:val="Paragraph"/>
      </w:pPr>
      <w:r>
        <w:t>Date first published on NICE menu:</w:t>
      </w:r>
      <w:r w:rsidR="00E85D83">
        <w:t xml:space="preserve"> </w:t>
      </w:r>
      <w:r w:rsidR="00371C88">
        <w:t>2013</w:t>
      </w:r>
    </w:p>
    <w:p w14:paraId="06BAB3FE" w14:textId="48F5FC98" w:rsidR="00B8026E" w:rsidRPr="00126C3F" w:rsidRDefault="00B8026E" w:rsidP="00C935CD">
      <w:pPr>
        <w:pStyle w:val="Paragraph"/>
        <w:rPr>
          <w:b/>
        </w:rPr>
      </w:pPr>
      <w:r>
        <w:t>Last update</w:t>
      </w:r>
      <w:r w:rsidRPr="00B8026E">
        <w:t xml:space="preserve">: </w:t>
      </w:r>
      <w:r w:rsidR="00234A11">
        <w:t>March</w:t>
      </w:r>
      <w:r w:rsidR="0049076A">
        <w:t xml:space="preserve"> 2020</w:t>
      </w:r>
    </w:p>
    <w:p w14:paraId="5DD13AAE" w14:textId="73426793" w:rsidR="002C1B16" w:rsidRDefault="006F0A86" w:rsidP="00F14DFB">
      <w:pPr>
        <w:pStyle w:val="Heading1"/>
      </w:pPr>
      <w:r w:rsidRPr="00126C3F">
        <w:t xml:space="preserve">Indicator </w:t>
      </w:r>
      <w:r w:rsidR="002C1B16">
        <w:t>CCG03</w:t>
      </w:r>
    </w:p>
    <w:p w14:paraId="68F75420" w14:textId="761E78B2" w:rsidR="00CF1B01" w:rsidRDefault="00CF1B01" w:rsidP="00C935CD">
      <w:pPr>
        <w:pStyle w:val="Paragraph"/>
        <w:rPr>
          <w:b/>
          <w:bCs/>
        </w:rPr>
      </w:pPr>
      <w:r>
        <w:t xml:space="preserve">The proportion </w:t>
      </w:r>
      <w:r w:rsidR="003338A1">
        <w:t xml:space="preserve">of </w:t>
      </w:r>
      <w:r>
        <w:t xml:space="preserve">cancer </w:t>
      </w:r>
      <w:r w:rsidR="0016548F">
        <w:t xml:space="preserve">cases </w:t>
      </w:r>
      <w:r>
        <w:t>detected at stage 1 or 2.</w:t>
      </w:r>
    </w:p>
    <w:p w14:paraId="18778417" w14:textId="041CBED2" w:rsidR="00806B97" w:rsidRDefault="00806B97" w:rsidP="00806B97">
      <w:pPr>
        <w:pStyle w:val="Heading1"/>
      </w:pPr>
      <w:r w:rsidRPr="00806B97">
        <w:t xml:space="preserve">Indicator type </w:t>
      </w:r>
    </w:p>
    <w:p w14:paraId="7C80C1AF" w14:textId="1FE836CD" w:rsidR="001C31E9" w:rsidRPr="00F6535D" w:rsidRDefault="001C31E9" w:rsidP="00F6535D">
      <w:pPr>
        <w:pStyle w:val="Paragraph"/>
      </w:pPr>
      <w:r w:rsidRPr="002C1B16">
        <w:t>Clinical commissioning group indicator</w:t>
      </w:r>
    </w:p>
    <w:p w14:paraId="5CBA37E8" w14:textId="6F58C6BE" w:rsidR="006F0A86" w:rsidRDefault="006F0A86" w:rsidP="00126C3F">
      <w:pPr>
        <w:pStyle w:val="Heading1"/>
        <w:rPr>
          <w:i/>
        </w:rPr>
      </w:pPr>
      <w:r w:rsidRPr="00011273">
        <w:t>Rationale</w:t>
      </w:r>
    </w:p>
    <w:p w14:paraId="6EFFAA47" w14:textId="66656EC6" w:rsidR="006F0A86" w:rsidRDefault="002C1B16" w:rsidP="00C935CD">
      <w:pPr>
        <w:pStyle w:val="Paragraph"/>
      </w:pPr>
      <w:r w:rsidRPr="002C1B16">
        <w:t xml:space="preserve">Diagnosing cancer at an early stage improves the chance of survival. Specific public health interventions, such as screening programmes and information and education campaigns aim to improve rates of early diagnosis. </w:t>
      </w:r>
    </w:p>
    <w:p w14:paraId="69D4A75D" w14:textId="77777777" w:rsidR="00D141B1" w:rsidRDefault="00D141B1" w:rsidP="00D141B1">
      <w:pPr>
        <w:pStyle w:val="Heading1"/>
        <w:rPr>
          <w:i/>
        </w:rPr>
      </w:pPr>
      <w:r w:rsidRPr="001F2B33">
        <w:t xml:space="preserve">Source guidance </w:t>
      </w:r>
    </w:p>
    <w:p w14:paraId="099DD4C0" w14:textId="702E7CA6" w:rsidR="008A6366" w:rsidRPr="00BD6253" w:rsidRDefault="00A75F0A" w:rsidP="00C935CD">
      <w:pPr>
        <w:pStyle w:val="Paragraph"/>
      </w:pPr>
      <w:hyperlink r:id="rId7" w:history="1">
        <w:r w:rsidR="00234A11">
          <w:rPr>
            <w:rStyle w:val="Hyperlink"/>
          </w:rPr>
          <w:t>Suspected cancer: recognition and referral. NICE guideline NG12</w:t>
        </w:r>
      </w:hyperlink>
      <w:r w:rsidR="00BA40D7">
        <w:t xml:space="preserve"> (2015)  </w:t>
      </w:r>
    </w:p>
    <w:p w14:paraId="05AD89C4" w14:textId="77777777" w:rsidR="00D141B1" w:rsidRDefault="00D141B1" w:rsidP="00126C3F">
      <w:pPr>
        <w:pStyle w:val="Heading1"/>
      </w:pPr>
      <w:r>
        <w:t xml:space="preserve">Specification </w:t>
      </w:r>
    </w:p>
    <w:p w14:paraId="4B62A813" w14:textId="128ED82E" w:rsidR="0009195D" w:rsidRDefault="00D141B1" w:rsidP="00C935CD">
      <w:pPr>
        <w:pStyle w:val="Paragraph"/>
      </w:pPr>
      <w:r>
        <w:t xml:space="preserve">Numerator: </w:t>
      </w:r>
      <w:r w:rsidR="007978A8" w:rsidRPr="007978A8">
        <w:t xml:space="preserve">The number of cases in the denominator where cancer is diagnosed at stage 1 or 2. </w:t>
      </w:r>
    </w:p>
    <w:p w14:paraId="06B62F8F" w14:textId="1E8F40E7" w:rsidR="00D141B1" w:rsidRDefault="00D141B1" w:rsidP="00C935CD">
      <w:pPr>
        <w:pStyle w:val="Paragraph"/>
      </w:pPr>
      <w:r>
        <w:t xml:space="preserve">Denominator: </w:t>
      </w:r>
      <w:r w:rsidR="007978A8" w:rsidRPr="007978A8">
        <w:t>The number of new cases of cancer diagnosed at any stage or unknown stage, for the specific cancer sites, morphologies and behaviour: invasive malignancies of breast, prostate, colorectal, lung, bladder, kidney, ovary, uterus, non-Hodgkin lymphomas and invasive melanomas of skin.</w:t>
      </w:r>
    </w:p>
    <w:p w14:paraId="04501E11" w14:textId="7276DFFF" w:rsidR="0009195D" w:rsidRDefault="0009195D" w:rsidP="00C935CD">
      <w:pPr>
        <w:pStyle w:val="Paragraph"/>
      </w:pPr>
      <w:r>
        <w:t>Calculation:</w:t>
      </w:r>
      <w:r w:rsidR="007978A8">
        <w:t xml:space="preserve"> </w:t>
      </w:r>
      <w:r>
        <w:t xml:space="preserve"> </w:t>
      </w:r>
      <w:r w:rsidRPr="007978A8">
        <w:t>Numerator/denominator*100</w:t>
      </w:r>
    </w:p>
    <w:p w14:paraId="200701E0" w14:textId="421D52A9" w:rsidR="00D141B1" w:rsidRDefault="00D141B1" w:rsidP="00C935CD">
      <w:pPr>
        <w:pStyle w:val="Paragraph"/>
      </w:pPr>
      <w:r>
        <w:t>Exclusions:</w:t>
      </w:r>
      <w:r w:rsidR="00BA40D7">
        <w:t xml:space="preserve"> People who are treated in England but are not English residents. </w:t>
      </w:r>
    </w:p>
    <w:p w14:paraId="6A032E3E" w14:textId="77777777" w:rsidR="007978A8" w:rsidRDefault="009607DA" w:rsidP="00C935CD">
      <w:pPr>
        <w:pStyle w:val="Paragraph"/>
      </w:pPr>
      <w:proofErr w:type="spellStart"/>
      <w:r>
        <w:lastRenderedPageBreak/>
        <w:t>Datasource</w:t>
      </w:r>
      <w:proofErr w:type="spellEnd"/>
      <w:r>
        <w:t xml:space="preserve">: </w:t>
      </w:r>
      <w:r w:rsidR="007978A8" w:rsidRPr="007978A8">
        <w:t xml:space="preserve">Cancer Analysis System (CAS), National Cancer Intelligence Network (NCIN). </w:t>
      </w:r>
    </w:p>
    <w:p w14:paraId="15239063" w14:textId="1711F1D1" w:rsidR="00706451" w:rsidRDefault="00706451" w:rsidP="00C935CD">
      <w:pPr>
        <w:pStyle w:val="Paragraph"/>
      </w:pPr>
      <w:r>
        <w:t xml:space="preserve">Minimum population: </w:t>
      </w:r>
      <w:r w:rsidR="000D5395" w:rsidRPr="007978A8">
        <w:t xml:space="preserve">The indicator would be appropriate </w:t>
      </w:r>
      <w:r w:rsidR="00391F4B" w:rsidRPr="007978A8">
        <w:t>to assess performance of individual CCGs</w:t>
      </w:r>
      <w:r w:rsidR="000D5395" w:rsidRPr="007978A8">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C935C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2F057" w14:textId="77777777" w:rsidR="00A75F0A" w:rsidRDefault="00A75F0A" w:rsidP="00446BEE">
      <w:r>
        <w:separator/>
      </w:r>
    </w:p>
  </w:endnote>
  <w:endnote w:type="continuationSeparator" w:id="0">
    <w:p w14:paraId="7138DF9D" w14:textId="77777777" w:rsidR="00A75F0A" w:rsidRDefault="00A75F0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30891DC6" w:rsidR="00245B12" w:rsidRPr="00EA7F52" w:rsidRDefault="00D141B1" w:rsidP="00D141B1">
    <w:pPr>
      <w:pStyle w:val="Footer"/>
    </w:pPr>
    <w:r>
      <w:t xml:space="preserve">NICE indicator guidance: </w:t>
    </w:r>
    <w:r w:rsidR="007978A8">
      <w:t>CCG003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98BFD" w14:textId="77777777" w:rsidR="00A75F0A" w:rsidRDefault="00A75F0A" w:rsidP="00446BEE">
      <w:r>
        <w:separator/>
      </w:r>
    </w:p>
  </w:footnote>
  <w:footnote w:type="continuationSeparator" w:id="0">
    <w:p w14:paraId="39DAB9F1" w14:textId="77777777" w:rsidR="00A75F0A" w:rsidRDefault="00A75F0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06B79"/>
    <w:rsid w:val="00010E88"/>
    <w:rsid w:val="00010FE2"/>
    <w:rsid w:val="00011273"/>
    <w:rsid w:val="00011320"/>
    <w:rsid w:val="0001564F"/>
    <w:rsid w:val="000245DB"/>
    <w:rsid w:val="00024D0A"/>
    <w:rsid w:val="0002745B"/>
    <w:rsid w:val="00027A18"/>
    <w:rsid w:val="00027FCB"/>
    <w:rsid w:val="000311D6"/>
    <w:rsid w:val="0003192A"/>
    <w:rsid w:val="00031BDA"/>
    <w:rsid w:val="00033C41"/>
    <w:rsid w:val="00035404"/>
    <w:rsid w:val="00035A1E"/>
    <w:rsid w:val="000373EE"/>
    <w:rsid w:val="00042E54"/>
    <w:rsid w:val="00043AA2"/>
    <w:rsid w:val="00045996"/>
    <w:rsid w:val="000472DC"/>
    <w:rsid w:val="000518F4"/>
    <w:rsid w:val="00054182"/>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6548F"/>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34A11"/>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1B16"/>
    <w:rsid w:val="002C2CA8"/>
    <w:rsid w:val="002C5F59"/>
    <w:rsid w:val="002D2875"/>
    <w:rsid w:val="002D3376"/>
    <w:rsid w:val="002D691E"/>
    <w:rsid w:val="002D74C0"/>
    <w:rsid w:val="002E5744"/>
    <w:rsid w:val="002F25FC"/>
    <w:rsid w:val="002F6A33"/>
    <w:rsid w:val="00305DF6"/>
    <w:rsid w:val="00306A73"/>
    <w:rsid w:val="003109CD"/>
    <w:rsid w:val="00311ED0"/>
    <w:rsid w:val="00312208"/>
    <w:rsid w:val="00312B41"/>
    <w:rsid w:val="00313297"/>
    <w:rsid w:val="003338A1"/>
    <w:rsid w:val="00336D76"/>
    <w:rsid w:val="00337052"/>
    <w:rsid w:val="00350F6F"/>
    <w:rsid w:val="00352F88"/>
    <w:rsid w:val="00353982"/>
    <w:rsid w:val="0035406C"/>
    <w:rsid w:val="00355319"/>
    <w:rsid w:val="00355DA8"/>
    <w:rsid w:val="003600E7"/>
    <w:rsid w:val="0036071C"/>
    <w:rsid w:val="0036097D"/>
    <w:rsid w:val="00362E7E"/>
    <w:rsid w:val="0036372C"/>
    <w:rsid w:val="003648C5"/>
    <w:rsid w:val="003667A5"/>
    <w:rsid w:val="00366E8E"/>
    <w:rsid w:val="00371C88"/>
    <w:rsid w:val="003722FA"/>
    <w:rsid w:val="00373F1E"/>
    <w:rsid w:val="00381A0E"/>
    <w:rsid w:val="00384D2A"/>
    <w:rsid w:val="00391208"/>
    <w:rsid w:val="00391CCC"/>
    <w:rsid w:val="00391F4B"/>
    <w:rsid w:val="0039208F"/>
    <w:rsid w:val="0039354B"/>
    <w:rsid w:val="003B513F"/>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076A"/>
    <w:rsid w:val="004911B4"/>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269B4"/>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074CA"/>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978A8"/>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A636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7C4"/>
    <w:rsid w:val="0095297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0C21"/>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75F0A"/>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02EE"/>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67C02"/>
    <w:rsid w:val="00B747F1"/>
    <w:rsid w:val="00B77578"/>
    <w:rsid w:val="00B8026E"/>
    <w:rsid w:val="00B82792"/>
    <w:rsid w:val="00B940DC"/>
    <w:rsid w:val="00B968B4"/>
    <w:rsid w:val="00BA02F9"/>
    <w:rsid w:val="00BA0F05"/>
    <w:rsid w:val="00BA2026"/>
    <w:rsid w:val="00BA40D7"/>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35CD"/>
    <w:rsid w:val="00C952C7"/>
    <w:rsid w:val="00C96411"/>
    <w:rsid w:val="00CA2F61"/>
    <w:rsid w:val="00CA6A8F"/>
    <w:rsid w:val="00CB07C6"/>
    <w:rsid w:val="00CB2C9F"/>
    <w:rsid w:val="00CB52E4"/>
    <w:rsid w:val="00CC2B2E"/>
    <w:rsid w:val="00CD5E73"/>
    <w:rsid w:val="00CD78CA"/>
    <w:rsid w:val="00CF1B01"/>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51BAC"/>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5D83"/>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E5663"/>
    <w:rsid w:val="00EF0440"/>
    <w:rsid w:val="00F014C2"/>
    <w:rsid w:val="00F025CE"/>
    <w:rsid w:val="00F050A1"/>
    <w:rsid w:val="00F055F1"/>
    <w:rsid w:val="00F07B2C"/>
    <w:rsid w:val="00F13F5B"/>
    <w:rsid w:val="00F14DF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2020-09-24T10:21:00Z</dcterms:created>
  <dcterms:modified xsi:type="dcterms:W3CDTF">2020-09-24T10:21:00Z</dcterms:modified>
</cp:coreProperties>
</file>