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00458C">
      <w:pPr>
        <w:pStyle w:val="Heading1"/>
        <w:jc w:val="center"/>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00458C">
      <w:pPr>
        <w:pStyle w:val="Title"/>
      </w:pPr>
      <w:r w:rsidRPr="00697B97">
        <w:t xml:space="preserve">NICE </w:t>
      </w:r>
      <w:r w:rsidR="00126C3F">
        <w:t>indicator guidance</w:t>
      </w:r>
    </w:p>
    <w:p w14:paraId="47C90B13" w14:textId="6E836B9F" w:rsidR="00B8026E" w:rsidRDefault="00B8026E" w:rsidP="00EE354D">
      <w:pPr>
        <w:pStyle w:val="Paragraph"/>
      </w:pPr>
      <w:r>
        <w:t>Date first published on NICE menu:</w:t>
      </w:r>
      <w:r w:rsidR="00DF637B">
        <w:t xml:space="preserve"> </w:t>
      </w:r>
      <w:r w:rsidR="00610606">
        <w:t>2012</w:t>
      </w:r>
    </w:p>
    <w:p w14:paraId="06BAB3FE" w14:textId="5E6FC9A6" w:rsidR="00B8026E" w:rsidRPr="00126C3F" w:rsidRDefault="00B8026E" w:rsidP="00EE354D">
      <w:pPr>
        <w:pStyle w:val="Paragraph"/>
        <w:rPr>
          <w:b/>
        </w:rPr>
      </w:pPr>
      <w:r>
        <w:t>Last update</w:t>
      </w:r>
      <w:r w:rsidRPr="00B8026E">
        <w:t xml:space="preserve">: </w:t>
      </w:r>
      <w:r w:rsidR="00E35553">
        <w:t>October</w:t>
      </w:r>
      <w:r w:rsidR="00082DEF">
        <w:t xml:space="preserve"> 2020</w:t>
      </w:r>
    </w:p>
    <w:p w14:paraId="6107852F" w14:textId="0BADDA84" w:rsidR="006F0A86" w:rsidRPr="0000458C" w:rsidRDefault="006F0A86" w:rsidP="0000458C">
      <w:pPr>
        <w:pStyle w:val="Heading2"/>
        <w:rPr>
          <w:i w:val="0"/>
          <w:iCs w:val="0"/>
        </w:rPr>
      </w:pPr>
      <w:r w:rsidRPr="0000458C">
        <w:rPr>
          <w:i w:val="0"/>
          <w:iCs w:val="0"/>
        </w:rPr>
        <w:t xml:space="preserve">Indicator </w:t>
      </w:r>
      <w:r w:rsidR="00082DEF" w:rsidRPr="0000458C">
        <w:rPr>
          <w:i w:val="0"/>
          <w:iCs w:val="0"/>
        </w:rPr>
        <w:t>CCG06</w:t>
      </w:r>
    </w:p>
    <w:p w14:paraId="0A6C169D" w14:textId="1D67EB01" w:rsidR="00611A1D" w:rsidRPr="00611A1D" w:rsidRDefault="00082DEF" w:rsidP="00611A1D">
      <w:pPr>
        <w:pStyle w:val="Paragraph"/>
      </w:pPr>
      <w:r w:rsidRPr="00082DEF">
        <w:t>The proportion of lung cancer cases for which a stage at diagnosis is recorded.</w:t>
      </w:r>
    </w:p>
    <w:p w14:paraId="18778417" w14:textId="333A8E39" w:rsidR="00806B97" w:rsidRPr="0000458C" w:rsidRDefault="00806B97" w:rsidP="0000458C">
      <w:pPr>
        <w:pStyle w:val="Heading2"/>
        <w:rPr>
          <w:i w:val="0"/>
          <w:iCs w:val="0"/>
        </w:rPr>
      </w:pPr>
      <w:r w:rsidRPr="0000458C">
        <w:rPr>
          <w:i w:val="0"/>
          <w:iCs w:val="0"/>
        </w:rPr>
        <w:t xml:space="preserve">Indicator type </w:t>
      </w:r>
    </w:p>
    <w:p w14:paraId="7C80C1AF" w14:textId="0CF44038" w:rsidR="001C31E9" w:rsidRPr="00F6535D" w:rsidRDefault="001C31E9" w:rsidP="00F6535D">
      <w:pPr>
        <w:pStyle w:val="Paragraph"/>
      </w:pPr>
      <w:r w:rsidRPr="00082DEF">
        <w:t>Clinical commissioning group indicator</w:t>
      </w:r>
      <w:r w:rsidR="00435C3B">
        <w:t>.</w:t>
      </w:r>
    </w:p>
    <w:p w14:paraId="5CBA37E8" w14:textId="6F58C6BE" w:rsidR="006F0A86" w:rsidRPr="0000458C" w:rsidRDefault="006F0A86" w:rsidP="0000458C">
      <w:pPr>
        <w:pStyle w:val="Heading2"/>
        <w:rPr>
          <w:i w:val="0"/>
          <w:iCs w:val="0"/>
        </w:rPr>
      </w:pPr>
      <w:r w:rsidRPr="0000458C">
        <w:rPr>
          <w:i w:val="0"/>
          <w:iCs w:val="0"/>
        </w:rPr>
        <w:t>Rationale</w:t>
      </w:r>
    </w:p>
    <w:p w14:paraId="32946321" w14:textId="27873DB2" w:rsidR="00082DEF" w:rsidRDefault="00082DEF" w:rsidP="00082DEF">
      <w:pPr>
        <w:pStyle w:val="Paragraph"/>
        <w:rPr>
          <w:highlight w:val="cyan"/>
        </w:rPr>
      </w:pPr>
      <w:r>
        <w:t>Lung cancer has one of the lowest survival outcomes of any cancer, more than two-thirds of people are diagnosed at a late stage when curative treatment is not possible. Earlier diagnosis and referral to specialist teams should improve survival rates. This indicator therefore aims to inform actions to increase the number of cases of lung cancer detected at an earlier stage.</w:t>
      </w:r>
    </w:p>
    <w:p w14:paraId="69D4A75D" w14:textId="00B0ED6D" w:rsidR="00D141B1" w:rsidRPr="0000458C" w:rsidRDefault="00D141B1" w:rsidP="0000458C">
      <w:pPr>
        <w:pStyle w:val="Heading2"/>
        <w:rPr>
          <w:i w:val="0"/>
          <w:iCs w:val="0"/>
        </w:rPr>
      </w:pPr>
      <w:r w:rsidRPr="0000458C">
        <w:rPr>
          <w:i w:val="0"/>
          <w:iCs w:val="0"/>
        </w:rPr>
        <w:t xml:space="preserve">Source guidance </w:t>
      </w:r>
    </w:p>
    <w:p w14:paraId="335F4775" w14:textId="43265954" w:rsidR="005A6EFB" w:rsidRPr="0000458C" w:rsidRDefault="002E17B0" w:rsidP="0000458C">
      <w:pPr>
        <w:pStyle w:val="Heading2"/>
        <w:rPr>
          <w:i w:val="0"/>
          <w:iCs w:val="0"/>
        </w:rPr>
      </w:pPr>
      <w:hyperlink r:id="rId7" w:history="1">
        <w:r w:rsidR="005A6EFB" w:rsidRPr="00E53EBF">
          <w:rPr>
            <w:rStyle w:val="Hyperlink"/>
          </w:rPr>
          <w:t>Lung cancer</w:t>
        </w:r>
        <w:r w:rsidR="00E53EBF" w:rsidRPr="00E53EBF">
          <w:rPr>
            <w:rStyle w:val="Hyperlink"/>
          </w:rPr>
          <w:t>: diagnosis and management. NICE guideline NG122</w:t>
        </w:r>
      </w:hyperlink>
      <w:r w:rsidR="00E53EBF">
        <w:t xml:space="preserve"> (2019), </w:t>
      </w:r>
      <w:r w:rsidR="00E53EBF" w:rsidRPr="0000458C">
        <w:rPr>
          <w:i w:val="0"/>
          <w:iCs w:val="0"/>
        </w:rPr>
        <w:t>section 1.3.</w:t>
      </w:r>
    </w:p>
    <w:p w14:paraId="05AD89C4" w14:textId="77777777" w:rsidR="00D141B1" w:rsidRPr="0000458C" w:rsidRDefault="00D141B1" w:rsidP="0000458C">
      <w:pPr>
        <w:pStyle w:val="Heading2"/>
        <w:rPr>
          <w:i w:val="0"/>
          <w:iCs w:val="0"/>
        </w:rPr>
      </w:pPr>
      <w:r w:rsidRPr="0000458C">
        <w:rPr>
          <w:i w:val="0"/>
          <w:iCs w:val="0"/>
        </w:rPr>
        <w:t xml:space="preserve">Specification </w:t>
      </w:r>
    </w:p>
    <w:p w14:paraId="4B62A813" w14:textId="2B3E8CE3" w:rsidR="0009195D" w:rsidRDefault="00D141B1" w:rsidP="00EE354D">
      <w:pPr>
        <w:pStyle w:val="Paragraph"/>
      </w:pPr>
      <w:r>
        <w:t xml:space="preserve">Numerator: </w:t>
      </w:r>
      <w:r w:rsidR="00E53EBF" w:rsidRPr="001E5AA1">
        <w:t xml:space="preserve">Number of cases in the denominator with a valid stage at diagnosis recorded, as defined by </w:t>
      </w:r>
      <w:hyperlink r:id="rId8" w:history="1">
        <w:r w:rsidR="00E53EBF" w:rsidRPr="001E5AA1">
          <w:rPr>
            <w:rStyle w:val="Hyperlink"/>
          </w:rPr>
          <w:t>UKIACR</w:t>
        </w:r>
      </w:hyperlink>
      <w:r w:rsidR="00E53EBF" w:rsidRPr="001E5AA1">
        <w:t xml:space="preserve"> registration rules</w:t>
      </w:r>
      <w:r w:rsidR="00E53EBF">
        <w:t>.</w:t>
      </w:r>
      <w:r w:rsidR="0009195D" w:rsidRPr="0009195D">
        <w:t xml:space="preserve"> </w:t>
      </w:r>
    </w:p>
    <w:p w14:paraId="06B62F8F" w14:textId="22741D16" w:rsidR="00D141B1" w:rsidRDefault="00D141B1" w:rsidP="00EE354D">
      <w:pPr>
        <w:pStyle w:val="Paragraph"/>
      </w:pPr>
      <w:r>
        <w:t xml:space="preserve">Denominator: </w:t>
      </w:r>
      <w:r w:rsidR="00E53EBF">
        <w:t>The number of new cases of lung cancer</w:t>
      </w:r>
      <w:r w:rsidR="002B0BA6">
        <w:t>.</w:t>
      </w:r>
    </w:p>
    <w:p w14:paraId="04501E11" w14:textId="12CE421E" w:rsidR="0009195D" w:rsidRDefault="0009195D" w:rsidP="00EE354D">
      <w:pPr>
        <w:pStyle w:val="Paragraph"/>
      </w:pPr>
      <w:r>
        <w:t xml:space="preserve">Calculation: </w:t>
      </w:r>
      <w:r w:rsidRPr="00B86BF1">
        <w:t>(Numerator/</w:t>
      </w:r>
      <w:proofErr w:type="gramStart"/>
      <w:r w:rsidRPr="00B86BF1">
        <w:t>denominator)*</w:t>
      </w:r>
      <w:proofErr w:type="gramEnd"/>
      <w:r w:rsidRPr="00B86BF1">
        <w:t>100</w:t>
      </w:r>
    </w:p>
    <w:p w14:paraId="200701E0" w14:textId="3F693E77" w:rsidR="00D141B1" w:rsidRDefault="00D141B1" w:rsidP="00EE354D">
      <w:pPr>
        <w:pStyle w:val="Paragraph"/>
      </w:pPr>
      <w:r>
        <w:t xml:space="preserve">Exclusions: </w:t>
      </w:r>
      <w:r w:rsidR="00C30B77">
        <w:t>None</w:t>
      </w:r>
      <w:r w:rsidR="00DF45AD">
        <w:t xml:space="preserve"> </w:t>
      </w:r>
    </w:p>
    <w:p w14:paraId="0D2624A5" w14:textId="6EFDE4FF" w:rsidR="009607DA" w:rsidRDefault="009607DA" w:rsidP="00EE354D">
      <w:pPr>
        <w:pStyle w:val="Paragraph"/>
      </w:pPr>
      <w:r>
        <w:lastRenderedPageBreak/>
        <w:t>Data</w:t>
      </w:r>
      <w:r w:rsidR="00B10E3B">
        <w:t xml:space="preserve"> </w:t>
      </w:r>
      <w:r>
        <w:t>source:</w:t>
      </w:r>
      <w:r w:rsidR="00C30B77">
        <w:t xml:space="preserve"> </w:t>
      </w:r>
      <w:hyperlink r:id="rId9" w:history="1">
        <w:r w:rsidR="00C30B77" w:rsidRPr="00D05C9A">
          <w:rPr>
            <w:rStyle w:val="Hyperlink"/>
          </w:rPr>
          <w:t>National Lung Cancer Audit</w:t>
        </w:r>
      </w:hyperlink>
      <w:r w:rsidR="00C30B77">
        <w:t>.</w:t>
      </w:r>
      <w:r>
        <w:t xml:space="preserve"> </w:t>
      </w:r>
    </w:p>
    <w:p w14:paraId="15239063" w14:textId="5B267288" w:rsidR="00706451" w:rsidRDefault="00706451" w:rsidP="00EE354D">
      <w:pPr>
        <w:pStyle w:val="Paragraph"/>
      </w:pPr>
      <w:r>
        <w:t>Minimum population:</w:t>
      </w:r>
      <w:r w:rsidR="00320A7F">
        <w:t xml:space="preserve"> </w:t>
      </w:r>
      <w:r w:rsidR="000D5395" w:rsidRPr="00320A7F">
        <w:t xml:space="preserve">The indicator would be appropriate </w:t>
      </w:r>
      <w:r w:rsidR="00391F4B" w:rsidRPr="00320A7F">
        <w:t>to assess performance of individual CCGs</w:t>
      </w:r>
      <w:r w:rsidR="000D5395" w:rsidRPr="00320A7F">
        <w:t>.</w:t>
      </w:r>
    </w:p>
    <w:p w14:paraId="129ECA00" w14:textId="65691789" w:rsidR="0009195D" w:rsidRPr="0000458C" w:rsidRDefault="0009195D" w:rsidP="0000458C">
      <w:pPr>
        <w:pStyle w:val="Heading2"/>
        <w:rPr>
          <w:i w:val="0"/>
          <w:iCs w:val="0"/>
        </w:rPr>
      </w:pPr>
      <w:r w:rsidRPr="0000458C">
        <w:rPr>
          <w:i w:val="0"/>
          <w:iCs w:val="0"/>
        </w:rPr>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83AF" w14:textId="77777777" w:rsidR="002E17B0" w:rsidRDefault="002E17B0" w:rsidP="00446BEE">
      <w:r>
        <w:separator/>
      </w:r>
    </w:p>
  </w:endnote>
  <w:endnote w:type="continuationSeparator" w:id="0">
    <w:p w14:paraId="268B0724" w14:textId="77777777" w:rsidR="002E17B0" w:rsidRDefault="002E17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5660B2E0" w:rsidR="00245B12" w:rsidRPr="00EA7F52" w:rsidRDefault="00D141B1" w:rsidP="00D141B1">
    <w:pPr>
      <w:pStyle w:val="Footer"/>
    </w:pPr>
    <w:r>
      <w:t>NICE indicator guidance</w:t>
    </w:r>
    <w:r w:rsidR="00802FF8">
      <w:t xml:space="preserve"> CCG06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1578" w14:textId="77777777" w:rsidR="002E17B0" w:rsidRDefault="002E17B0" w:rsidP="00446BEE">
      <w:r>
        <w:separator/>
      </w:r>
    </w:p>
  </w:footnote>
  <w:footnote w:type="continuationSeparator" w:id="0">
    <w:p w14:paraId="5F3F374D" w14:textId="77777777" w:rsidR="002E17B0" w:rsidRDefault="002E17B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58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2DE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396D"/>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0085"/>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17B0"/>
    <w:rsid w:val="002E5744"/>
    <w:rsid w:val="002F25FC"/>
    <w:rsid w:val="002F6A33"/>
    <w:rsid w:val="00305DF6"/>
    <w:rsid w:val="00306A73"/>
    <w:rsid w:val="00311ED0"/>
    <w:rsid w:val="00312208"/>
    <w:rsid w:val="00312B41"/>
    <w:rsid w:val="00313297"/>
    <w:rsid w:val="00320A7F"/>
    <w:rsid w:val="00336D76"/>
    <w:rsid w:val="00337052"/>
    <w:rsid w:val="003406EC"/>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A6EFB"/>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606"/>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2FF8"/>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86BF1"/>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0B77"/>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C9A"/>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5553"/>
    <w:rsid w:val="00E37339"/>
    <w:rsid w:val="00E41AA3"/>
    <w:rsid w:val="00E51920"/>
    <w:rsid w:val="00E53EBF"/>
    <w:rsid w:val="00E64120"/>
    <w:rsid w:val="00E660A1"/>
    <w:rsid w:val="00E74036"/>
    <w:rsid w:val="00E83609"/>
    <w:rsid w:val="00E84C88"/>
    <w:rsid w:val="00E86111"/>
    <w:rsid w:val="00E87113"/>
    <w:rsid w:val="00E87348"/>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ia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ng1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ice.org.uk/Standards-and-Indicators/index" TargetMode="External"/><Relationship Id="rId4" Type="http://schemas.openxmlformats.org/officeDocument/2006/relationships/webSettings" Target="webSettings.xml"/><Relationship Id="rId9" Type="http://schemas.openxmlformats.org/officeDocument/2006/relationships/hyperlink" Target="https://nlca.azurewebsi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2020-10-26T10:55:00Z</dcterms:created>
  <dcterms:modified xsi:type="dcterms:W3CDTF">2020-11-02T12:08:00Z</dcterms:modified>
</cp:coreProperties>
</file>