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337679">
      <w:pPr>
        <w:pStyle w:val="Heading1"/>
        <w:jc w:val="center"/>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EADA3C1" w:rsidR="00B8026E" w:rsidRDefault="00B8026E" w:rsidP="00EE354D">
      <w:pPr>
        <w:pStyle w:val="Paragraph"/>
      </w:pPr>
      <w:r>
        <w:t>Date first published on NICE menu:</w:t>
      </w:r>
      <w:r w:rsidR="00DF637B">
        <w:t xml:space="preserve"> </w:t>
      </w:r>
      <w:r w:rsidR="00C93016">
        <w:t>2012</w:t>
      </w:r>
    </w:p>
    <w:p w14:paraId="06BAB3FE" w14:textId="7098DB98" w:rsidR="00B8026E" w:rsidRPr="00126C3F" w:rsidRDefault="00B8026E" w:rsidP="00EE354D">
      <w:pPr>
        <w:pStyle w:val="Paragraph"/>
        <w:rPr>
          <w:b/>
        </w:rPr>
      </w:pPr>
      <w:r>
        <w:t>Last update</w:t>
      </w:r>
      <w:r w:rsidRPr="00B8026E">
        <w:t xml:space="preserve">: </w:t>
      </w:r>
      <w:r w:rsidR="00701A37">
        <w:t>October</w:t>
      </w:r>
      <w:r w:rsidR="00D62FCF">
        <w:t xml:space="preserve"> 2020</w:t>
      </w:r>
    </w:p>
    <w:p w14:paraId="6107852F" w14:textId="0C103F7C" w:rsidR="006F0A86" w:rsidRPr="00337679" w:rsidRDefault="006F0A86" w:rsidP="00337679">
      <w:pPr>
        <w:pStyle w:val="Heading2"/>
        <w:rPr>
          <w:i w:val="0"/>
          <w:iCs w:val="0"/>
        </w:rPr>
      </w:pPr>
      <w:r w:rsidRPr="00337679">
        <w:rPr>
          <w:i w:val="0"/>
          <w:iCs w:val="0"/>
        </w:rPr>
        <w:t xml:space="preserve">Indicator </w:t>
      </w:r>
      <w:r w:rsidR="00D62FCF" w:rsidRPr="00337679">
        <w:rPr>
          <w:i w:val="0"/>
          <w:iCs w:val="0"/>
        </w:rPr>
        <w:t>CCG08</w:t>
      </w:r>
    </w:p>
    <w:p w14:paraId="0A6C169D" w14:textId="6F62EBC1" w:rsidR="00611A1D" w:rsidRPr="00611A1D" w:rsidRDefault="00D62FCF" w:rsidP="00611A1D">
      <w:pPr>
        <w:pStyle w:val="Paragraph"/>
      </w:pPr>
      <w:r w:rsidRPr="00D62FCF">
        <w:t>The proportion of people with COPD and MRC dyspnoea scale 3 and above referred to a pulmonary rehabilitation programme</w:t>
      </w:r>
      <w:r w:rsidR="00D77154">
        <w:t>.</w:t>
      </w:r>
    </w:p>
    <w:p w14:paraId="18778417" w14:textId="333A8E39" w:rsidR="00806B97" w:rsidRPr="00337679" w:rsidRDefault="00806B97" w:rsidP="00337679">
      <w:pPr>
        <w:pStyle w:val="Heading2"/>
        <w:rPr>
          <w:i w:val="0"/>
          <w:iCs w:val="0"/>
        </w:rPr>
      </w:pPr>
      <w:r w:rsidRPr="00337679">
        <w:rPr>
          <w:i w:val="0"/>
          <w:iCs w:val="0"/>
        </w:rPr>
        <w:t xml:space="preserve">Indicator type </w:t>
      </w:r>
    </w:p>
    <w:p w14:paraId="7C80C1AF" w14:textId="0CF44038" w:rsidR="001C31E9" w:rsidRPr="00F6535D" w:rsidRDefault="001C31E9" w:rsidP="00F6535D">
      <w:pPr>
        <w:pStyle w:val="Paragraph"/>
      </w:pPr>
      <w:r w:rsidRPr="008F5DF8">
        <w:t>Clinical commissioning group indicator</w:t>
      </w:r>
      <w:r w:rsidR="00435C3B">
        <w:t>.</w:t>
      </w:r>
    </w:p>
    <w:p w14:paraId="5CBA37E8" w14:textId="6F58C6BE" w:rsidR="006F0A86" w:rsidRPr="00337679" w:rsidRDefault="006F0A86" w:rsidP="00337679">
      <w:pPr>
        <w:pStyle w:val="Heading2"/>
        <w:rPr>
          <w:i w:val="0"/>
          <w:iCs w:val="0"/>
        </w:rPr>
      </w:pPr>
      <w:r w:rsidRPr="00337679">
        <w:rPr>
          <w:i w:val="0"/>
          <w:iCs w:val="0"/>
        </w:rPr>
        <w:t>Rationale</w:t>
      </w:r>
    </w:p>
    <w:p w14:paraId="0AA4D77A" w14:textId="77777777" w:rsidR="004925DB" w:rsidRDefault="004925DB" w:rsidP="004925DB">
      <w:pPr>
        <w:pStyle w:val="Paragraph"/>
      </w:pPr>
      <w:r>
        <w:t xml:space="preserve">Pulmonary rehabilitation is designed to optimise each patient’s physical and social performance and independence. This indicator aims to reduce disability and improve quality of life for patients who consider themselves to be functionally disabled by their COPD by ensuring they are offered a referral to a pulmonary rehabilitation programme. </w:t>
      </w:r>
    </w:p>
    <w:p w14:paraId="69D4A75D" w14:textId="00B0ED6D" w:rsidR="00D141B1" w:rsidRPr="00337679" w:rsidRDefault="00D141B1" w:rsidP="00337679">
      <w:pPr>
        <w:pStyle w:val="Heading2"/>
        <w:rPr>
          <w:i w:val="0"/>
          <w:iCs w:val="0"/>
        </w:rPr>
      </w:pPr>
      <w:r w:rsidRPr="00337679">
        <w:rPr>
          <w:i w:val="0"/>
          <w:iCs w:val="0"/>
        </w:rPr>
        <w:t xml:space="preserve">Source guidance </w:t>
      </w:r>
    </w:p>
    <w:p w14:paraId="75DEB630" w14:textId="2C08276A" w:rsidR="00631C70" w:rsidRDefault="00BA4D49" w:rsidP="00254C16">
      <w:pPr>
        <w:pStyle w:val="Paragraph"/>
      </w:pPr>
      <w:hyperlink r:id="rId7" w:history="1">
        <w:r w:rsidR="00254C16">
          <w:rPr>
            <w:rStyle w:val="Hyperlink"/>
          </w:rPr>
          <w:t>Chronic obstructive pulmonary disease in over 16s: diagnosis and management. NICE guideline NG115</w:t>
        </w:r>
      </w:hyperlink>
      <w:r w:rsidR="00631C70">
        <w:t xml:space="preserve"> (2018</w:t>
      </w:r>
      <w:r w:rsidR="00254C16">
        <w:t>, updated 2019</w:t>
      </w:r>
      <w:r w:rsidR="00631C70">
        <w:t>)</w:t>
      </w:r>
      <w:r w:rsidR="00631C70" w:rsidRPr="00BD6253">
        <w:t xml:space="preserve">, recommendation </w:t>
      </w:r>
      <w:r w:rsidR="00631C70">
        <w:t>1.2.82</w:t>
      </w:r>
      <w:r w:rsidR="00254C16">
        <w:t>.</w:t>
      </w:r>
    </w:p>
    <w:p w14:paraId="05AD89C4" w14:textId="77777777" w:rsidR="00D141B1" w:rsidRPr="00337679" w:rsidRDefault="00D141B1" w:rsidP="00337679">
      <w:pPr>
        <w:pStyle w:val="Heading2"/>
        <w:rPr>
          <w:i w:val="0"/>
          <w:iCs w:val="0"/>
        </w:rPr>
      </w:pPr>
      <w:r w:rsidRPr="00337679">
        <w:rPr>
          <w:i w:val="0"/>
          <w:iCs w:val="0"/>
        </w:rPr>
        <w:t xml:space="preserve">Specification </w:t>
      </w:r>
    </w:p>
    <w:p w14:paraId="4B62A813" w14:textId="2F64D063" w:rsidR="0009195D" w:rsidRDefault="00D141B1" w:rsidP="00015856">
      <w:pPr>
        <w:pStyle w:val="Paragraph"/>
      </w:pPr>
      <w:r>
        <w:t xml:space="preserve">Numerator: </w:t>
      </w:r>
      <w:r w:rsidR="00015856">
        <w:t>The number of people in the denominator who are referred to a pulmonary rehabilitation programme.</w:t>
      </w:r>
      <w:r w:rsidR="0009195D" w:rsidRPr="0009195D">
        <w:t xml:space="preserve"> </w:t>
      </w:r>
    </w:p>
    <w:p w14:paraId="06B62F8F" w14:textId="11D2AB87" w:rsidR="00D141B1" w:rsidRDefault="00D141B1" w:rsidP="00015856">
      <w:pPr>
        <w:pStyle w:val="Paragraph"/>
      </w:pPr>
      <w:r>
        <w:t xml:space="preserve">Denominator: </w:t>
      </w:r>
      <w:r w:rsidR="00015856">
        <w:t>The number of people with COPD (recorded anywhere in the clinical record) and dyspnoea scale ≥3 (recorded anywhere in the record).</w:t>
      </w:r>
    </w:p>
    <w:p w14:paraId="04501E11" w14:textId="2AE6C060" w:rsidR="0009195D" w:rsidRDefault="0009195D" w:rsidP="00EE354D">
      <w:pPr>
        <w:pStyle w:val="Paragraph"/>
      </w:pPr>
      <w:r>
        <w:t>Calculation</w:t>
      </w:r>
      <w:r w:rsidRPr="00015856">
        <w:t>: (Numerator/</w:t>
      </w:r>
      <w:proofErr w:type="gramStart"/>
      <w:r w:rsidRPr="00015856">
        <w:t>denominator)*</w:t>
      </w:r>
      <w:proofErr w:type="gramEnd"/>
      <w:r w:rsidRPr="00015856">
        <w:t>100</w:t>
      </w:r>
    </w:p>
    <w:p w14:paraId="200701E0" w14:textId="50ABE910" w:rsidR="00D141B1" w:rsidRDefault="00D141B1" w:rsidP="00EE354D">
      <w:pPr>
        <w:pStyle w:val="Paragraph"/>
      </w:pPr>
      <w:r>
        <w:lastRenderedPageBreak/>
        <w:t xml:space="preserve">Exclusions: </w:t>
      </w:r>
      <w:r w:rsidR="00BC40EB">
        <w:t>P</w:t>
      </w:r>
      <w:r w:rsidR="00BC40EB" w:rsidRPr="00BC40EB">
        <w:t xml:space="preserve">eople who are </w:t>
      </w:r>
      <w:r w:rsidR="00BC40EB">
        <w:t xml:space="preserve">not suitable for pulmonary rehabilitation including those who are </w:t>
      </w:r>
      <w:r w:rsidR="00BC40EB" w:rsidRPr="00BC40EB">
        <w:t>unable to walk, who have unstable angina or who have had a recent myocardial infarction</w:t>
      </w:r>
      <w:r w:rsidR="00BC40EB">
        <w:t>.</w:t>
      </w:r>
      <w:r w:rsidR="00DF45AD">
        <w:t xml:space="preserve"> </w:t>
      </w:r>
    </w:p>
    <w:p w14:paraId="0D2624A5" w14:textId="5CA0046E" w:rsidR="009607DA" w:rsidRDefault="009607DA" w:rsidP="00EE354D">
      <w:pPr>
        <w:pStyle w:val="Paragraph"/>
      </w:pPr>
      <w:r>
        <w:t>Data</w:t>
      </w:r>
      <w:r w:rsidR="00B10E3B">
        <w:t xml:space="preserve"> </w:t>
      </w:r>
      <w:r>
        <w:t xml:space="preserve">source: </w:t>
      </w:r>
      <w:r w:rsidR="00BC40EB">
        <w:t>GP data.</w:t>
      </w:r>
    </w:p>
    <w:p w14:paraId="15239063" w14:textId="01D6DD6F" w:rsidR="00706451" w:rsidRDefault="00706451" w:rsidP="00EE354D">
      <w:pPr>
        <w:pStyle w:val="Paragraph"/>
      </w:pPr>
      <w:r>
        <w:t>Minimum population</w:t>
      </w:r>
      <w:r w:rsidRPr="00631C70">
        <w:t>:</w:t>
      </w:r>
      <w:r w:rsidR="00BC40EB">
        <w:t xml:space="preserve"> </w:t>
      </w:r>
      <w:r w:rsidR="000D5395" w:rsidRPr="00631C70">
        <w:t xml:space="preserve">The indicator would be appropriate </w:t>
      </w:r>
      <w:r w:rsidR="00391F4B" w:rsidRPr="00631C70">
        <w:t>to assess performance of individual CCGs</w:t>
      </w:r>
      <w:r w:rsidR="000D5395" w:rsidRPr="00631C70">
        <w:t>.</w:t>
      </w:r>
    </w:p>
    <w:p w14:paraId="129ECA00" w14:textId="65691789" w:rsidR="0009195D" w:rsidRPr="00337679" w:rsidRDefault="0009195D" w:rsidP="00337679">
      <w:pPr>
        <w:pStyle w:val="Heading2"/>
        <w:rPr>
          <w:i w:val="0"/>
          <w:iCs w:val="0"/>
        </w:rPr>
      </w:pPr>
      <w:r w:rsidRPr="00337679">
        <w:rPr>
          <w:i w:val="0"/>
          <w:iCs w:val="0"/>
        </w:rPr>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F413" w14:textId="77777777" w:rsidR="00BA4D49" w:rsidRDefault="00BA4D49" w:rsidP="00446BEE">
      <w:r>
        <w:separator/>
      </w:r>
    </w:p>
  </w:endnote>
  <w:endnote w:type="continuationSeparator" w:id="0">
    <w:p w14:paraId="4A6D1FF9" w14:textId="77777777" w:rsidR="00BA4D49" w:rsidRDefault="00BA4D4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5302AF1C" w:rsidR="00245B12" w:rsidRPr="00EA7F52" w:rsidRDefault="00D141B1" w:rsidP="00D141B1">
    <w:pPr>
      <w:pStyle w:val="Footer"/>
    </w:pPr>
    <w:r>
      <w:t xml:space="preserve">NICE indicator guidance: </w:t>
    </w:r>
    <w:r w:rsidR="00D62FCF">
      <w:t>CCG08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68C5A" w14:textId="77777777" w:rsidR="00BA4D49" w:rsidRDefault="00BA4D49" w:rsidP="00446BEE">
      <w:r>
        <w:separator/>
      </w:r>
    </w:p>
  </w:footnote>
  <w:footnote w:type="continuationSeparator" w:id="0">
    <w:p w14:paraId="3633DFA3" w14:textId="77777777" w:rsidR="00BA4D49" w:rsidRDefault="00BA4D4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15856"/>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54C16"/>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37679"/>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25DB"/>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3882"/>
    <w:rsid w:val="005444CE"/>
    <w:rsid w:val="00551A8A"/>
    <w:rsid w:val="00554F77"/>
    <w:rsid w:val="00556D18"/>
    <w:rsid w:val="005652AD"/>
    <w:rsid w:val="00575003"/>
    <w:rsid w:val="00576B75"/>
    <w:rsid w:val="00581396"/>
    <w:rsid w:val="00584208"/>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C70"/>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1A37"/>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4F0A"/>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DF8"/>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41F2"/>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4D49"/>
    <w:rsid w:val="00BA78E0"/>
    <w:rsid w:val="00BC05E2"/>
    <w:rsid w:val="00BC40EB"/>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3016"/>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2FCF"/>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www.nice.org.uk/guidance/ng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2020-10-26T10:56:00Z</dcterms:created>
  <dcterms:modified xsi:type="dcterms:W3CDTF">2020-11-02T12:16:00Z</dcterms:modified>
</cp:coreProperties>
</file>