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1969E8">
      <w:pPr>
        <w:pStyle w:val="Heading1"/>
        <w:jc w:val="center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1F2D0ABD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5776F0">
        <w:t>2013</w:t>
      </w:r>
    </w:p>
    <w:p w14:paraId="06BAB3FE" w14:textId="09BF5DBC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C05AC5">
        <w:t>October</w:t>
      </w:r>
      <w:r w:rsidR="00CF0C2E">
        <w:t xml:space="preserve"> 2020</w:t>
      </w:r>
    </w:p>
    <w:p w14:paraId="6107852F" w14:textId="561116E4" w:rsidR="006F0A86" w:rsidRPr="001969E8" w:rsidRDefault="006F0A86" w:rsidP="001969E8">
      <w:pPr>
        <w:pStyle w:val="Heading2"/>
        <w:rPr>
          <w:i w:val="0"/>
          <w:iCs w:val="0"/>
        </w:rPr>
      </w:pPr>
      <w:r w:rsidRPr="001969E8">
        <w:rPr>
          <w:i w:val="0"/>
          <w:iCs w:val="0"/>
        </w:rPr>
        <w:t xml:space="preserve">Indicator </w:t>
      </w:r>
      <w:r w:rsidR="00CF0C2E" w:rsidRPr="001969E8">
        <w:rPr>
          <w:i w:val="0"/>
          <w:iCs w:val="0"/>
        </w:rPr>
        <w:t>CCG11</w:t>
      </w:r>
    </w:p>
    <w:p w14:paraId="0A6C169D" w14:textId="40D86473" w:rsidR="00611A1D" w:rsidRPr="00611A1D" w:rsidRDefault="00B90811" w:rsidP="00CF0C2E">
      <w:pPr>
        <w:pStyle w:val="Paragraph"/>
      </w:pPr>
      <w:r>
        <w:t>All-cause</w:t>
      </w:r>
      <w:r w:rsidR="00CF0C2E">
        <w:t xml:space="preserve"> mortality - 12 months following </w:t>
      </w:r>
      <w:r>
        <w:t xml:space="preserve">a first emergency </w:t>
      </w:r>
      <w:r w:rsidR="00CF0C2E">
        <w:t>admission to hospital for heart failure</w:t>
      </w:r>
      <w:r w:rsidR="00D77154">
        <w:t>.</w:t>
      </w:r>
    </w:p>
    <w:p w14:paraId="18778417" w14:textId="333A8E39" w:rsidR="00806B97" w:rsidRPr="001969E8" w:rsidRDefault="00806B97" w:rsidP="001969E8">
      <w:pPr>
        <w:pStyle w:val="Heading2"/>
        <w:rPr>
          <w:i w:val="0"/>
          <w:iCs w:val="0"/>
        </w:rPr>
      </w:pPr>
      <w:r w:rsidRPr="001969E8">
        <w:rPr>
          <w:i w:val="0"/>
          <w:iCs w:val="0"/>
        </w:rPr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F4150B">
        <w:t>Clinical commissioning group indicator</w:t>
      </w:r>
      <w:r w:rsidR="00435C3B" w:rsidRPr="00F4150B">
        <w:t>.</w:t>
      </w:r>
    </w:p>
    <w:p w14:paraId="5CBA37E8" w14:textId="6F58C6BE" w:rsidR="006F0A86" w:rsidRPr="001969E8" w:rsidRDefault="006F0A86" w:rsidP="001969E8">
      <w:pPr>
        <w:pStyle w:val="Heading2"/>
        <w:rPr>
          <w:i w:val="0"/>
          <w:iCs w:val="0"/>
        </w:rPr>
      </w:pPr>
      <w:r w:rsidRPr="001969E8">
        <w:rPr>
          <w:i w:val="0"/>
          <w:iCs w:val="0"/>
        </w:rPr>
        <w:t>Rationale</w:t>
      </w:r>
    </w:p>
    <w:p w14:paraId="1734484D" w14:textId="4B770CC9" w:rsidR="00377A00" w:rsidRDefault="00377A00" w:rsidP="00377A00">
      <w:pPr>
        <w:pStyle w:val="Paragraph"/>
        <w:rPr>
          <w:highlight w:val="cyan"/>
        </w:rPr>
      </w:pPr>
      <w:r>
        <w:t xml:space="preserve">People with chronic heart failure often experience a poor quality of life, and the condition has a poor prognosis: 30–40% of people diagnosed with heart failure die within 1 year; thereafter, the mortality is less than 10% per year. This indicator will support local understanding of mortality related to chronic heart </w:t>
      </w:r>
      <w:r w:rsidR="00C35061">
        <w:t>failure and</w:t>
      </w:r>
      <w:r>
        <w:t xml:space="preserve"> should inform further analysis/action to improve outcomes including preventing people from dying prematurely.</w:t>
      </w:r>
    </w:p>
    <w:p w14:paraId="69D4A75D" w14:textId="00B0ED6D" w:rsidR="00D141B1" w:rsidRPr="001969E8" w:rsidRDefault="00D141B1" w:rsidP="001969E8">
      <w:pPr>
        <w:pStyle w:val="Heading2"/>
        <w:rPr>
          <w:i w:val="0"/>
          <w:iCs w:val="0"/>
        </w:rPr>
      </w:pPr>
      <w:r w:rsidRPr="001969E8">
        <w:rPr>
          <w:i w:val="0"/>
          <w:iCs w:val="0"/>
        </w:rPr>
        <w:t xml:space="preserve">Source guidance </w:t>
      </w:r>
    </w:p>
    <w:p w14:paraId="09866533" w14:textId="2193E69A" w:rsidR="00C35061" w:rsidRDefault="00C35061" w:rsidP="00EE354D">
      <w:pPr>
        <w:pStyle w:val="Paragraph"/>
        <w:rPr>
          <w:highlight w:val="lightGray"/>
        </w:rPr>
      </w:pPr>
      <w:r w:rsidRPr="00C35061">
        <w:t>This is an overarching outcome measure and is therefore attributable to a range of NICE guidance and quality standards</w:t>
      </w:r>
      <w:r w:rsidR="006840C1">
        <w:t>.</w:t>
      </w:r>
    </w:p>
    <w:p w14:paraId="05AD89C4" w14:textId="77777777" w:rsidR="00D141B1" w:rsidRPr="001969E8" w:rsidRDefault="00D141B1" w:rsidP="001969E8">
      <w:pPr>
        <w:pStyle w:val="Heading2"/>
        <w:rPr>
          <w:i w:val="0"/>
          <w:iCs w:val="0"/>
        </w:rPr>
      </w:pPr>
      <w:r w:rsidRPr="001969E8">
        <w:rPr>
          <w:i w:val="0"/>
          <w:iCs w:val="0"/>
        </w:rPr>
        <w:t xml:space="preserve">Specification </w:t>
      </w:r>
    </w:p>
    <w:p w14:paraId="4B62A813" w14:textId="5B915532" w:rsidR="0009195D" w:rsidRDefault="00D141B1" w:rsidP="00F557F7">
      <w:pPr>
        <w:pStyle w:val="Paragraph"/>
      </w:pPr>
      <w:r>
        <w:t xml:space="preserve">Numerator: </w:t>
      </w:r>
      <w:r w:rsidR="00F557F7">
        <w:t>Of the denominator, the number of recorded deaths from any cause in the 12 months following this first attendance.</w:t>
      </w:r>
    </w:p>
    <w:p w14:paraId="06B62F8F" w14:textId="3A914D8D" w:rsidR="00D141B1" w:rsidRDefault="00D141B1" w:rsidP="00F473A6">
      <w:pPr>
        <w:pStyle w:val="Paragraph"/>
      </w:pPr>
      <w:r>
        <w:t xml:space="preserve">Denominator: </w:t>
      </w:r>
      <w:r w:rsidR="00F473A6">
        <w:t>The number of first emergency admission episodes with a primary diagnosis of heart failure.</w:t>
      </w:r>
    </w:p>
    <w:p w14:paraId="04501E11" w14:textId="50107C98" w:rsidR="0009195D" w:rsidRDefault="0009195D" w:rsidP="00711CE2">
      <w:pPr>
        <w:pStyle w:val="Paragraph"/>
      </w:pPr>
      <w:r>
        <w:lastRenderedPageBreak/>
        <w:t xml:space="preserve">Calculation: </w:t>
      </w:r>
      <w:r w:rsidR="00711CE2">
        <w:t>This indicator is calculated as a ratio indirectly standardised by age and sex. England has a ratio of 100.</w:t>
      </w:r>
    </w:p>
    <w:p w14:paraId="200701E0" w14:textId="60112D5F" w:rsidR="00D141B1" w:rsidRDefault="00D141B1" w:rsidP="00EE354D">
      <w:pPr>
        <w:pStyle w:val="Paragraph"/>
      </w:pPr>
      <w:r w:rsidRPr="00C867A8">
        <w:t>Exclusions:</w:t>
      </w:r>
      <w:r w:rsidR="00C867A8" w:rsidRPr="00C867A8">
        <w:t xml:space="preserve"> </w:t>
      </w:r>
      <w:r w:rsidR="00AD1BA1" w:rsidRPr="00C867A8">
        <w:t>None</w:t>
      </w:r>
      <w:r w:rsidR="00DF45AD">
        <w:t xml:space="preserve"> </w:t>
      </w:r>
    </w:p>
    <w:p w14:paraId="0D2624A5" w14:textId="0A2C2650" w:rsidR="009607DA" w:rsidRDefault="009607DA" w:rsidP="00F557F7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7" w:history="1">
        <w:r w:rsidR="00F557F7" w:rsidRPr="00C94F07">
          <w:rPr>
            <w:rStyle w:val="Hyperlink"/>
          </w:rPr>
          <w:t>Hospital Episode Statistics (HES)</w:t>
        </w:r>
      </w:hyperlink>
      <w:r w:rsidR="00F557F7">
        <w:t xml:space="preserve"> linked to </w:t>
      </w:r>
      <w:hyperlink r:id="rId8" w:history="1">
        <w:r w:rsidR="00F557F7" w:rsidRPr="00C94F07">
          <w:rPr>
            <w:rStyle w:val="Hyperlink"/>
          </w:rPr>
          <w:t>Office for National Statistics (ONS) mortality data</w:t>
        </w:r>
      </w:hyperlink>
      <w:r w:rsidR="00F557F7">
        <w:t>.</w:t>
      </w:r>
    </w:p>
    <w:p w14:paraId="15239063" w14:textId="43A7065F" w:rsidR="00706451" w:rsidRDefault="00706451" w:rsidP="00EE354D">
      <w:pPr>
        <w:pStyle w:val="Paragraph"/>
      </w:pPr>
      <w:r>
        <w:t xml:space="preserve">Minimum population: </w:t>
      </w:r>
      <w:r w:rsidR="000D5395" w:rsidRPr="006F2125">
        <w:t xml:space="preserve">The indicator would be appropriate </w:t>
      </w:r>
      <w:r w:rsidR="00391F4B" w:rsidRPr="006F2125">
        <w:t>to assess performance of individual CCGs</w:t>
      </w:r>
      <w:r w:rsidR="000D5395" w:rsidRPr="006F2125">
        <w:t>.</w:t>
      </w:r>
    </w:p>
    <w:p w14:paraId="129ECA00" w14:textId="65691789" w:rsidR="0009195D" w:rsidRPr="001969E8" w:rsidRDefault="0009195D" w:rsidP="001969E8">
      <w:pPr>
        <w:pStyle w:val="Heading2"/>
        <w:rPr>
          <w:i w:val="0"/>
          <w:iCs w:val="0"/>
        </w:rPr>
      </w:pPr>
      <w:r w:rsidRPr="001969E8">
        <w:rPr>
          <w:i w:val="0"/>
          <w:iCs w:val="0"/>
        </w:rPr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BEC49" w14:textId="77777777" w:rsidR="00F90576" w:rsidRDefault="00F90576" w:rsidP="00446BEE">
      <w:r>
        <w:separator/>
      </w:r>
    </w:p>
  </w:endnote>
  <w:endnote w:type="continuationSeparator" w:id="0">
    <w:p w14:paraId="4A00546B" w14:textId="77777777" w:rsidR="00F90576" w:rsidRDefault="00F90576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2819F8FC" w:rsidR="00245B12" w:rsidRPr="00EA7F52" w:rsidRDefault="00D141B1" w:rsidP="00D141B1">
    <w:pPr>
      <w:pStyle w:val="Footer"/>
    </w:pPr>
    <w:r>
      <w:t xml:space="preserve">NICE indicator guidance: </w:t>
    </w:r>
    <w:r w:rsidR="00C867A8" w:rsidRPr="00C867A8">
      <w:t>CCG11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A6ED" w14:textId="77777777" w:rsidR="00F90576" w:rsidRDefault="00F90576" w:rsidP="00446BEE">
      <w:r>
        <w:separator/>
      </w:r>
    </w:p>
  </w:footnote>
  <w:footnote w:type="continuationSeparator" w:id="0">
    <w:p w14:paraId="173B6D7F" w14:textId="77777777" w:rsidR="00F90576" w:rsidRDefault="00F90576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969E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08EB"/>
    <w:rsid w:val="00245B12"/>
    <w:rsid w:val="00261E15"/>
    <w:rsid w:val="0026635F"/>
    <w:rsid w:val="00276273"/>
    <w:rsid w:val="002819D7"/>
    <w:rsid w:val="002826F0"/>
    <w:rsid w:val="00292F85"/>
    <w:rsid w:val="002A31EA"/>
    <w:rsid w:val="002A57DF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77A00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776F0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112D"/>
    <w:rsid w:val="00677315"/>
    <w:rsid w:val="00683309"/>
    <w:rsid w:val="006839FB"/>
    <w:rsid w:val="006840C1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2125"/>
    <w:rsid w:val="006F3734"/>
    <w:rsid w:val="006F4B25"/>
    <w:rsid w:val="00704765"/>
    <w:rsid w:val="0070511A"/>
    <w:rsid w:val="0070521F"/>
    <w:rsid w:val="00706451"/>
    <w:rsid w:val="00707ABC"/>
    <w:rsid w:val="00711CE2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2F37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0811"/>
    <w:rsid w:val="00B940DC"/>
    <w:rsid w:val="00B968B4"/>
    <w:rsid w:val="00BA02F9"/>
    <w:rsid w:val="00BA0F05"/>
    <w:rsid w:val="00BA2026"/>
    <w:rsid w:val="00BA78E0"/>
    <w:rsid w:val="00BB637F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5AC5"/>
    <w:rsid w:val="00C07B21"/>
    <w:rsid w:val="00C125B9"/>
    <w:rsid w:val="00C127B2"/>
    <w:rsid w:val="00C206B2"/>
    <w:rsid w:val="00C25D8A"/>
    <w:rsid w:val="00C35061"/>
    <w:rsid w:val="00C35731"/>
    <w:rsid w:val="00C407E2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67A8"/>
    <w:rsid w:val="00C8732C"/>
    <w:rsid w:val="00C94F07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0C2E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0186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150B"/>
    <w:rsid w:val="00F472B7"/>
    <w:rsid w:val="00F473A6"/>
    <w:rsid w:val="00F546AA"/>
    <w:rsid w:val="00F553DE"/>
    <w:rsid w:val="00F557F7"/>
    <w:rsid w:val="00F56D0B"/>
    <w:rsid w:val="00F610AF"/>
    <w:rsid w:val="00F6535D"/>
    <w:rsid w:val="00F829F3"/>
    <w:rsid w:val="00F85171"/>
    <w:rsid w:val="00F90576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peoplepopulationandcommunity/birthsdeathsandmarriages/deat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nhs.uk/data-and-information/data-tools-and-services/data-services/hospital-episode-statist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2020-10-26T10:58:00Z</dcterms:created>
  <dcterms:modified xsi:type="dcterms:W3CDTF">2020-11-02T13:17:00Z</dcterms:modified>
</cp:coreProperties>
</file>