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ECB4944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B761D3">
        <w:t>August 201</w:t>
      </w:r>
      <w:r w:rsidR="00161C77">
        <w:t>4</w:t>
      </w:r>
    </w:p>
    <w:p w14:paraId="06BAB3FE" w14:textId="7E6D60A9" w:rsidR="00B8026E" w:rsidRPr="00126C3F" w:rsidRDefault="00B8026E" w:rsidP="00EE354D">
      <w:pPr>
        <w:pStyle w:val="Paragraph"/>
        <w:rPr>
          <w:b/>
        </w:rPr>
      </w:pPr>
      <w:r w:rsidRPr="0035375E">
        <w:t xml:space="preserve">Last update: </w:t>
      </w:r>
      <w:r w:rsidR="0035375E" w:rsidRPr="00713BE4">
        <w:t>November 2021</w:t>
      </w:r>
    </w:p>
    <w:p w14:paraId="6107852F" w14:textId="335A7DD5" w:rsidR="006F0A86" w:rsidRDefault="006F0A86" w:rsidP="00126C3F">
      <w:pPr>
        <w:pStyle w:val="Heading1"/>
      </w:pPr>
      <w:r w:rsidRPr="00126C3F">
        <w:t xml:space="preserve">Indicator </w:t>
      </w:r>
      <w:r w:rsidR="00B761D3">
        <w:t>CCG31</w:t>
      </w:r>
    </w:p>
    <w:p w14:paraId="0A6C169D" w14:textId="5F7C8D18" w:rsidR="00611A1D" w:rsidRPr="00611A1D" w:rsidRDefault="00B761D3" w:rsidP="00611A1D">
      <w:pPr>
        <w:pStyle w:val="Paragraph"/>
      </w:pPr>
      <w:r w:rsidRPr="00B761D3">
        <w:t xml:space="preserve">Proportion of pregnant women who were smokers </w:t>
      </w:r>
      <w:r w:rsidR="00217D04">
        <w:t xml:space="preserve">at </w:t>
      </w:r>
      <w:r w:rsidR="00A4441C">
        <w:t xml:space="preserve">the time of their </w:t>
      </w:r>
      <w:r w:rsidR="00217D04">
        <w:t>booking</w:t>
      </w:r>
      <w:r w:rsidR="00A4441C">
        <w:t xml:space="preserve"> appointment</w:t>
      </w:r>
      <w:r w:rsidRPr="00B761D3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B761D3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33C6866" w14:textId="77777777" w:rsidR="00B761D3" w:rsidRDefault="00B761D3" w:rsidP="007F4B87">
      <w:pPr>
        <w:pStyle w:val="Paragraphnonumbers"/>
        <w:rPr>
          <w:lang w:val="en-US"/>
        </w:rPr>
      </w:pPr>
      <w:r w:rsidRPr="000E2DD5">
        <w:rPr>
          <w:lang w:val="en-US"/>
        </w:rPr>
        <w:t xml:space="preserve">Smoking during pregnancy is detrimental to the health of both the mother and unborn baby. The </w:t>
      </w:r>
      <w:hyperlink r:id="rId7" w:history="1">
        <w:r w:rsidRPr="000E2DD5">
          <w:rPr>
            <w:rStyle w:val="Hyperlink"/>
            <w:lang w:val="en-US"/>
          </w:rPr>
          <w:t>NICE quality standard for antenatal care (QS22)</w:t>
        </w:r>
      </w:hyperlink>
      <w:r w:rsidRPr="000E2DD5">
        <w:rPr>
          <w:lang w:val="en-US"/>
        </w:rPr>
        <w:t xml:space="preserve"> recommends that pregnant women who smoke are referred to an evidence-based stop smoking service at the booking appointment to help woman to stop smoking during pregnancy and beyond.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bookmarkStart w:id="0" w:name="_Hlk83214994"/>
    <w:p w14:paraId="4FD07B1B" w14:textId="25BAB5C7" w:rsidR="009C5815" w:rsidRDefault="009C5815" w:rsidP="00B761D3">
      <w:pPr>
        <w:pStyle w:val="NICEnormal"/>
      </w:pPr>
      <w:r>
        <w:fldChar w:fldCharType="begin"/>
      </w:r>
      <w:r>
        <w:instrText>HYPERLINK "https://www.nice.org.uk/guidance/ng201"</w:instrText>
      </w:r>
      <w:r>
        <w:fldChar w:fldCharType="separate"/>
      </w:r>
      <w:r w:rsidRPr="009C5815">
        <w:rPr>
          <w:rStyle w:val="Hyperlink"/>
        </w:rPr>
        <w:t>Antenatal care. NICE guideline NG201</w:t>
      </w:r>
      <w:r>
        <w:fldChar w:fldCharType="end"/>
      </w:r>
      <w:r>
        <w:t xml:space="preserve"> (2021), recommendation</w:t>
      </w:r>
      <w:r w:rsidR="00385153">
        <w:t xml:space="preserve">s </w:t>
      </w:r>
      <w:r w:rsidR="00E9169A">
        <w:t xml:space="preserve">1.1.2, </w:t>
      </w:r>
      <w:r w:rsidR="00385153">
        <w:t>1.1.3,</w:t>
      </w:r>
      <w:r>
        <w:t xml:space="preserve"> 1.2.1</w:t>
      </w:r>
      <w:r w:rsidR="00C81C6D">
        <w:t>.</w:t>
      </w:r>
      <w:bookmarkEnd w:id="0"/>
    </w:p>
    <w:p w14:paraId="3103090B" w14:textId="1175F400" w:rsidR="00B761D3" w:rsidRDefault="00FB4C44" w:rsidP="00B761D3">
      <w:pPr>
        <w:pStyle w:val="NICEnormal"/>
      </w:pPr>
      <w:hyperlink r:id="rId8" w:history="1">
        <w:r w:rsidR="0039109E">
          <w:rPr>
            <w:rStyle w:val="Hyperlink"/>
          </w:rPr>
          <w:t xml:space="preserve">Tobacco: preventing uptake, promoting </w:t>
        </w:r>
        <w:proofErr w:type="gramStart"/>
        <w:r w:rsidR="0039109E">
          <w:rPr>
            <w:rStyle w:val="Hyperlink"/>
          </w:rPr>
          <w:t>quitting</w:t>
        </w:r>
        <w:proofErr w:type="gramEnd"/>
        <w:r w:rsidR="0039109E">
          <w:rPr>
            <w:rStyle w:val="Hyperlink"/>
          </w:rPr>
          <w:t xml:space="preserve"> and treating dependence. NICE guideline NG209</w:t>
        </w:r>
      </w:hyperlink>
      <w:r w:rsidR="00384654">
        <w:t xml:space="preserve"> (20</w:t>
      </w:r>
      <w:r w:rsidR="00774242">
        <w:t>21</w:t>
      </w:r>
      <w:r w:rsidR="00384654">
        <w:t>)</w:t>
      </w:r>
      <w:r w:rsidR="00B761D3">
        <w:t>, recommendation</w:t>
      </w:r>
      <w:r w:rsidR="00774242">
        <w:t>s</w:t>
      </w:r>
      <w:r w:rsidR="00B761D3">
        <w:t xml:space="preserve"> 1</w:t>
      </w:r>
      <w:r w:rsidR="00774242">
        <w:t>.11.1, 1.18.1, 1.18.6</w:t>
      </w:r>
      <w:r w:rsidR="00652E3D">
        <w:t>.</w:t>
      </w:r>
      <w:r w:rsidR="00B761D3">
        <w:t xml:space="preserve">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8FE0700" w:rsidR="0009195D" w:rsidRDefault="00D141B1" w:rsidP="00EE354D">
      <w:pPr>
        <w:pStyle w:val="Paragraph"/>
      </w:pPr>
      <w:r>
        <w:t xml:space="preserve">Numerator: </w:t>
      </w:r>
      <w:r w:rsidR="00B761D3" w:rsidRPr="00B761D3">
        <w:t xml:space="preserve">The number in the denominator where the mother was recorded as a smoker </w:t>
      </w:r>
      <w:r w:rsidR="00F0075F">
        <w:t>at their booking appointment</w:t>
      </w:r>
      <w:r w:rsidR="0009195D">
        <w:t>.</w:t>
      </w:r>
      <w:r w:rsidR="0009195D" w:rsidRPr="0009195D">
        <w:t xml:space="preserve"> </w:t>
      </w:r>
    </w:p>
    <w:p w14:paraId="06B62F8F" w14:textId="3A7D68EB" w:rsidR="00D141B1" w:rsidRDefault="00D141B1" w:rsidP="00EE354D">
      <w:pPr>
        <w:pStyle w:val="Paragraph"/>
      </w:pPr>
      <w:r>
        <w:t>Denominator:</w:t>
      </w:r>
      <w:r w:rsidR="00D02278" w:rsidRPr="00B761D3">
        <w:t xml:space="preserve"> </w:t>
      </w:r>
      <w:r w:rsidR="00D02278">
        <w:t>N</w:t>
      </w:r>
      <w:r w:rsidR="00B761D3" w:rsidRPr="00B761D3">
        <w:t>umber of pregnant women</w:t>
      </w:r>
      <w:r w:rsidR="00D02278">
        <w:t>.</w:t>
      </w:r>
    </w:p>
    <w:p w14:paraId="04501E11" w14:textId="0D859F24" w:rsidR="0009195D" w:rsidRDefault="0009195D" w:rsidP="00EE354D">
      <w:pPr>
        <w:pStyle w:val="Paragraph"/>
      </w:pPr>
      <w:r w:rsidRPr="00BB56D1">
        <w:lastRenderedPageBreak/>
        <w:t>Calculation: e.g. (Numerator/</w:t>
      </w:r>
      <w:proofErr w:type="gramStart"/>
      <w:r w:rsidRPr="00BB56D1">
        <w:t>denominator)*</w:t>
      </w:r>
      <w:proofErr w:type="gramEnd"/>
      <w:r w:rsidRPr="00BB56D1">
        <w:t>100</w:t>
      </w:r>
    </w:p>
    <w:p w14:paraId="200701E0" w14:textId="039EB7B3" w:rsidR="00D141B1" w:rsidRDefault="00D141B1" w:rsidP="00EE354D">
      <w:pPr>
        <w:pStyle w:val="Paragraph"/>
      </w:pPr>
      <w:r>
        <w:t xml:space="preserve">Exclusions: </w:t>
      </w:r>
      <w:r w:rsidR="00500F60">
        <w:t>None.</w:t>
      </w:r>
    </w:p>
    <w:p w14:paraId="0D2624A5" w14:textId="20097D56" w:rsidR="009607DA" w:rsidRDefault="009607DA" w:rsidP="00EE354D">
      <w:pPr>
        <w:pStyle w:val="Paragraph"/>
      </w:pPr>
      <w:proofErr w:type="spellStart"/>
      <w:r>
        <w:t>Datasource</w:t>
      </w:r>
      <w:proofErr w:type="spellEnd"/>
      <w:r>
        <w:t xml:space="preserve">: </w:t>
      </w:r>
      <w:hyperlink r:id="rId9" w:history="1">
        <w:r w:rsidR="007F4B87" w:rsidRPr="007F4B87">
          <w:rPr>
            <w:rStyle w:val="Hyperlink"/>
          </w:rPr>
          <w:t>Maternity services dashboard</w:t>
        </w:r>
      </w:hyperlink>
      <w:r w:rsidR="007F4B87">
        <w:t>.</w:t>
      </w:r>
    </w:p>
    <w:p w14:paraId="15239063" w14:textId="655288F0" w:rsidR="00706451" w:rsidRDefault="00706451" w:rsidP="00EE354D">
      <w:pPr>
        <w:pStyle w:val="Paragraph"/>
      </w:pPr>
      <w:r>
        <w:t>Minimum population:</w:t>
      </w:r>
      <w:r w:rsidR="000D5395" w:rsidRPr="009A07FD">
        <w:t xml:space="preserve"> The indicator would be appropriate </w:t>
      </w:r>
      <w:r w:rsidR="00391F4B" w:rsidRPr="009A07FD">
        <w:t>to assess performance of individual CCGs</w:t>
      </w:r>
      <w:r w:rsidR="000D5395" w:rsidRPr="009A07FD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87B2136" w:rsidR="00245B12" w:rsidRPr="00EA7F52" w:rsidRDefault="00D141B1" w:rsidP="00D141B1">
    <w:pPr>
      <w:pStyle w:val="Footer"/>
    </w:pPr>
    <w:r>
      <w:t xml:space="preserve">NICE indicator guidance: </w:t>
    </w:r>
    <w:r w:rsidR="00715E41">
      <w:t>CCG31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1C77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56CD"/>
    <w:rsid w:val="00216F31"/>
    <w:rsid w:val="00217D04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375E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762A"/>
    <w:rsid w:val="00381A0E"/>
    <w:rsid w:val="00384654"/>
    <w:rsid w:val="00384D2A"/>
    <w:rsid w:val="00385153"/>
    <w:rsid w:val="0039109E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6A6B"/>
    <w:rsid w:val="00402391"/>
    <w:rsid w:val="00402436"/>
    <w:rsid w:val="004070CA"/>
    <w:rsid w:val="004075B6"/>
    <w:rsid w:val="00412C67"/>
    <w:rsid w:val="00417A17"/>
    <w:rsid w:val="00420952"/>
    <w:rsid w:val="00423494"/>
    <w:rsid w:val="0043025C"/>
    <w:rsid w:val="00430B24"/>
    <w:rsid w:val="0043268D"/>
    <w:rsid w:val="00433AAB"/>
    <w:rsid w:val="00434024"/>
    <w:rsid w:val="00434E6A"/>
    <w:rsid w:val="00440900"/>
    <w:rsid w:val="0044093B"/>
    <w:rsid w:val="00440C45"/>
    <w:rsid w:val="00443C7B"/>
    <w:rsid w:val="00445808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0F60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3651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52E3D"/>
    <w:rsid w:val="006628FD"/>
    <w:rsid w:val="00662ABE"/>
    <w:rsid w:val="00665D82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A55D1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3BE4"/>
    <w:rsid w:val="00715E41"/>
    <w:rsid w:val="00717AC8"/>
    <w:rsid w:val="00720A6A"/>
    <w:rsid w:val="00723404"/>
    <w:rsid w:val="007249BB"/>
    <w:rsid w:val="00725022"/>
    <w:rsid w:val="00730A28"/>
    <w:rsid w:val="00733F2C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4242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3315"/>
    <w:rsid w:val="007B5B4D"/>
    <w:rsid w:val="007B5CC6"/>
    <w:rsid w:val="007C6EDB"/>
    <w:rsid w:val="007D5B33"/>
    <w:rsid w:val="007E5A42"/>
    <w:rsid w:val="007E7021"/>
    <w:rsid w:val="007E7F51"/>
    <w:rsid w:val="007F4B87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16D88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4A69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31EA"/>
    <w:rsid w:val="00975E10"/>
    <w:rsid w:val="0098788C"/>
    <w:rsid w:val="00993DD3"/>
    <w:rsid w:val="00994DDF"/>
    <w:rsid w:val="009A07FD"/>
    <w:rsid w:val="009A74EB"/>
    <w:rsid w:val="009C0BD9"/>
    <w:rsid w:val="009C5815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441C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61D3"/>
    <w:rsid w:val="00B77578"/>
    <w:rsid w:val="00B8026E"/>
    <w:rsid w:val="00B82792"/>
    <w:rsid w:val="00B940DC"/>
    <w:rsid w:val="00B9483E"/>
    <w:rsid w:val="00B968B4"/>
    <w:rsid w:val="00BA02F9"/>
    <w:rsid w:val="00BA0F05"/>
    <w:rsid w:val="00BA2026"/>
    <w:rsid w:val="00BA78E0"/>
    <w:rsid w:val="00BB56D1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1C6D"/>
    <w:rsid w:val="00C8355F"/>
    <w:rsid w:val="00C8732C"/>
    <w:rsid w:val="00C87D3B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2278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04D5"/>
    <w:rsid w:val="00D91703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1479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169A"/>
    <w:rsid w:val="00EA45ED"/>
    <w:rsid w:val="00EA6CE3"/>
    <w:rsid w:val="00EA7F52"/>
    <w:rsid w:val="00EB2DFC"/>
    <w:rsid w:val="00EB7482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075F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4C44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qs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data-collections-and-data-sets/data-sets/maternity-services-data-set/maternity-services-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2021-11-30T15:54:00Z</dcterms:created>
  <dcterms:modified xsi:type="dcterms:W3CDTF">2021-11-30T15:54:00Z</dcterms:modified>
</cp:coreProperties>
</file>