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6234B9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6CD3E7AC" w:rsidR="00B8026E" w:rsidRDefault="00B8026E" w:rsidP="00696C81">
      <w:pPr>
        <w:pStyle w:val="Paragraph"/>
      </w:pPr>
      <w:r>
        <w:t>Date first published on NICE menu:</w:t>
      </w:r>
      <w:r w:rsidR="00DF637B">
        <w:t xml:space="preserve"> </w:t>
      </w:r>
      <w:r w:rsidR="002B78D3" w:rsidRPr="004A1B57">
        <w:t>June</w:t>
      </w:r>
      <w:r w:rsidR="00DF637B" w:rsidRPr="004A1B57">
        <w:t xml:space="preserve"> </w:t>
      </w:r>
      <w:r w:rsidR="00207AE3" w:rsidRPr="004A1B57">
        <w:t>2016</w:t>
      </w:r>
    </w:p>
    <w:p w14:paraId="06BAB3FE" w14:textId="21D5652A" w:rsidR="00B8026E" w:rsidRPr="00126C3F" w:rsidRDefault="00B8026E" w:rsidP="00696C81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891F0E">
        <w:t>October</w:t>
      </w:r>
      <w:r w:rsidR="00D877DA">
        <w:t xml:space="preserve"> 2020</w:t>
      </w:r>
    </w:p>
    <w:p w14:paraId="6107852F" w14:textId="2228CDB8" w:rsidR="006F0A86" w:rsidRDefault="006F0A86" w:rsidP="006234B9">
      <w:pPr>
        <w:pStyle w:val="Heading2"/>
      </w:pPr>
      <w:r w:rsidRPr="00126C3F">
        <w:t xml:space="preserve">Indicator </w:t>
      </w:r>
      <w:r w:rsidR="00420A8E">
        <w:t>CCG49</w:t>
      </w:r>
    </w:p>
    <w:p w14:paraId="0A6C169D" w14:textId="5B70D9EA" w:rsidR="00611A1D" w:rsidRPr="00611A1D" w:rsidRDefault="00420A8E" w:rsidP="00611A1D">
      <w:pPr>
        <w:pStyle w:val="Paragraph"/>
      </w:pPr>
      <w:r>
        <w:t>The proportion of people who had a stroke that are supported by a skilled stroke early supported discharge (ESD) team.</w:t>
      </w:r>
    </w:p>
    <w:p w14:paraId="18778417" w14:textId="333A8E39" w:rsidR="00806B97" w:rsidRDefault="00806B97" w:rsidP="006234B9">
      <w:pPr>
        <w:pStyle w:val="Heading2"/>
      </w:pPr>
      <w:r w:rsidRPr="00806B97">
        <w:t xml:space="preserve">Indicator type </w:t>
      </w:r>
    </w:p>
    <w:p w14:paraId="7C80C1AF" w14:textId="25D1E7E7" w:rsidR="001C31E9" w:rsidRPr="00F6535D" w:rsidRDefault="001C31E9" w:rsidP="00F6535D">
      <w:pPr>
        <w:pStyle w:val="Paragraph"/>
      </w:pPr>
      <w:r w:rsidRPr="00420A8E">
        <w:t>Clinical commissioning group indicator</w:t>
      </w:r>
    </w:p>
    <w:p w14:paraId="5CBA37E8" w14:textId="6F58C6BE" w:rsidR="006F0A86" w:rsidRDefault="006F0A86" w:rsidP="006234B9">
      <w:pPr>
        <w:pStyle w:val="Heading2"/>
        <w:rPr>
          <w:i/>
        </w:rPr>
      </w:pPr>
      <w:r w:rsidRPr="00011273">
        <w:t>Rationale</w:t>
      </w:r>
    </w:p>
    <w:p w14:paraId="6EFFAA47" w14:textId="0F201C1B" w:rsidR="006F0A86" w:rsidRDefault="00420A8E" w:rsidP="00696C81">
      <w:pPr>
        <w:pStyle w:val="Paragraph"/>
      </w:pPr>
      <w:r>
        <w:t xml:space="preserve">Early supported discharge is the discharge of people from hospital into the community where they </w:t>
      </w:r>
      <w:proofErr w:type="gramStart"/>
      <w:r>
        <w:t>are able to</w:t>
      </w:r>
      <w:proofErr w:type="gramEnd"/>
      <w:r>
        <w:t xml:space="preserve"> continue their rehabilitation. </w:t>
      </w:r>
      <w:r w:rsidR="002B78D3">
        <w:t>People are</w:t>
      </w:r>
      <w:r>
        <w:t xml:space="preserve"> discharge</w:t>
      </w:r>
      <w:r w:rsidR="002B78D3">
        <w:t>d</w:t>
      </w:r>
      <w:r>
        <w:t xml:space="preserve"> to a comprehensive stroke specialist and multidisciplinary team (which includes social care) with a similar level of intensity to stroke unit care. It enables adults with stroke to spend less time in hospital, improving patient experience and quality of life.</w:t>
      </w:r>
    </w:p>
    <w:p w14:paraId="69D4A75D" w14:textId="77777777" w:rsidR="00D141B1" w:rsidRDefault="00D141B1" w:rsidP="006234B9">
      <w:pPr>
        <w:pStyle w:val="Heading2"/>
        <w:rPr>
          <w:i/>
        </w:rPr>
      </w:pPr>
      <w:r w:rsidRPr="001F2B33">
        <w:t xml:space="preserve">Source guidance </w:t>
      </w:r>
    </w:p>
    <w:p w14:paraId="1E259BBD" w14:textId="04493590" w:rsidR="00D141B1" w:rsidRPr="00BD6253" w:rsidRDefault="00110F9E" w:rsidP="00696C81">
      <w:pPr>
        <w:pStyle w:val="Paragraph"/>
      </w:pPr>
      <w:hyperlink r:id="rId7" w:history="1">
        <w:r w:rsidR="00E93195">
          <w:rPr>
            <w:rStyle w:val="Hyperlink"/>
          </w:rPr>
          <w:t>Stroke rehabilitation in adults. NICE guideline CG162</w:t>
        </w:r>
      </w:hyperlink>
      <w:r w:rsidR="00420A8E" w:rsidRPr="00865DA5">
        <w:t xml:space="preserve"> (2013</w:t>
      </w:r>
      <w:r w:rsidR="00420A8E" w:rsidRPr="00BD6253">
        <w:t>), recommendation</w:t>
      </w:r>
      <w:r w:rsidR="00420A8E">
        <w:t>s 1.1.8 and 1.1.9</w:t>
      </w:r>
      <w:r w:rsidR="00420A8E" w:rsidRPr="00BD6253">
        <w:t>.</w:t>
      </w:r>
      <w:r w:rsidR="006F3734">
        <w:t xml:space="preserve"> </w:t>
      </w:r>
    </w:p>
    <w:p w14:paraId="05AD89C4" w14:textId="77777777" w:rsidR="00D141B1" w:rsidRDefault="00D141B1" w:rsidP="006234B9">
      <w:pPr>
        <w:pStyle w:val="Heading2"/>
      </w:pPr>
      <w:r>
        <w:t xml:space="preserve">Specification </w:t>
      </w:r>
    </w:p>
    <w:p w14:paraId="4B62A813" w14:textId="012B4504" w:rsidR="0009195D" w:rsidRDefault="00D141B1" w:rsidP="00696C81">
      <w:pPr>
        <w:pStyle w:val="Paragraph"/>
      </w:pPr>
      <w:r>
        <w:t xml:space="preserve">Numerator: </w:t>
      </w:r>
      <w:r w:rsidR="00420A8E">
        <w:t>P</w:t>
      </w:r>
      <w:r w:rsidR="009C1EB5">
        <w:t>eople</w:t>
      </w:r>
      <w:r w:rsidR="00420A8E">
        <w:t xml:space="preserve"> in the denominator with a plan to be seen and managed by the ESD team.</w:t>
      </w:r>
      <w:r w:rsidR="0009195D" w:rsidRPr="0009195D">
        <w:t xml:space="preserve"> </w:t>
      </w:r>
    </w:p>
    <w:p w14:paraId="06B62F8F" w14:textId="380A0B02" w:rsidR="00D141B1" w:rsidRDefault="00D141B1" w:rsidP="00696C81">
      <w:pPr>
        <w:pStyle w:val="Paragraph"/>
      </w:pPr>
      <w:r>
        <w:t xml:space="preserve">Denominator: </w:t>
      </w:r>
      <w:r w:rsidR="00420A8E">
        <w:t>P</w:t>
      </w:r>
      <w:r w:rsidR="009C1EB5">
        <w:t>eople</w:t>
      </w:r>
      <w:r w:rsidR="00420A8E">
        <w:t xml:space="preserve"> with a primary diagnosis of stroke alive at discharge from hospital.</w:t>
      </w:r>
    </w:p>
    <w:p w14:paraId="04501E11" w14:textId="57DFAF8E" w:rsidR="0009195D" w:rsidRDefault="0009195D" w:rsidP="00696C81">
      <w:pPr>
        <w:pStyle w:val="Paragraph"/>
      </w:pPr>
      <w:r w:rsidRPr="00420A8E">
        <w:t>Calculation: (Numerator/</w:t>
      </w:r>
      <w:proofErr w:type="gramStart"/>
      <w:r w:rsidRPr="00420A8E">
        <w:t>denominator)*</w:t>
      </w:r>
      <w:proofErr w:type="gramEnd"/>
      <w:r w:rsidRPr="00420A8E">
        <w:t>100</w:t>
      </w:r>
    </w:p>
    <w:p w14:paraId="200701E0" w14:textId="0798983A" w:rsidR="00D141B1" w:rsidRDefault="00D141B1" w:rsidP="00696C81">
      <w:pPr>
        <w:pStyle w:val="Paragraph"/>
      </w:pPr>
      <w:r>
        <w:lastRenderedPageBreak/>
        <w:t xml:space="preserve">Exclusions: </w:t>
      </w:r>
      <w:r w:rsidR="006743E8">
        <w:t>None</w:t>
      </w:r>
      <w:r w:rsidR="00DF45AD">
        <w:t xml:space="preserve"> </w:t>
      </w:r>
    </w:p>
    <w:p w14:paraId="0D2624A5" w14:textId="62739FFE" w:rsidR="009607DA" w:rsidRPr="00420A8E" w:rsidRDefault="009607DA" w:rsidP="00696C81">
      <w:pPr>
        <w:pStyle w:val="Paragraph"/>
      </w:pPr>
      <w:r>
        <w:t>Data</w:t>
      </w:r>
      <w:r w:rsidR="00420A8E">
        <w:t xml:space="preserve"> </w:t>
      </w:r>
      <w:r>
        <w:t xml:space="preserve">source: </w:t>
      </w:r>
      <w:r w:rsidR="00420A8E">
        <w:t>Sent</w:t>
      </w:r>
      <w:r w:rsidR="00420A8E" w:rsidRPr="00420A8E">
        <w:t>inel Stroke National Audit Programme (SSNAP)</w:t>
      </w:r>
      <w:r w:rsidRPr="00420A8E">
        <w:t xml:space="preserve">. </w:t>
      </w:r>
    </w:p>
    <w:p w14:paraId="15239063" w14:textId="4D78A516" w:rsidR="00706451" w:rsidRDefault="00706451" w:rsidP="00696C81">
      <w:pPr>
        <w:pStyle w:val="Paragraph"/>
      </w:pPr>
      <w:r w:rsidRPr="00420A8E">
        <w:t xml:space="preserve">Minimum population: </w:t>
      </w:r>
      <w:r w:rsidR="000D5395" w:rsidRPr="00420A8E">
        <w:t xml:space="preserve">The indicator would be appropriate </w:t>
      </w:r>
      <w:r w:rsidR="00391F4B" w:rsidRPr="00420A8E">
        <w:t>to assess performance of individual CCGs</w:t>
      </w:r>
      <w:r w:rsidR="000D5395" w:rsidRPr="00420A8E">
        <w:t>.</w:t>
      </w:r>
    </w:p>
    <w:p w14:paraId="129ECA00" w14:textId="65691789" w:rsidR="0009195D" w:rsidRPr="0009195D" w:rsidRDefault="0009195D" w:rsidP="006234B9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696C81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0D1D5" w14:textId="77777777" w:rsidR="00110F9E" w:rsidRDefault="00110F9E" w:rsidP="00446BEE">
      <w:r>
        <w:separator/>
      </w:r>
    </w:p>
  </w:endnote>
  <w:endnote w:type="continuationSeparator" w:id="0">
    <w:p w14:paraId="696314C7" w14:textId="77777777" w:rsidR="00110F9E" w:rsidRDefault="00110F9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559F55A2" w:rsidR="00245B12" w:rsidRPr="00EA7F52" w:rsidRDefault="00D141B1" w:rsidP="00D141B1">
    <w:pPr>
      <w:pStyle w:val="Footer"/>
    </w:pPr>
    <w:r>
      <w:t xml:space="preserve">NICE indicator guidance: </w:t>
    </w:r>
    <w:r w:rsidR="003F4D1C">
      <w:t>CCG49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E9A5" w14:textId="77777777" w:rsidR="00110F9E" w:rsidRDefault="00110F9E" w:rsidP="00446BEE">
      <w:r>
        <w:separator/>
      </w:r>
    </w:p>
  </w:footnote>
  <w:footnote w:type="continuationSeparator" w:id="0">
    <w:p w14:paraId="216DA5F4" w14:textId="77777777" w:rsidR="00110F9E" w:rsidRDefault="00110F9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0F9E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07AE3"/>
    <w:rsid w:val="00212D33"/>
    <w:rsid w:val="00216F31"/>
    <w:rsid w:val="0022030D"/>
    <w:rsid w:val="002224EE"/>
    <w:rsid w:val="00226021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B78D3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2CB1"/>
    <w:rsid w:val="003B53D0"/>
    <w:rsid w:val="003C7AAF"/>
    <w:rsid w:val="003D61BE"/>
    <w:rsid w:val="003D6D57"/>
    <w:rsid w:val="003E1C96"/>
    <w:rsid w:val="003E38A5"/>
    <w:rsid w:val="003F4D1C"/>
    <w:rsid w:val="00402391"/>
    <w:rsid w:val="00402436"/>
    <w:rsid w:val="004070CA"/>
    <w:rsid w:val="004075B6"/>
    <w:rsid w:val="00412C67"/>
    <w:rsid w:val="00417A17"/>
    <w:rsid w:val="00420952"/>
    <w:rsid w:val="00420A8E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1B57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3A9F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34B9"/>
    <w:rsid w:val="006241CC"/>
    <w:rsid w:val="00631D73"/>
    <w:rsid w:val="00633DB7"/>
    <w:rsid w:val="00640BC8"/>
    <w:rsid w:val="006628FD"/>
    <w:rsid w:val="00662ABE"/>
    <w:rsid w:val="006743E8"/>
    <w:rsid w:val="00677315"/>
    <w:rsid w:val="00683309"/>
    <w:rsid w:val="006839FB"/>
    <w:rsid w:val="00684D78"/>
    <w:rsid w:val="00687C11"/>
    <w:rsid w:val="006921E1"/>
    <w:rsid w:val="00692255"/>
    <w:rsid w:val="00694765"/>
    <w:rsid w:val="00696C81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3473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1F0E"/>
    <w:rsid w:val="00893BF2"/>
    <w:rsid w:val="008A50EC"/>
    <w:rsid w:val="008A6036"/>
    <w:rsid w:val="008B5FAE"/>
    <w:rsid w:val="008B7197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C1EB5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877DA"/>
    <w:rsid w:val="00D92D94"/>
    <w:rsid w:val="00D94AAE"/>
    <w:rsid w:val="00DA5875"/>
    <w:rsid w:val="00DA7D68"/>
    <w:rsid w:val="00DB0256"/>
    <w:rsid w:val="00DB20D9"/>
    <w:rsid w:val="00DC047A"/>
    <w:rsid w:val="00DC06BC"/>
    <w:rsid w:val="00DC22CF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93195"/>
    <w:rsid w:val="00EA6CE3"/>
    <w:rsid w:val="00EA7F52"/>
    <w:rsid w:val="00EB2DFC"/>
    <w:rsid w:val="00EB7741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6234B9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234B9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2020-10-26T13:48:00Z</dcterms:created>
  <dcterms:modified xsi:type="dcterms:W3CDTF">2020-11-02T13:32:00Z</dcterms:modified>
</cp:coreProperties>
</file>