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010797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20741045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7554C">
        <w:t>August 2019</w:t>
      </w:r>
    </w:p>
    <w:p w14:paraId="06BAB3FE" w14:textId="31365A7B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0840A7">
        <w:t>October</w:t>
      </w:r>
      <w:r w:rsidR="00C7554C">
        <w:t xml:space="preserve"> 2020</w:t>
      </w:r>
    </w:p>
    <w:p w14:paraId="6107852F" w14:textId="2E751120" w:rsidR="006F0A86" w:rsidRDefault="006F0A86" w:rsidP="00010797">
      <w:pPr>
        <w:pStyle w:val="Heading2"/>
      </w:pPr>
      <w:r w:rsidRPr="00126C3F">
        <w:t xml:space="preserve">Indicator </w:t>
      </w:r>
      <w:r w:rsidR="00C7554C">
        <w:t>CCG51</w:t>
      </w:r>
    </w:p>
    <w:p w14:paraId="1F41AF97" w14:textId="77777777" w:rsidR="00C7554C" w:rsidRDefault="00C7554C" w:rsidP="00C7554C">
      <w:pPr>
        <w:pStyle w:val="Paragraphnonumbers"/>
        <w:rPr>
          <w:lang w:val="en-US"/>
        </w:rPr>
      </w:pPr>
      <w:r>
        <w:rPr>
          <w:lang w:val="en-US"/>
        </w:rPr>
        <w:t>The p</w:t>
      </w:r>
      <w:r w:rsidRPr="00F705A5">
        <w:rPr>
          <w:lang w:val="en-US"/>
        </w:rPr>
        <w:t>roportion of people who have had or are having a stroke who are admitted to an acute stroke unit within 4 hours of arrival to hospital</w:t>
      </w:r>
      <w:r>
        <w:rPr>
          <w:lang w:val="en-US"/>
        </w:rPr>
        <w:t>.</w:t>
      </w:r>
    </w:p>
    <w:p w14:paraId="18778417" w14:textId="333A8E39" w:rsidR="00806B97" w:rsidRDefault="00806B97" w:rsidP="00010797">
      <w:pPr>
        <w:pStyle w:val="Heading2"/>
      </w:pPr>
      <w:r w:rsidRPr="00806B97">
        <w:t xml:space="preserve">Indicator type </w:t>
      </w:r>
    </w:p>
    <w:p w14:paraId="7C80C1AF" w14:textId="76C98CD5" w:rsidR="001C31E9" w:rsidRPr="00F6535D" w:rsidRDefault="001C31E9" w:rsidP="00F6535D">
      <w:pPr>
        <w:pStyle w:val="Paragraph"/>
      </w:pPr>
      <w:r w:rsidRPr="00C7554C">
        <w:t>Clinical commissioning group indicator</w:t>
      </w:r>
      <w:r w:rsidR="00C7554C">
        <w:t>.</w:t>
      </w:r>
    </w:p>
    <w:p w14:paraId="5CBA37E8" w14:textId="6F58C6BE" w:rsidR="006F0A86" w:rsidRDefault="006F0A86" w:rsidP="00010797">
      <w:pPr>
        <w:pStyle w:val="Heading2"/>
        <w:rPr>
          <w:i/>
        </w:rPr>
      </w:pPr>
      <w:r w:rsidRPr="00011273">
        <w:t>Rationale</w:t>
      </w:r>
    </w:p>
    <w:p w14:paraId="6EFFAA47" w14:textId="00C868C2" w:rsidR="006F0A86" w:rsidRPr="00C7554C" w:rsidRDefault="00C7554C" w:rsidP="00AC4FEF">
      <w:pPr>
        <w:pStyle w:val="Paragraph"/>
      </w:pPr>
      <w:r>
        <w:t xml:space="preserve">People with stroke who receive timely treatment on specialist stroke units have better health outcomes. It is therefore important that all people with </w:t>
      </w:r>
      <w:r w:rsidRPr="00C7554C">
        <w:t xml:space="preserve">stroke are admitted to specialist stroke units as quickly as possible. </w:t>
      </w:r>
    </w:p>
    <w:p w14:paraId="69D4A75D" w14:textId="00B0ED6D" w:rsidR="00D141B1" w:rsidRDefault="00D141B1" w:rsidP="00010797">
      <w:pPr>
        <w:pStyle w:val="Heading2"/>
        <w:rPr>
          <w:i/>
        </w:rPr>
      </w:pPr>
      <w:r w:rsidRPr="001F2B33">
        <w:t xml:space="preserve">Source guidance </w:t>
      </w:r>
    </w:p>
    <w:p w14:paraId="1E259BBD" w14:textId="0660E15B" w:rsidR="00D141B1" w:rsidRPr="00BD6253" w:rsidRDefault="00A90D70" w:rsidP="00EE354D">
      <w:pPr>
        <w:pStyle w:val="Paragraph"/>
      </w:pPr>
      <w:hyperlink r:id="rId7" w:history="1">
        <w:r w:rsidR="00C7554C" w:rsidRPr="00C7554C">
          <w:rPr>
            <w:rStyle w:val="Hyperlink"/>
          </w:rPr>
          <w:t>Stroke and transient ischaemic attack in over 16s: diagnosis and initial management. NICE guideline NG128</w:t>
        </w:r>
      </w:hyperlink>
      <w:r w:rsidR="00C7554C">
        <w:t xml:space="preserve"> (2019), recommendation 1.3.1.</w:t>
      </w:r>
      <w:r w:rsidR="006F3734">
        <w:t xml:space="preserve"> </w:t>
      </w:r>
    </w:p>
    <w:p w14:paraId="05AD89C4" w14:textId="77777777" w:rsidR="00D141B1" w:rsidRDefault="00D141B1" w:rsidP="00010797">
      <w:pPr>
        <w:pStyle w:val="Heading2"/>
      </w:pPr>
      <w:r>
        <w:t xml:space="preserve">Specification </w:t>
      </w:r>
    </w:p>
    <w:p w14:paraId="15729C8D" w14:textId="77777777" w:rsidR="00C7554C" w:rsidRDefault="00C7554C" w:rsidP="00AC4FEF">
      <w:pPr>
        <w:pStyle w:val="Paragraph"/>
      </w:pPr>
      <w:r>
        <w:t>Numerator: The number of acute stroke patients whose first ward of admission is a stroke unit AND who arrive on the stroke unit within 4 hours of arrival at hospital, except for those patients who were already in hospital at the time of new stroke occurrence, who should instead be admitted to a stroke unit within 4 hours of onset of stroke symptoms.</w:t>
      </w:r>
    </w:p>
    <w:p w14:paraId="68EC9CDF" w14:textId="5B994B42" w:rsidR="00C7554C" w:rsidRDefault="00C7554C" w:rsidP="00AC4FEF">
      <w:pPr>
        <w:pStyle w:val="Paragraph"/>
      </w:pPr>
      <w:r>
        <w:t>Denominator: All patients admitted to hospital with a primary diagnosis of stroke, except for those whose first ward of admission was ITU, CCU or HDU.</w:t>
      </w:r>
    </w:p>
    <w:p w14:paraId="22E91C4A" w14:textId="58C4234E" w:rsidR="00FC04CD" w:rsidRDefault="00FC04CD" w:rsidP="00AC4FEF">
      <w:pPr>
        <w:pStyle w:val="Paragraph"/>
      </w:pPr>
      <w:r w:rsidRPr="00F87DF0">
        <w:t>Calculation: (Numerator/</w:t>
      </w:r>
      <w:proofErr w:type="gramStart"/>
      <w:r w:rsidRPr="00F87DF0">
        <w:t>denominator)*</w:t>
      </w:r>
      <w:proofErr w:type="gramEnd"/>
      <w:r w:rsidRPr="00F87DF0">
        <w:t>100</w:t>
      </w:r>
    </w:p>
    <w:p w14:paraId="2E5D50ED" w14:textId="473C02D5" w:rsidR="00C7554C" w:rsidRDefault="00072849" w:rsidP="00C7554C">
      <w:pPr>
        <w:pStyle w:val="Paragraph"/>
      </w:pPr>
      <w:r>
        <w:lastRenderedPageBreak/>
        <w:t xml:space="preserve">Exclusions: Patients aged 15 and under. </w:t>
      </w:r>
    </w:p>
    <w:p w14:paraId="0D2624A5" w14:textId="0E0C0F60" w:rsidR="009607DA" w:rsidRPr="00C7554C" w:rsidRDefault="009607DA" w:rsidP="00EE354D">
      <w:pPr>
        <w:pStyle w:val="Paragraph"/>
      </w:pPr>
      <w:r w:rsidRPr="00C7554C">
        <w:t>Data</w:t>
      </w:r>
      <w:r w:rsidR="00B95CDB">
        <w:t xml:space="preserve"> </w:t>
      </w:r>
      <w:r w:rsidRPr="00C7554C">
        <w:t xml:space="preserve">source: </w:t>
      </w:r>
      <w:hyperlink r:id="rId8" w:history="1">
        <w:r w:rsidR="00C7554C" w:rsidRPr="00AC4FEF">
          <w:rPr>
            <w:rStyle w:val="Hyperlink"/>
          </w:rPr>
          <w:t>Sentinel Stroke National Audit Programme</w:t>
        </w:r>
      </w:hyperlink>
      <w:r w:rsidR="00C7554C" w:rsidRPr="00C7554C">
        <w:t xml:space="preserve">. </w:t>
      </w:r>
    </w:p>
    <w:p w14:paraId="15239063" w14:textId="09B20E6C" w:rsidR="00706451" w:rsidRDefault="00706451" w:rsidP="00EE354D">
      <w:pPr>
        <w:pStyle w:val="Paragraph"/>
      </w:pPr>
      <w:r w:rsidRPr="00C7554C">
        <w:t xml:space="preserve">Minimum population: </w:t>
      </w:r>
      <w:r w:rsidR="000D5395" w:rsidRPr="00C7554C">
        <w:t xml:space="preserve">The indicator would be appropriate </w:t>
      </w:r>
      <w:r w:rsidR="00391F4B" w:rsidRPr="00C7554C">
        <w:t>to assess performance of individual CCGs</w:t>
      </w:r>
      <w:r w:rsidR="000D5395" w:rsidRPr="00C7554C">
        <w:t>.</w:t>
      </w:r>
    </w:p>
    <w:p w14:paraId="129ECA00" w14:textId="65691789" w:rsidR="0009195D" w:rsidRPr="0009195D" w:rsidRDefault="0009195D" w:rsidP="00010797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E364" w14:textId="77777777" w:rsidR="00A90D70" w:rsidRDefault="00A90D70" w:rsidP="00446BEE">
      <w:r>
        <w:separator/>
      </w:r>
    </w:p>
  </w:endnote>
  <w:endnote w:type="continuationSeparator" w:id="0">
    <w:p w14:paraId="65A6DCE2" w14:textId="77777777" w:rsidR="00A90D70" w:rsidRDefault="00A90D7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7E5A7A5A" w:rsidR="00245B12" w:rsidRPr="00EA7F52" w:rsidRDefault="00D141B1" w:rsidP="00D141B1">
    <w:pPr>
      <w:pStyle w:val="Footer"/>
    </w:pPr>
    <w:r>
      <w:t xml:space="preserve">NICE indicator guidance: </w:t>
    </w:r>
    <w:r w:rsidR="00C7554C">
      <w:t>CCG51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87C1" w14:textId="77777777" w:rsidR="00A90D70" w:rsidRDefault="00A90D70" w:rsidP="00446BEE">
      <w:r>
        <w:separator/>
      </w:r>
    </w:p>
  </w:footnote>
  <w:footnote w:type="continuationSeparator" w:id="0">
    <w:p w14:paraId="5D43FA96" w14:textId="77777777" w:rsidR="00A90D70" w:rsidRDefault="00A90D7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797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2849"/>
    <w:rsid w:val="000745C9"/>
    <w:rsid w:val="00077897"/>
    <w:rsid w:val="00077F5F"/>
    <w:rsid w:val="00083576"/>
    <w:rsid w:val="000840A7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F0CD6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4208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34F6"/>
    <w:rsid w:val="00A547C9"/>
    <w:rsid w:val="00A57046"/>
    <w:rsid w:val="00A73F95"/>
    <w:rsid w:val="00A75A10"/>
    <w:rsid w:val="00A81422"/>
    <w:rsid w:val="00A841FC"/>
    <w:rsid w:val="00A90D70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C4FEF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5CDB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7554C"/>
    <w:rsid w:val="00C80100"/>
    <w:rsid w:val="00C80EC7"/>
    <w:rsid w:val="00C8355F"/>
    <w:rsid w:val="00C8732C"/>
    <w:rsid w:val="00C912B1"/>
    <w:rsid w:val="00C952C7"/>
    <w:rsid w:val="00C96411"/>
    <w:rsid w:val="00CA2F61"/>
    <w:rsid w:val="00CA6A8F"/>
    <w:rsid w:val="00CB07C6"/>
    <w:rsid w:val="00CB2C9F"/>
    <w:rsid w:val="00CB52E4"/>
    <w:rsid w:val="00CC0FFF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22AF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163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04CD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010797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010797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keaudi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2020-10-26T13:50:00Z</dcterms:created>
  <dcterms:modified xsi:type="dcterms:W3CDTF">2020-11-02T13:33:00Z</dcterms:modified>
</cp:coreProperties>
</file>