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6EB765FA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082860">
        <w:t>August 2016</w:t>
      </w:r>
    </w:p>
    <w:p w14:paraId="06BAB3FE" w14:textId="3FDC4BEE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9514FB">
        <w:t xml:space="preserve">December </w:t>
      </w:r>
      <w:r w:rsidR="00082860">
        <w:t>2020</w:t>
      </w:r>
    </w:p>
    <w:p w14:paraId="6107852F" w14:textId="03D32075" w:rsidR="006F0A86" w:rsidRDefault="006F0A86" w:rsidP="00126C3F">
      <w:pPr>
        <w:pStyle w:val="Heading1"/>
      </w:pPr>
      <w:r w:rsidRPr="00126C3F">
        <w:t xml:space="preserve">Indicator </w:t>
      </w:r>
      <w:r w:rsidR="00082860">
        <w:t>CCG67</w:t>
      </w:r>
    </w:p>
    <w:p w14:paraId="0A6C169D" w14:textId="5DA76E5E" w:rsidR="00611A1D" w:rsidRPr="00611A1D" w:rsidRDefault="00082860" w:rsidP="00611A1D">
      <w:pPr>
        <w:pStyle w:val="Paragraph"/>
      </w:pPr>
      <w:r w:rsidRPr="00082860">
        <w:t>Proportion of children and young people with diabetes who have had their glycated haemoglobin A1c (HbA1c) monitored in the previous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082860">
        <w:t>Clinical commissioning group indicator</w:t>
      </w:r>
      <w:r w:rsidR="00435C3B" w:rsidRPr="00082860">
        <w:t>.</w:t>
      </w:r>
    </w:p>
    <w:p w14:paraId="7A444F2C" w14:textId="5F4A2AA1" w:rsidR="00BD6253" w:rsidRPr="00082860" w:rsidRDefault="006F0A86" w:rsidP="00082860">
      <w:pPr>
        <w:pStyle w:val="Heading1"/>
        <w:rPr>
          <w:i/>
        </w:rPr>
      </w:pPr>
      <w:r w:rsidRPr="00011273">
        <w:t>Rationale</w:t>
      </w:r>
      <w:r w:rsidR="000B15A4">
        <w:t xml:space="preserve"> </w:t>
      </w:r>
    </w:p>
    <w:p w14:paraId="6EFFAA47" w14:textId="42FBBE3D" w:rsidR="006F0A86" w:rsidRPr="00082860" w:rsidRDefault="00082860" w:rsidP="00EE354D">
      <w:pPr>
        <w:pStyle w:val="Paragraph"/>
        <w:rPr>
          <w:highlight w:val="lightGray"/>
        </w:rPr>
      </w:pPr>
      <w:r w:rsidRPr="00082860">
        <w:t>The</w:t>
      </w:r>
      <w:r>
        <w:t xml:space="preserve"> indicator aims to reduce</w:t>
      </w:r>
      <w:r w:rsidRPr="00082860">
        <w:t xml:space="preserve"> risk of complications associated with diabetes in children and young people by monitoring glycated haemoglobin A1C (HbA1c). Good glycaemic control, measured using HbA1c, is important for the pro-active management of diabetes to prevent complications, such as diabetic ketoacidosis.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2D1B1" w14:textId="69102C9A" w:rsidR="004C4ABD" w:rsidRPr="00BD6253" w:rsidRDefault="006E1682" w:rsidP="00EE354D">
      <w:pPr>
        <w:pStyle w:val="Paragraph"/>
      </w:pPr>
      <w:hyperlink r:id="rId7" w:history="1">
        <w:r w:rsidR="00082860" w:rsidRPr="00082860">
          <w:rPr>
            <w:rStyle w:val="Hyperlink"/>
          </w:rPr>
          <w:t>Diabetes (type 1 and type 2) in children and young people: diagnosis and management</w:t>
        </w:r>
        <w:r w:rsidR="005B5E36" w:rsidRPr="00082860">
          <w:rPr>
            <w:rStyle w:val="Hyperlink"/>
          </w:rPr>
          <w:t>.</w:t>
        </w:r>
        <w:r w:rsidR="00D141B1" w:rsidRPr="00082860">
          <w:rPr>
            <w:rStyle w:val="Hyperlink"/>
          </w:rPr>
          <w:t xml:space="preserve"> </w:t>
        </w:r>
        <w:r w:rsidR="008329AB" w:rsidRPr="00082860">
          <w:rPr>
            <w:rStyle w:val="Hyperlink"/>
          </w:rPr>
          <w:t xml:space="preserve">NICE guideline </w:t>
        </w:r>
        <w:r w:rsidR="00082860" w:rsidRPr="00082860">
          <w:rPr>
            <w:rStyle w:val="Hyperlink"/>
          </w:rPr>
          <w:t>NG18</w:t>
        </w:r>
      </w:hyperlink>
      <w:r w:rsidR="008329AB" w:rsidRPr="00BD6253">
        <w:t xml:space="preserve"> </w:t>
      </w:r>
      <w:r w:rsidR="00D141B1" w:rsidRPr="00BD6253">
        <w:t>(</w:t>
      </w:r>
      <w:r w:rsidR="00082860">
        <w:t>2015</w:t>
      </w:r>
      <w:r w:rsidR="00426EC0">
        <w:t>, updated 2020</w:t>
      </w:r>
      <w:r w:rsidR="00D141B1" w:rsidRPr="00BD6253">
        <w:t>)</w:t>
      </w:r>
      <w:r w:rsidR="00D20EBA">
        <w:t>,</w:t>
      </w:r>
      <w:r w:rsidR="00D141B1" w:rsidRPr="00BD6253">
        <w:t xml:space="preserve"> recommendation</w:t>
      </w:r>
      <w:r w:rsidR="00082860">
        <w:t>s 1.2.7</w:t>
      </w:r>
      <w:r w:rsidR="009514FB">
        <w:t>2</w:t>
      </w:r>
      <w:r w:rsidR="00082860">
        <w:t>, 1.3.2</w:t>
      </w:r>
      <w:r w:rsidR="009514FB">
        <w:t>7</w:t>
      </w:r>
      <w:r w:rsidR="00D141B1" w:rsidRPr="00BD6253">
        <w:t>.</w:t>
      </w:r>
      <w:r w:rsidR="006F3734">
        <w:t xml:space="preserve"> </w:t>
      </w:r>
    </w:p>
    <w:p w14:paraId="32AB5406" w14:textId="5B1A90E8" w:rsidR="00F9741E" w:rsidRPr="00082860" w:rsidRDefault="00D141B1" w:rsidP="00082860">
      <w:pPr>
        <w:pStyle w:val="Heading1"/>
      </w:pPr>
      <w:r>
        <w:t xml:space="preserve">Specification </w:t>
      </w:r>
    </w:p>
    <w:p w14:paraId="4B62A813" w14:textId="06690718" w:rsidR="0009195D" w:rsidRDefault="00D141B1" w:rsidP="00EE354D">
      <w:pPr>
        <w:pStyle w:val="Paragraph"/>
      </w:pPr>
      <w:r w:rsidRPr="00082860">
        <w:t xml:space="preserve">Numerator: </w:t>
      </w:r>
      <w:r w:rsidR="0009195D" w:rsidRPr="00082860">
        <w:t xml:space="preserve">The number of patients in the denominator </w:t>
      </w:r>
      <w:r w:rsidR="00082860" w:rsidRPr="00082860">
        <w:t>who had their glycated haemoglobin A1c (HbA1c) monitored in the previous 12 months</w:t>
      </w:r>
      <w:r w:rsidR="0009195D">
        <w:t>.</w:t>
      </w:r>
      <w:r w:rsidR="0009195D" w:rsidRPr="0009195D">
        <w:t xml:space="preserve"> </w:t>
      </w:r>
    </w:p>
    <w:p w14:paraId="06B62F8F" w14:textId="2A13AAE1" w:rsidR="00D141B1" w:rsidRDefault="00D141B1" w:rsidP="00EE354D">
      <w:pPr>
        <w:pStyle w:val="Paragraph"/>
      </w:pPr>
      <w:r w:rsidRPr="00082860">
        <w:t xml:space="preserve">Denominator: </w:t>
      </w:r>
      <w:r w:rsidR="002B0BA6" w:rsidRPr="00082860">
        <w:t xml:space="preserve">The number of </w:t>
      </w:r>
      <w:r w:rsidR="00082860" w:rsidRPr="00082860">
        <w:t>children and young people with diabetes aged under 18</w:t>
      </w:r>
      <w:r w:rsidR="002B0BA6">
        <w:t>.</w:t>
      </w:r>
    </w:p>
    <w:p w14:paraId="04501E11" w14:textId="010929BC" w:rsidR="0009195D" w:rsidRDefault="0009195D" w:rsidP="00EE354D">
      <w:pPr>
        <w:pStyle w:val="Paragraph"/>
      </w:pPr>
      <w:r w:rsidRPr="00082860">
        <w:t>Calculation: (Numerator/denominator)*100</w:t>
      </w:r>
    </w:p>
    <w:p w14:paraId="200701E0" w14:textId="443282D1" w:rsidR="00D141B1" w:rsidRDefault="00D141B1" w:rsidP="00EE354D">
      <w:pPr>
        <w:pStyle w:val="Paragraph"/>
      </w:pPr>
      <w:r w:rsidRPr="00082860">
        <w:lastRenderedPageBreak/>
        <w:t xml:space="preserve">Exclusions: </w:t>
      </w:r>
      <w:r w:rsidR="00AD1BA1" w:rsidRPr="00082860">
        <w:t>None</w:t>
      </w:r>
      <w:r w:rsidR="00DF45AD">
        <w:t xml:space="preserve"> </w:t>
      </w:r>
    </w:p>
    <w:p w14:paraId="0D2624A5" w14:textId="1362DE58" w:rsidR="009607DA" w:rsidRPr="00082860" w:rsidRDefault="009607DA" w:rsidP="00EE354D">
      <w:pPr>
        <w:pStyle w:val="Paragraph"/>
        <w:rPr>
          <w:lang w:val="en-US"/>
        </w:rPr>
      </w:pPr>
      <w:r w:rsidRPr="00082860">
        <w:t>Data</w:t>
      </w:r>
      <w:r w:rsidR="00B10E3B" w:rsidRPr="00082860">
        <w:t xml:space="preserve"> </w:t>
      </w:r>
      <w:r w:rsidRPr="00082860">
        <w:t xml:space="preserve">source: </w:t>
      </w:r>
      <w:hyperlink r:id="rId8" w:history="1">
        <w:r w:rsidR="00082860" w:rsidRPr="00082860">
          <w:rPr>
            <w:rStyle w:val="Hyperlink"/>
            <w:lang w:val="en-US"/>
          </w:rPr>
          <w:t>National Paediatric Diabetes Audit (NPDA)</w:t>
        </w:r>
      </w:hyperlink>
    </w:p>
    <w:p w14:paraId="15239063" w14:textId="60098A6D" w:rsidR="00706451" w:rsidRDefault="00706451" w:rsidP="00EE354D">
      <w:pPr>
        <w:pStyle w:val="Paragraph"/>
      </w:pPr>
      <w:r>
        <w:t>Minimum population</w:t>
      </w:r>
      <w:r w:rsidRPr="00082860">
        <w:t xml:space="preserve">: </w:t>
      </w:r>
      <w:r w:rsidR="000D5395" w:rsidRPr="00082860">
        <w:t xml:space="preserve">The indicator would be appropriate </w:t>
      </w:r>
      <w:r w:rsidR="00391F4B" w:rsidRPr="00082860">
        <w:t>to assess performance of individual CCGs</w:t>
      </w:r>
      <w:r w:rsidR="000D5395" w:rsidRPr="00082860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4E94F01D" w:rsidR="00245B12" w:rsidRPr="00EA7F52" w:rsidRDefault="00D141B1" w:rsidP="00D141B1">
    <w:pPr>
      <w:pStyle w:val="Footer"/>
    </w:pPr>
    <w:r>
      <w:t xml:space="preserve">NICE indicator guidance: </w:t>
    </w:r>
    <w:r w:rsidR="00082860">
      <w:t>CCG67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2860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26EC0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1682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14F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ch.ac.uk/national-paediatric-diabetes-audit-np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2020-11-27T13:46:00Z</dcterms:created>
  <dcterms:modified xsi:type="dcterms:W3CDTF">2020-12-15T15:18:00Z</dcterms:modified>
</cp:coreProperties>
</file>