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49C40EB8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7D3897">
        <w:t>August 2016</w:t>
      </w:r>
    </w:p>
    <w:p w14:paraId="06BAB3FE" w14:textId="1B3E51F0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A32167">
        <w:t>Ma</w:t>
      </w:r>
      <w:r w:rsidR="00AE1D25">
        <w:t>y 2023</w:t>
      </w:r>
    </w:p>
    <w:p w14:paraId="6107852F" w14:textId="00A4811E" w:rsidR="006F0A86" w:rsidRDefault="006F0A86" w:rsidP="00126C3F">
      <w:pPr>
        <w:pStyle w:val="Heading1"/>
      </w:pPr>
      <w:r w:rsidRPr="00126C3F">
        <w:t xml:space="preserve">Indicator </w:t>
      </w:r>
      <w:r w:rsidR="007D3897">
        <w:t>CCG70</w:t>
      </w:r>
    </w:p>
    <w:p w14:paraId="0A6C169D" w14:textId="039E817C" w:rsidR="00611A1D" w:rsidRPr="00611A1D" w:rsidRDefault="007D3897" w:rsidP="00611A1D">
      <w:pPr>
        <w:pStyle w:val="Paragraph"/>
      </w:pPr>
      <w:r w:rsidRPr="007D3897">
        <w:t>Proportion of young people aged 12-18 years with diabetes who have had their urinary albumin recorded in the previous 12 months</w:t>
      </w:r>
      <w:r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7D3897">
        <w:t>Clinical commissioning group indicator</w:t>
      </w:r>
      <w:r w:rsidR="00435C3B" w:rsidRPr="007D3897">
        <w:t>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3576208E" w:rsidR="006F0A86" w:rsidRPr="007D3897" w:rsidRDefault="007D3897" w:rsidP="00EE354D">
      <w:pPr>
        <w:pStyle w:val="Paragraph"/>
        <w:rPr>
          <w:highlight w:val="lightGray"/>
        </w:rPr>
      </w:pPr>
      <w:r>
        <w:t xml:space="preserve">This indicator aims to reduce the </w:t>
      </w:r>
      <w:r w:rsidRPr="007D3897">
        <w:t xml:space="preserve">risk of developing nephropathy </w:t>
      </w:r>
      <w:r>
        <w:t>in y</w:t>
      </w:r>
      <w:r w:rsidRPr="007D3897">
        <w:t>oung people aged 12-18 years with diabetes. Measurements of urinary albumin loss are the best screening tests for diabetic nephropathy. The presence of urinary microalbuminuria is a pointer to the need for more rigorous management of cardiovascular risk factors</w:t>
      </w:r>
      <w:r>
        <w:t>.</w:t>
      </w:r>
      <w:r w:rsidR="00881213">
        <w:t xml:space="preserve"> 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6AF2D1B1" w14:textId="10DBCEF7" w:rsidR="004C4ABD" w:rsidRPr="00BD6253" w:rsidRDefault="00095FDA" w:rsidP="007D3897">
      <w:pPr>
        <w:pStyle w:val="Paragraph"/>
      </w:pPr>
      <w:hyperlink r:id="rId7" w:history="1">
        <w:r w:rsidR="007D3897" w:rsidRPr="007D3897">
          <w:rPr>
            <w:rStyle w:val="Hyperlink"/>
          </w:rPr>
          <w:t>Diabetes (type 1 and type 2) in children and young people: diagnosis and management</w:t>
        </w:r>
        <w:r w:rsidR="005B5E36" w:rsidRPr="007D3897">
          <w:rPr>
            <w:rStyle w:val="Hyperlink"/>
          </w:rPr>
          <w:t>.</w:t>
        </w:r>
        <w:r w:rsidR="00D141B1" w:rsidRPr="007D3897">
          <w:rPr>
            <w:rStyle w:val="Hyperlink"/>
          </w:rPr>
          <w:t xml:space="preserve"> </w:t>
        </w:r>
        <w:r w:rsidR="008329AB" w:rsidRPr="007D3897">
          <w:rPr>
            <w:rStyle w:val="Hyperlink"/>
          </w:rPr>
          <w:t xml:space="preserve">NICE guideline </w:t>
        </w:r>
        <w:r w:rsidR="007D3897" w:rsidRPr="007D3897">
          <w:rPr>
            <w:rStyle w:val="Hyperlink"/>
          </w:rPr>
          <w:t>NG18</w:t>
        </w:r>
      </w:hyperlink>
      <w:r w:rsidR="008329AB" w:rsidRPr="00BD6253">
        <w:t xml:space="preserve"> </w:t>
      </w:r>
      <w:r w:rsidR="00D141B1" w:rsidRPr="00BD6253">
        <w:t>(</w:t>
      </w:r>
      <w:r w:rsidR="007D3897">
        <w:t>20</w:t>
      </w:r>
      <w:r w:rsidR="00A32167">
        <w:t>2</w:t>
      </w:r>
      <w:r w:rsidR="00A52447">
        <w:t>3</w:t>
      </w:r>
      <w:r w:rsidR="00D141B1" w:rsidRPr="00BD6253">
        <w:t>)</w:t>
      </w:r>
      <w:r w:rsidR="00D20EBA">
        <w:t>,</w:t>
      </w:r>
      <w:r w:rsidR="00D141B1" w:rsidRPr="00BD6253">
        <w:t xml:space="preserve"> recommendation</w:t>
      </w:r>
      <w:r w:rsidR="007D3897">
        <w:t>s 1.2.11</w:t>
      </w:r>
      <w:r w:rsidR="00957459">
        <w:t>9</w:t>
      </w:r>
      <w:r w:rsidR="007D3897">
        <w:t>, 1.3.</w:t>
      </w:r>
      <w:r w:rsidR="00AE1D25">
        <w:t>7</w:t>
      </w:r>
      <w:r w:rsidR="00957459">
        <w:t>4</w:t>
      </w:r>
      <w:r w:rsidR="007D3897">
        <w:t>.</w:t>
      </w:r>
    </w:p>
    <w:p w14:paraId="32AB5406" w14:textId="295D2589" w:rsidR="00F9741E" w:rsidRPr="007D3897" w:rsidRDefault="00D141B1" w:rsidP="007D3897">
      <w:pPr>
        <w:pStyle w:val="Heading1"/>
      </w:pPr>
      <w:r>
        <w:t xml:space="preserve">Specification </w:t>
      </w:r>
    </w:p>
    <w:p w14:paraId="4B62A813" w14:textId="4C231198" w:rsidR="0009195D" w:rsidRDefault="00D141B1" w:rsidP="00EE354D">
      <w:pPr>
        <w:pStyle w:val="Paragraph"/>
      </w:pPr>
      <w:r w:rsidRPr="007D3897">
        <w:t xml:space="preserve">Numerator: </w:t>
      </w:r>
      <w:r w:rsidR="0009195D" w:rsidRPr="007D3897">
        <w:t xml:space="preserve">The number of patients in the denominator </w:t>
      </w:r>
      <w:r w:rsidR="007D3897" w:rsidRPr="007D3897">
        <w:t>who had their urinary albumin recorded in the previous 12 months</w:t>
      </w:r>
      <w:r w:rsidR="0009195D" w:rsidRPr="007D3897">
        <w:t>.</w:t>
      </w:r>
      <w:r w:rsidR="0009195D" w:rsidRPr="0009195D">
        <w:t xml:space="preserve"> </w:t>
      </w:r>
    </w:p>
    <w:p w14:paraId="06B62F8F" w14:textId="68D042AB" w:rsidR="00D141B1" w:rsidRDefault="00D141B1" w:rsidP="00EE354D">
      <w:pPr>
        <w:pStyle w:val="Paragraph"/>
      </w:pPr>
      <w:r>
        <w:t>Denomin</w:t>
      </w:r>
      <w:r w:rsidRPr="007D3897">
        <w:t xml:space="preserve">ator: </w:t>
      </w:r>
      <w:r w:rsidR="002B0BA6" w:rsidRPr="007D3897">
        <w:t xml:space="preserve">The number of </w:t>
      </w:r>
      <w:r w:rsidR="007D3897" w:rsidRPr="007D3897">
        <w:t>children and young people with diabetes aged 12-18</w:t>
      </w:r>
      <w:r w:rsidR="00550FF9">
        <w:t xml:space="preserve"> years</w:t>
      </w:r>
      <w:r w:rsidR="007D3897" w:rsidRPr="007D3897">
        <w:t>.</w:t>
      </w:r>
    </w:p>
    <w:p w14:paraId="04501E11" w14:textId="37D46D57" w:rsidR="0009195D" w:rsidRDefault="0009195D" w:rsidP="00EE354D">
      <w:pPr>
        <w:pStyle w:val="Paragraph"/>
      </w:pPr>
      <w:r w:rsidRPr="007D3897">
        <w:t>Calculation: (Numerator/</w:t>
      </w:r>
      <w:proofErr w:type="gramStart"/>
      <w:r w:rsidRPr="007D3897">
        <w:t>denominator)*</w:t>
      </w:r>
      <w:proofErr w:type="gramEnd"/>
      <w:r w:rsidRPr="007D3897">
        <w:t>100</w:t>
      </w:r>
    </w:p>
    <w:p w14:paraId="200701E0" w14:textId="470723C5" w:rsidR="00D141B1" w:rsidRDefault="00D141B1" w:rsidP="00EE354D">
      <w:pPr>
        <w:pStyle w:val="Paragraph"/>
      </w:pPr>
      <w:r w:rsidRPr="007D3897">
        <w:lastRenderedPageBreak/>
        <w:t xml:space="preserve">Exclusions: </w:t>
      </w:r>
      <w:r w:rsidR="00AD1BA1" w:rsidRPr="007D3897">
        <w:t>None</w:t>
      </w:r>
      <w:r w:rsidR="00DF45AD">
        <w:t xml:space="preserve"> </w:t>
      </w:r>
    </w:p>
    <w:p w14:paraId="0D2624A5" w14:textId="510B3E97" w:rsidR="009607DA" w:rsidRPr="007D3897" w:rsidRDefault="009607DA" w:rsidP="00EE354D">
      <w:pPr>
        <w:pStyle w:val="Paragraph"/>
        <w:rPr>
          <w:lang w:val="en-US"/>
        </w:rPr>
      </w:pPr>
      <w:r>
        <w:t>Data</w:t>
      </w:r>
      <w:r w:rsidR="00B10E3B">
        <w:t xml:space="preserve"> </w:t>
      </w:r>
      <w:r>
        <w:t>source:</w:t>
      </w:r>
      <w:r w:rsidR="007D3897">
        <w:t xml:space="preserve"> </w:t>
      </w:r>
      <w:hyperlink r:id="rId8" w:history="1">
        <w:r w:rsidR="007D3897" w:rsidRPr="007D3897">
          <w:rPr>
            <w:rStyle w:val="Hyperlink"/>
            <w:lang w:val="en-US"/>
          </w:rPr>
          <w:t xml:space="preserve">National </w:t>
        </w:r>
        <w:proofErr w:type="spellStart"/>
        <w:r w:rsidR="007D3897" w:rsidRPr="007D3897">
          <w:rPr>
            <w:rStyle w:val="Hyperlink"/>
            <w:lang w:val="en-US"/>
          </w:rPr>
          <w:t>Paediatrics</w:t>
        </w:r>
        <w:proofErr w:type="spellEnd"/>
        <w:r w:rsidR="007D3897" w:rsidRPr="007D3897">
          <w:rPr>
            <w:rStyle w:val="Hyperlink"/>
            <w:lang w:val="en-US"/>
          </w:rPr>
          <w:t xml:space="preserve"> Diabetes Audit (NPDA)</w:t>
        </w:r>
      </w:hyperlink>
    </w:p>
    <w:p w14:paraId="15239063" w14:textId="376CF6CE" w:rsidR="00706451" w:rsidRDefault="00706451" w:rsidP="00EE354D">
      <w:pPr>
        <w:pStyle w:val="Paragraph"/>
      </w:pPr>
      <w:r>
        <w:t xml:space="preserve">Minimum </w:t>
      </w:r>
      <w:r w:rsidRPr="007D3897">
        <w:t xml:space="preserve">population: </w:t>
      </w:r>
      <w:r w:rsidR="000D5395" w:rsidRPr="007D3897">
        <w:t xml:space="preserve">The indicator would be appropriate </w:t>
      </w:r>
      <w:r w:rsidR="00391F4B" w:rsidRPr="007D3897">
        <w:t>to assess performance of individual CCGs</w:t>
      </w:r>
      <w:r w:rsidR="000D5395" w:rsidRPr="007D3897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24220D11" w:rsidR="00245B12" w:rsidRPr="00EA7F52" w:rsidRDefault="00D141B1" w:rsidP="00D141B1">
    <w:pPr>
      <w:pStyle w:val="Footer"/>
    </w:pPr>
    <w:r>
      <w:t xml:space="preserve">NICE indicator guidance: </w:t>
    </w:r>
    <w:r w:rsidR="007D3897">
      <w:t>CCG70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6637818">
    <w:abstractNumId w:val="22"/>
  </w:num>
  <w:num w:numId="2" w16cid:durableId="223444229">
    <w:abstractNumId w:val="25"/>
  </w:num>
  <w:num w:numId="3" w16cid:durableId="1194537624">
    <w:abstractNumId w:val="25"/>
    <w:lvlOverride w:ilvl="0">
      <w:startOverride w:val="1"/>
    </w:lvlOverride>
  </w:num>
  <w:num w:numId="4" w16cid:durableId="496042109">
    <w:abstractNumId w:val="25"/>
    <w:lvlOverride w:ilvl="0">
      <w:startOverride w:val="1"/>
    </w:lvlOverride>
  </w:num>
  <w:num w:numId="5" w16cid:durableId="1334381845">
    <w:abstractNumId w:val="25"/>
    <w:lvlOverride w:ilvl="0">
      <w:startOverride w:val="1"/>
    </w:lvlOverride>
  </w:num>
  <w:num w:numId="6" w16cid:durableId="320281235">
    <w:abstractNumId w:val="25"/>
    <w:lvlOverride w:ilvl="0">
      <w:startOverride w:val="1"/>
    </w:lvlOverride>
  </w:num>
  <w:num w:numId="7" w16cid:durableId="431516718">
    <w:abstractNumId w:val="25"/>
    <w:lvlOverride w:ilvl="0">
      <w:startOverride w:val="1"/>
    </w:lvlOverride>
  </w:num>
  <w:num w:numId="8" w16cid:durableId="1369603187">
    <w:abstractNumId w:val="9"/>
  </w:num>
  <w:num w:numId="9" w16cid:durableId="1373191035">
    <w:abstractNumId w:val="7"/>
  </w:num>
  <w:num w:numId="10" w16cid:durableId="1084886188">
    <w:abstractNumId w:val="6"/>
  </w:num>
  <w:num w:numId="11" w16cid:durableId="598175387">
    <w:abstractNumId w:val="5"/>
  </w:num>
  <w:num w:numId="12" w16cid:durableId="1909923471">
    <w:abstractNumId w:val="4"/>
  </w:num>
  <w:num w:numId="13" w16cid:durableId="1272202132">
    <w:abstractNumId w:val="8"/>
  </w:num>
  <w:num w:numId="14" w16cid:durableId="2082170507">
    <w:abstractNumId w:val="3"/>
  </w:num>
  <w:num w:numId="15" w16cid:durableId="1820808055">
    <w:abstractNumId w:val="2"/>
  </w:num>
  <w:num w:numId="16" w16cid:durableId="1162085309">
    <w:abstractNumId w:val="1"/>
  </w:num>
  <w:num w:numId="17" w16cid:durableId="1597210234">
    <w:abstractNumId w:val="0"/>
  </w:num>
  <w:num w:numId="18" w16cid:durableId="1378506893">
    <w:abstractNumId w:val="16"/>
  </w:num>
  <w:num w:numId="19" w16cid:durableId="199560740">
    <w:abstractNumId w:val="16"/>
    <w:lvlOverride w:ilvl="0">
      <w:startOverride w:val="1"/>
    </w:lvlOverride>
  </w:num>
  <w:num w:numId="20" w16cid:durableId="936251380">
    <w:abstractNumId w:val="12"/>
  </w:num>
  <w:num w:numId="21" w16cid:durableId="1899322250">
    <w:abstractNumId w:val="13"/>
  </w:num>
  <w:num w:numId="22" w16cid:durableId="498693915">
    <w:abstractNumId w:val="17"/>
  </w:num>
  <w:num w:numId="23" w16cid:durableId="1444299089">
    <w:abstractNumId w:val="18"/>
  </w:num>
  <w:num w:numId="24" w16cid:durableId="669790492">
    <w:abstractNumId w:val="22"/>
  </w:num>
  <w:num w:numId="25" w16cid:durableId="724909729">
    <w:abstractNumId w:val="20"/>
  </w:num>
  <w:num w:numId="26" w16cid:durableId="57368040">
    <w:abstractNumId w:val="27"/>
  </w:num>
  <w:num w:numId="27" w16cid:durableId="1367676321">
    <w:abstractNumId w:val="26"/>
  </w:num>
  <w:num w:numId="28" w16cid:durableId="258099799">
    <w:abstractNumId w:val="29"/>
  </w:num>
  <w:num w:numId="29" w16cid:durableId="1468664499">
    <w:abstractNumId w:val="14"/>
  </w:num>
  <w:num w:numId="30" w16cid:durableId="1855417877">
    <w:abstractNumId w:val="15"/>
  </w:num>
  <w:num w:numId="31" w16cid:durableId="1583563261">
    <w:abstractNumId w:val="11"/>
  </w:num>
  <w:num w:numId="32" w16cid:durableId="1307662660">
    <w:abstractNumId w:val="24"/>
  </w:num>
  <w:num w:numId="33" w16cid:durableId="934554782">
    <w:abstractNumId w:val="28"/>
  </w:num>
  <w:num w:numId="34" w16cid:durableId="1790856462">
    <w:abstractNumId w:val="19"/>
  </w:num>
  <w:num w:numId="35" w16cid:durableId="1979409808">
    <w:abstractNumId w:val="10"/>
  </w:num>
  <w:num w:numId="36" w16cid:durableId="1599170521">
    <w:abstractNumId w:val="22"/>
  </w:num>
  <w:num w:numId="37" w16cid:durableId="389693126">
    <w:abstractNumId w:val="23"/>
  </w:num>
  <w:num w:numId="38" w16cid:durableId="6246957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95FDA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13BA8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3771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0FF9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57437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3897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8F5EDD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57459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2167"/>
    <w:rsid w:val="00A3325A"/>
    <w:rsid w:val="00A36A8D"/>
    <w:rsid w:val="00A36C84"/>
    <w:rsid w:val="00A377A0"/>
    <w:rsid w:val="00A421A8"/>
    <w:rsid w:val="00A43013"/>
    <w:rsid w:val="00A47556"/>
    <w:rsid w:val="00A52447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1D25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C77F6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B36FC"/>
    <w:rsid w:val="00DC047A"/>
    <w:rsid w:val="00DC06BC"/>
    <w:rsid w:val="00DC28B0"/>
    <w:rsid w:val="00DD5F41"/>
    <w:rsid w:val="00DD6008"/>
    <w:rsid w:val="00DE1024"/>
    <w:rsid w:val="00DE4457"/>
    <w:rsid w:val="00DF45AD"/>
    <w:rsid w:val="00DF4E84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27C64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pch.ac.uk/national-paediatric-diabetes-audit-np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2023-05-16T14:45:00Z</dcterms:created>
  <dcterms:modified xsi:type="dcterms:W3CDTF">2023-05-16T14:45:00Z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2023-05-16T14:45:36Z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9461bc9b-64d1-4045-b777-26380938fe49</vt:lpwstr>
  </property>
  <property fmtid="{D5CDD505-2E9C-101B-9397-08002B2CF9AE}" pid="8" name="MSIP_Label_c69d85d5-6d9e-4305-a294-1f636ec0f2d6_ContentBits">
    <vt:lpwstr>0</vt:lpwstr>
  </property>
</Properties>
</file>