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FB90258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A4657B">
        <w:t>August 2016</w:t>
      </w:r>
    </w:p>
    <w:p w14:paraId="06BAB3FE" w14:textId="056E7241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8D6A0F">
        <w:t>Ma</w:t>
      </w:r>
      <w:r w:rsidR="00E44BEF">
        <w:t>y 2023</w:t>
      </w:r>
    </w:p>
    <w:p w14:paraId="6107852F" w14:textId="6D7F9259" w:rsidR="006F0A86" w:rsidRDefault="006F0A86" w:rsidP="00126C3F">
      <w:pPr>
        <w:pStyle w:val="Heading1"/>
      </w:pPr>
      <w:r w:rsidRPr="00126C3F">
        <w:t xml:space="preserve">Indicator </w:t>
      </w:r>
      <w:r w:rsidR="00A4657B">
        <w:t>CCG72</w:t>
      </w:r>
    </w:p>
    <w:p w14:paraId="0A6C169D" w14:textId="26321821" w:rsidR="00611A1D" w:rsidRPr="00611A1D" w:rsidRDefault="00A4657B" w:rsidP="00611A1D">
      <w:pPr>
        <w:pStyle w:val="Paragraph"/>
      </w:pPr>
      <w:r w:rsidRPr="00A4657B">
        <w:t>Proportion of young people aged 12-18 years with diabetes who have a record of eye screening in the previous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A4657B">
        <w:t>Clinical commissioning group indicator</w:t>
      </w:r>
      <w:r w:rsidR="00435C3B" w:rsidRPr="00A4657B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32413158" w:rsidR="006F0A86" w:rsidRPr="00A4657B" w:rsidRDefault="00A4657B" w:rsidP="00EE354D">
      <w:pPr>
        <w:pStyle w:val="Paragraph"/>
        <w:rPr>
          <w:highlight w:val="lightGray"/>
        </w:rPr>
      </w:pPr>
      <w:r w:rsidRPr="00A4657B">
        <w:t xml:space="preserve">Screening for diabetic retinal disease is effective at detecting unrecognised sight-threatening retinopathy. </w:t>
      </w:r>
      <w:r>
        <w:t xml:space="preserve">This indicator aims to help </w:t>
      </w:r>
      <w:r w:rsidRPr="00A4657B">
        <w:t>prevent retinopathy in children and young people aged 12-18 years with diabetes</w:t>
      </w:r>
      <w:r>
        <w:t xml:space="preserve"> through a</w:t>
      </w:r>
      <w:r w:rsidRPr="00A4657B">
        <w:t>nnual eye screening.</w:t>
      </w:r>
      <w:r w:rsidR="00881213"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0AB18736" w:rsidR="004C4ABD" w:rsidRPr="00BD6253" w:rsidRDefault="00DD2A9A" w:rsidP="00EE354D">
      <w:pPr>
        <w:pStyle w:val="Paragraph"/>
      </w:pPr>
      <w:hyperlink r:id="rId7" w:history="1">
        <w:r w:rsidR="00A4657B" w:rsidRPr="00A4657B">
          <w:rPr>
            <w:rStyle w:val="Hyperlink"/>
          </w:rPr>
          <w:t>Diabetes (type 1 and type 2) in children and young people: diagnosis and management</w:t>
        </w:r>
        <w:r w:rsidR="005B5E36" w:rsidRPr="00A4657B">
          <w:rPr>
            <w:rStyle w:val="Hyperlink"/>
          </w:rPr>
          <w:t>.</w:t>
        </w:r>
        <w:r w:rsidR="00D141B1" w:rsidRPr="00A4657B">
          <w:rPr>
            <w:rStyle w:val="Hyperlink"/>
          </w:rPr>
          <w:t xml:space="preserve"> </w:t>
        </w:r>
        <w:r w:rsidR="008329AB" w:rsidRPr="00A4657B">
          <w:rPr>
            <w:rStyle w:val="Hyperlink"/>
          </w:rPr>
          <w:t xml:space="preserve">NICE guideline </w:t>
        </w:r>
        <w:r w:rsidR="00A4657B" w:rsidRPr="00A4657B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8D45D1">
        <w:t xml:space="preserve">2015, updated </w:t>
      </w:r>
      <w:r w:rsidR="00A4657B">
        <w:t>20</w:t>
      </w:r>
      <w:r w:rsidR="008D6A0F">
        <w:t>2</w:t>
      </w:r>
      <w:r w:rsidR="002167F1">
        <w:t>3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A4657B">
        <w:t>s 1.2.4</w:t>
      </w:r>
      <w:r w:rsidR="006053B9">
        <w:t xml:space="preserve"> and</w:t>
      </w:r>
      <w:r w:rsidR="00A4657B">
        <w:t xml:space="preserve"> 1.3</w:t>
      </w:r>
      <w:r w:rsidR="00E44BEF">
        <w:t>.6</w:t>
      </w:r>
      <w:r w:rsidR="00A4657B">
        <w:t>.</w:t>
      </w:r>
    </w:p>
    <w:p w14:paraId="32AB5406" w14:textId="6A387AA0" w:rsidR="00F9741E" w:rsidRPr="00A4657B" w:rsidRDefault="00D141B1" w:rsidP="00A4657B">
      <w:pPr>
        <w:pStyle w:val="Heading1"/>
      </w:pPr>
      <w:r>
        <w:t xml:space="preserve">Specification </w:t>
      </w:r>
    </w:p>
    <w:p w14:paraId="4B62A813" w14:textId="67E87F4D" w:rsidR="0009195D" w:rsidRPr="00A4657B" w:rsidRDefault="00D141B1" w:rsidP="00EE354D">
      <w:pPr>
        <w:pStyle w:val="Paragraph"/>
      </w:pPr>
      <w:r w:rsidRPr="00A4657B">
        <w:t xml:space="preserve">Numerator: </w:t>
      </w:r>
      <w:r w:rsidR="0009195D" w:rsidRPr="00A4657B">
        <w:t xml:space="preserve">The number of patients in the denominator </w:t>
      </w:r>
      <w:r w:rsidR="00A4657B" w:rsidRPr="00A4657B">
        <w:t>who had an eye screen in the previous 12 months</w:t>
      </w:r>
      <w:r w:rsidR="0009195D" w:rsidRPr="00A4657B">
        <w:t xml:space="preserve">. </w:t>
      </w:r>
    </w:p>
    <w:p w14:paraId="06B62F8F" w14:textId="7D657280" w:rsidR="00D141B1" w:rsidRDefault="00D141B1" w:rsidP="00EE354D">
      <w:pPr>
        <w:pStyle w:val="Paragraph"/>
      </w:pPr>
      <w:r w:rsidRPr="00A4657B">
        <w:t xml:space="preserve">Denominator: </w:t>
      </w:r>
      <w:r w:rsidR="002B0BA6" w:rsidRPr="00A4657B">
        <w:t xml:space="preserve">The number of </w:t>
      </w:r>
      <w:r w:rsidR="00A4657B" w:rsidRPr="00A4657B">
        <w:t>children and young people with diabetes aged 12-18</w:t>
      </w:r>
      <w:r w:rsidR="00A72168">
        <w:t xml:space="preserve"> years</w:t>
      </w:r>
      <w:r w:rsidR="002B0BA6" w:rsidRPr="00A4657B">
        <w:t>.</w:t>
      </w:r>
    </w:p>
    <w:p w14:paraId="04501E11" w14:textId="34946543" w:rsidR="0009195D" w:rsidRDefault="0009195D" w:rsidP="00EE354D">
      <w:pPr>
        <w:pStyle w:val="Paragraph"/>
      </w:pPr>
      <w:r w:rsidRPr="00A4657B">
        <w:t>Calculation: (Numerator/</w:t>
      </w:r>
      <w:proofErr w:type="gramStart"/>
      <w:r w:rsidRPr="00A4657B">
        <w:t>denominator)*</w:t>
      </w:r>
      <w:proofErr w:type="gramEnd"/>
      <w:r w:rsidRPr="00A4657B">
        <w:t>100</w:t>
      </w:r>
    </w:p>
    <w:p w14:paraId="200701E0" w14:textId="3BFD80F3" w:rsidR="00D141B1" w:rsidRDefault="00D141B1" w:rsidP="00EE354D">
      <w:pPr>
        <w:pStyle w:val="Paragraph"/>
      </w:pPr>
      <w:r>
        <w:lastRenderedPageBreak/>
        <w:t>Exclusio</w:t>
      </w:r>
      <w:r w:rsidRPr="00A4657B">
        <w:t xml:space="preserve">ns: </w:t>
      </w:r>
      <w:r w:rsidR="00AD1BA1" w:rsidRPr="00A4657B">
        <w:t>None</w:t>
      </w:r>
      <w:r w:rsidR="00DF45AD">
        <w:t xml:space="preserve"> </w:t>
      </w:r>
    </w:p>
    <w:p w14:paraId="0D2624A5" w14:textId="40A0972A" w:rsidR="009607DA" w:rsidRPr="00A4657B" w:rsidRDefault="009607DA" w:rsidP="00EE354D">
      <w:pPr>
        <w:pStyle w:val="Paragraph"/>
        <w:rPr>
          <w:lang w:val="en-US"/>
        </w:rPr>
      </w:pPr>
      <w:r>
        <w:t>Data</w:t>
      </w:r>
      <w:r w:rsidR="00B10E3B">
        <w:t xml:space="preserve"> </w:t>
      </w:r>
      <w:r>
        <w:t xml:space="preserve">source: </w:t>
      </w:r>
      <w:hyperlink r:id="rId8" w:history="1">
        <w:r w:rsidR="00A4657B" w:rsidRPr="00A4657B">
          <w:rPr>
            <w:rStyle w:val="Hyperlink"/>
            <w:lang w:val="en-US"/>
          </w:rPr>
          <w:t xml:space="preserve">National </w:t>
        </w:r>
        <w:proofErr w:type="spellStart"/>
        <w:r w:rsidR="00A4657B" w:rsidRPr="00A4657B">
          <w:rPr>
            <w:rStyle w:val="Hyperlink"/>
            <w:lang w:val="en-US"/>
          </w:rPr>
          <w:t>Paediatrics</w:t>
        </w:r>
        <w:proofErr w:type="spellEnd"/>
        <w:r w:rsidR="00A4657B" w:rsidRPr="00A4657B">
          <w:rPr>
            <w:rStyle w:val="Hyperlink"/>
            <w:lang w:val="en-US"/>
          </w:rPr>
          <w:t xml:space="preserve"> Diabetes Audit (NPDA)</w:t>
        </w:r>
      </w:hyperlink>
    </w:p>
    <w:p w14:paraId="15239063" w14:textId="150AF4E8" w:rsidR="00706451" w:rsidRDefault="00706451" w:rsidP="00EE354D">
      <w:pPr>
        <w:pStyle w:val="Paragraph"/>
      </w:pPr>
      <w:r>
        <w:t>Minimum population</w:t>
      </w:r>
      <w:r w:rsidRPr="00A4657B">
        <w:t>:</w:t>
      </w:r>
      <w:r w:rsidR="003254A7">
        <w:t xml:space="preserve"> </w:t>
      </w:r>
      <w:r w:rsidR="000D5395" w:rsidRPr="00A4657B">
        <w:t xml:space="preserve">The indicator would be appropriate </w:t>
      </w:r>
      <w:r w:rsidR="00391F4B" w:rsidRPr="00A4657B">
        <w:t>to assess performance of individual CCGs</w:t>
      </w:r>
      <w:r w:rsidR="000D5395" w:rsidRPr="00A4657B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5F860015" w:rsidR="00245B12" w:rsidRPr="00EA7F52" w:rsidRDefault="00D141B1" w:rsidP="00D141B1">
    <w:pPr>
      <w:pStyle w:val="Footer"/>
    </w:pPr>
    <w:r>
      <w:t xml:space="preserve">NICE indicator guidance: </w:t>
    </w:r>
    <w:r w:rsidR="00A4657B">
      <w:t>CCG72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308388">
    <w:abstractNumId w:val="22"/>
  </w:num>
  <w:num w:numId="2" w16cid:durableId="822310653">
    <w:abstractNumId w:val="25"/>
  </w:num>
  <w:num w:numId="3" w16cid:durableId="1170101334">
    <w:abstractNumId w:val="25"/>
    <w:lvlOverride w:ilvl="0">
      <w:startOverride w:val="1"/>
    </w:lvlOverride>
  </w:num>
  <w:num w:numId="4" w16cid:durableId="790393924">
    <w:abstractNumId w:val="25"/>
    <w:lvlOverride w:ilvl="0">
      <w:startOverride w:val="1"/>
    </w:lvlOverride>
  </w:num>
  <w:num w:numId="5" w16cid:durableId="282343328">
    <w:abstractNumId w:val="25"/>
    <w:lvlOverride w:ilvl="0">
      <w:startOverride w:val="1"/>
    </w:lvlOverride>
  </w:num>
  <w:num w:numId="6" w16cid:durableId="39019806">
    <w:abstractNumId w:val="25"/>
    <w:lvlOverride w:ilvl="0">
      <w:startOverride w:val="1"/>
    </w:lvlOverride>
  </w:num>
  <w:num w:numId="7" w16cid:durableId="406265553">
    <w:abstractNumId w:val="25"/>
    <w:lvlOverride w:ilvl="0">
      <w:startOverride w:val="1"/>
    </w:lvlOverride>
  </w:num>
  <w:num w:numId="8" w16cid:durableId="723138579">
    <w:abstractNumId w:val="9"/>
  </w:num>
  <w:num w:numId="9" w16cid:durableId="424571101">
    <w:abstractNumId w:val="7"/>
  </w:num>
  <w:num w:numId="10" w16cid:durableId="1375882836">
    <w:abstractNumId w:val="6"/>
  </w:num>
  <w:num w:numId="11" w16cid:durableId="607585315">
    <w:abstractNumId w:val="5"/>
  </w:num>
  <w:num w:numId="12" w16cid:durableId="1149709132">
    <w:abstractNumId w:val="4"/>
  </w:num>
  <w:num w:numId="13" w16cid:durableId="741803817">
    <w:abstractNumId w:val="8"/>
  </w:num>
  <w:num w:numId="14" w16cid:durableId="431364330">
    <w:abstractNumId w:val="3"/>
  </w:num>
  <w:num w:numId="15" w16cid:durableId="1790784096">
    <w:abstractNumId w:val="2"/>
  </w:num>
  <w:num w:numId="16" w16cid:durableId="1207721832">
    <w:abstractNumId w:val="1"/>
  </w:num>
  <w:num w:numId="17" w16cid:durableId="864829047">
    <w:abstractNumId w:val="0"/>
  </w:num>
  <w:num w:numId="18" w16cid:durableId="1573807411">
    <w:abstractNumId w:val="16"/>
  </w:num>
  <w:num w:numId="19" w16cid:durableId="2013414307">
    <w:abstractNumId w:val="16"/>
    <w:lvlOverride w:ilvl="0">
      <w:startOverride w:val="1"/>
    </w:lvlOverride>
  </w:num>
  <w:num w:numId="20" w16cid:durableId="1355688075">
    <w:abstractNumId w:val="12"/>
  </w:num>
  <w:num w:numId="21" w16cid:durableId="1446733448">
    <w:abstractNumId w:val="13"/>
  </w:num>
  <w:num w:numId="22" w16cid:durableId="1321076369">
    <w:abstractNumId w:val="17"/>
  </w:num>
  <w:num w:numId="23" w16cid:durableId="2036467488">
    <w:abstractNumId w:val="18"/>
  </w:num>
  <w:num w:numId="24" w16cid:durableId="412943013">
    <w:abstractNumId w:val="22"/>
  </w:num>
  <w:num w:numId="25" w16cid:durableId="817497266">
    <w:abstractNumId w:val="20"/>
  </w:num>
  <w:num w:numId="26" w16cid:durableId="227964431">
    <w:abstractNumId w:val="27"/>
  </w:num>
  <w:num w:numId="27" w16cid:durableId="986014227">
    <w:abstractNumId w:val="26"/>
  </w:num>
  <w:num w:numId="28" w16cid:durableId="1586913747">
    <w:abstractNumId w:val="29"/>
  </w:num>
  <w:num w:numId="29" w16cid:durableId="336737836">
    <w:abstractNumId w:val="14"/>
  </w:num>
  <w:num w:numId="30" w16cid:durableId="1616400932">
    <w:abstractNumId w:val="15"/>
  </w:num>
  <w:num w:numId="31" w16cid:durableId="1412851084">
    <w:abstractNumId w:val="11"/>
  </w:num>
  <w:num w:numId="32" w16cid:durableId="314722236">
    <w:abstractNumId w:val="24"/>
  </w:num>
  <w:num w:numId="33" w16cid:durableId="2131389081">
    <w:abstractNumId w:val="28"/>
  </w:num>
  <w:num w:numId="34" w16cid:durableId="1829055938">
    <w:abstractNumId w:val="19"/>
  </w:num>
  <w:num w:numId="35" w16cid:durableId="1772315749">
    <w:abstractNumId w:val="10"/>
  </w:num>
  <w:num w:numId="36" w16cid:durableId="1789816245">
    <w:abstractNumId w:val="22"/>
  </w:num>
  <w:num w:numId="37" w16cid:durableId="1025516310">
    <w:abstractNumId w:val="23"/>
  </w:num>
  <w:num w:numId="38" w16cid:durableId="1349259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3366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7F1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0530"/>
    <w:rsid w:val="00305DF6"/>
    <w:rsid w:val="00306A73"/>
    <w:rsid w:val="00311ED0"/>
    <w:rsid w:val="00312208"/>
    <w:rsid w:val="00312B41"/>
    <w:rsid w:val="00313297"/>
    <w:rsid w:val="003254A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3209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3B9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D45D1"/>
    <w:rsid w:val="008D6A0F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1707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18FB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657B"/>
    <w:rsid w:val="00A47556"/>
    <w:rsid w:val="00A52C72"/>
    <w:rsid w:val="00A547C9"/>
    <w:rsid w:val="00A57046"/>
    <w:rsid w:val="00A72168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C83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2A9A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44BEF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ch.ac.uk/national-paediatric-diabetes-audit-np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2023-05-16T14:45:00Z</dcterms:created>
  <dcterms:modified xsi:type="dcterms:W3CDTF">2023-05-16T14:45:00Z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2023-05-16T14:45:59Z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9eb3d7f8-d8f6-4f01-b202-ee15c9f2bf1c</vt:lpwstr>
  </property>
  <property fmtid="{D5CDD505-2E9C-101B-9397-08002B2CF9AE}" pid="8" name="MSIP_Label_c69d85d5-6d9e-4305-a294-1f636ec0f2d6_ContentBits">
    <vt:lpwstr>0</vt:lpwstr>
  </property>
</Properties>
</file>