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AF3157">
      <w:pPr>
        <w:pStyle w:val="Heading1"/>
        <w:jc w:val="center"/>
      </w:pPr>
      <w:r w:rsidRPr="00697B97">
        <w:t xml:space="preserve">NICE </w:t>
      </w:r>
      <w:r w:rsidR="00126C3F">
        <w:t>indicator guidance</w:t>
      </w:r>
    </w:p>
    <w:p w14:paraId="47C90B13" w14:textId="037D7F27" w:rsidR="00B8026E" w:rsidRDefault="00B8026E" w:rsidP="00B8026E">
      <w:pPr>
        <w:pStyle w:val="NICEnormal"/>
      </w:pPr>
      <w:r>
        <w:t>Date first published on NICE menu:</w:t>
      </w:r>
      <w:r w:rsidR="00DF637B">
        <w:t xml:space="preserve"> </w:t>
      </w:r>
      <w:r w:rsidR="00E679F9">
        <w:t>2015</w:t>
      </w:r>
    </w:p>
    <w:p w14:paraId="06BAB3FE" w14:textId="361352C5" w:rsidR="00B8026E" w:rsidRPr="00126C3F" w:rsidRDefault="00B8026E" w:rsidP="00B8026E">
      <w:pPr>
        <w:pStyle w:val="NICEnormal"/>
        <w:rPr>
          <w:b/>
        </w:rPr>
      </w:pPr>
      <w:r>
        <w:t>Last update</w:t>
      </w:r>
      <w:r w:rsidRPr="00B8026E">
        <w:t xml:space="preserve">: </w:t>
      </w:r>
      <w:r w:rsidR="000A561E">
        <w:t>October</w:t>
      </w:r>
      <w:r w:rsidR="00E679F9">
        <w:t xml:space="preserve"> 2020</w:t>
      </w:r>
    </w:p>
    <w:p w14:paraId="6107852F" w14:textId="1696FC62" w:rsidR="006F0A86" w:rsidRPr="00AF3157" w:rsidRDefault="006F0A86" w:rsidP="00AF3157">
      <w:pPr>
        <w:pStyle w:val="Heading2"/>
      </w:pPr>
      <w:r w:rsidRPr="00AF3157">
        <w:t xml:space="preserve">Indicator </w:t>
      </w:r>
      <w:r w:rsidR="00595A30" w:rsidRPr="00AF3157">
        <w:t>CCG77</w:t>
      </w:r>
    </w:p>
    <w:p w14:paraId="0A6C169D" w14:textId="735854F3" w:rsidR="00611A1D" w:rsidRPr="00611A1D" w:rsidRDefault="00595A30" w:rsidP="00611A1D">
      <w:pPr>
        <w:pStyle w:val="Paragraph"/>
      </w:pPr>
      <w:r w:rsidRPr="00595A30">
        <w:t>Rates of hysterectomy</w:t>
      </w:r>
      <w:r w:rsidR="0014590A">
        <w:t>.</w:t>
      </w:r>
    </w:p>
    <w:p w14:paraId="18778417" w14:textId="333A8E39" w:rsidR="00806B97" w:rsidRDefault="00806B97" w:rsidP="00AF3157">
      <w:pPr>
        <w:pStyle w:val="Heading2"/>
      </w:pPr>
      <w:r w:rsidRPr="00806B97">
        <w:t xml:space="preserve">Indicator type </w:t>
      </w:r>
    </w:p>
    <w:p w14:paraId="6F7B8935" w14:textId="74F1DBDB" w:rsidR="004A1A88" w:rsidRPr="00260350" w:rsidRDefault="001C31E9" w:rsidP="00260350">
      <w:pPr>
        <w:pStyle w:val="Paragraph"/>
      </w:pPr>
      <w:r w:rsidRPr="00595A30">
        <w:t>Clinical commissioning group indicator</w:t>
      </w:r>
    </w:p>
    <w:p w14:paraId="5CBA37E8" w14:textId="6F58C6BE" w:rsidR="006F0A86" w:rsidRDefault="006F0A86" w:rsidP="00AF3157">
      <w:pPr>
        <w:pStyle w:val="Heading2"/>
        <w:rPr>
          <w:i/>
        </w:rPr>
      </w:pPr>
      <w:r w:rsidRPr="00011273">
        <w:t>Rationale</w:t>
      </w:r>
    </w:p>
    <w:p w14:paraId="6EFFAA47" w14:textId="5C0DD6E8" w:rsidR="006F0A86" w:rsidRDefault="00595A30" w:rsidP="00BD6253">
      <w:pPr>
        <w:pStyle w:val="NICEnormal"/>
      </w:pPr>
      <w:r w:rsidRPr="00595A30">
        <w:t xml:space="preserve">Hysterectomy is a major operation associated with significant complications in a minority of cases. Alternative effective treatments to hysterectomy are available for women with </w:t>
      </w:r>
      <w:r w:rsidR="00260350">
        <w:t>heavy menstrual bleeding</w:t>
      </w:r>
      <w:r w:rsidRPr="00595A30">
        <w:t xml:space="preserve">, particularly for those who have a normal uterus and no significant pathology such as large uterine fibroids.  Evidence suggests that some women are not offered alternatives to hysterectomy and therefore do not have access to the full range of treatment options. It is important to </w:t>
      </w:r>
      <w:proofErr w:type="spellStart"/>
      <w:r w:rsidRPr="00595A30">
        <w:t>recognise</w:t>
      </w:r>
      <w:proofErr w:type="spellEnd"/>
      <w:r w:rsidRPr="00595A30">
        <w:t xml:space="preserve"> that this indicator excludes patients with endometriosis, adenomyosis and hysterectomy for cancer. This indicator alongside CCG78 will enable measurement of access to and uptake of treatment options for heavy menstrual bleeding.</w:t>
      </w:r>
      <w:r w:rsidR="0036372C">
        <w:t xml:space="preserve"> </w:t>
      </w:r>
    </w:p>
    <w:p w14:paraId="69D4A75D" w14:textId="77777777" w:rsidR="00D141B1" w:rsidRDefault="00D141B1" w:rsidP="00AF3157">
      <w:pPr>
        <w:pStyle w:val="Heading2"/>
        <w:rPr>
          <w:i/>
        </w:rPr>
      </w:pPr>
      <w:r w:rsidRPr="001F2B33">
        <w:t xml:space="preserve">Source guidance </w:t>
      </w:r>
    </w:p>
    <w:p w14:paraId="1E259BBD" w14:textId="0458F54E" w:rsidR="00D141B1" w:rsidRPr="00BD6253" w:rsidRDefault="00BF1489" w:rsidP="00D141B1">
      <w:pPr>
        <w:pStyle w:val="NICEnormal"/>
      </w:pPr>
      <w:hyperlink r:id="rId7" w:history="1">
        <w:r w:rsidR="0014590A">
          <w:rPr>
            <w:rStyle w:val="Hyperlink"/>
          </w:rPr>
          <w:t>Heavy menstrual bleeding: assessment and management. NICE guideline NG88</w:t>
        </w:r>
      </w:hyperlink>
      <w:r w:rsidR="00260350">
        <w:t xml:space="preserve"> </w:t>
      </w:r>
      <w:r w:rsidR="008B7A8C">
        <w:t>(2017)</w:t>
      </w:r>
    </w:p>
    <w:p w14:paraId="0926FB6F" w14:textId="6D70EEC4" w:rsidR="00F9741E" w:rsidRPr="002617EA" w:rsidRDefault="00D141B1" w:rsidP="00AF3157">
      <w:pPr>
        <w:pStyle w:val="Heading2"/>
      </w:pPr>
      <w:r>
        <w:t xml:space="preserve">Specification </w:t>
      </w:r>
      <w:r w:rsidR="00F9741E">
        <w:t xml:space="preserve"> </w:t>
      </w:r>
    </w:p>
    <w:p w14:paraId="4B62A813" w14:textId="3F23AC56" w:rsidR="0009195D" w:rsidRDefault="00D141B1" w:rsidP="00D141B1">
      <w:pPr>
        <w:pStyle w:val="NICEnormal"/>
      </w:pPr>
      <w:r>
        <w:t xml:space="preserve">Numerator: </w:t>
      </w:r>
      <w:r w:rsidR="002617EA" w:rsidRPr="002617EA">
        <w:t>The number in the denominator that include a procedure code of hysterectomy in the first episode.</w:t>
      </w:r>
    </w:p>
    <w:p w14:paraId="06B62F8F" w14:textId="4C6FD49E" w:rsidR="00D141B1" w:rsidRDefault="00D141B1" w:rsidP="00D141B1">
      <w:pPr>
        <w:pStyle w:val="NICEnormal"/>
      </w:pPr>
      <w:r>
        <w:t xml:space="preserve">Denominator: </w:t>
      </w:r>
      <w:r w:rsidR="002617EA" w:rsidRPr="002617EA">
        <w:t>The number of hospital admissions with a primary diagnosis of heavy menstrual bleeding in the first episode.</w:t>
      </w:r>
    </w:p>
    <w:p w14:paraId="04501E11" w14:textId="06B478C0" w:rsidR="0009195D" w:rsidRDefault="0009195D" w:rsidP="00D141B1">
      <w:pPr>
        <w:pStyle w:val="NICEnormal"/>
      </w:pPr>
      <w:r w:rsidRPr="002617EA">
        <w:lastRenderedPageBreak/>
        <w:t>Calculation: (Numerator/</w:t>
      </w:r>
      <w:proofErr w:type="gramStart"/>
      <w:r w:rsidRPr="002617EA">
        <w:t>denominator)*</w:t>
      </w:r>
      <w:proofErr w:type="gramEnd"/>
      <w:r w:rsidRPr="002617EA">
        <w:t>100</w:t>
      </w:r>
    </w:p>
    <w:p w14:paraId="200701E0" w14:textId="79379C2C" w:rsidR="00D141B1" w:rsidRDefault="00D141B1" w:rsidP="00D141B1">
      <w:pPr>
        <w:pStyle w:val="NICEnormal"/>
      </w:pPr>
      <w:r>
        <w:t xml:space="preserve">Exclusions: </w:t>
      </w:r>
      <w:r w:rsidR="002617EA">
        <w:t>N</w:t>
      </w:r>
      <w:r w:rsidR="00E0116A">
        <w:t>one</w:t>
      </w:r>
      <w:r w:rsidR="00DF45AD">
        <w:t xml:space="preserve"> </w:t>
      </w:r>
    </w:p>
    <w:p w14:paraId="0D2624A5" w14:textId="496AA953" w:rsidR="009607DA" w:rsidRPr="002617EA" w:rsidRDefault="009607DA" w:rsidP="00D141B1">
      <w:pPr>
        <w:pStyle w:val="NICEnormal"/>
        <w:rPr>
          <w:highlight w:val="cyan"/>
          <w:lang w:val="en-GB"/>
        </w:rPr>
      </w:pPr>
      <w:r>
        <w:t>Data</w:t>
      </w:r>
      <w:r w:rsidR="0014590A">
        <w:t xml:space="preserve"> </w:t>
      </w:r>
      <w:r>
        <w:t xml:space="preserve">source: </w:t>
      </w:r>
      <w:r w:rsidR="002617EA" w:rsidRPr="0014590A">
        <w:rPr>
          <w:lang w:val="en-GB"/>
        </w:rPr>
        <w:t>Hospital Episode Statistics (HES)</w:t>
      </w:r>
      <w:r w:rsidR="002617EA" w:rsidRPr="005B18AA">
        <w:rPr>
          <w:lang w:val="en-GB"/>
        </w:rPr>
        <w:t xml:space="preserve"> Admitted Patient Care (APC)</w:t>
      </w:r>
      <w:r w:rsidR="0014590A">
        <w:rPr>
          <w:lang w:val="en-GB"/>
        </w:rPr>
        <w:t>.</w:t>
      </w:r>
    </w:p>
    <w:p w14:paraId="15239063" w14:textId="4ED5C2FA" w:rsidR="00706451" w:rsidRDefault="00706451" w:rsidP="00D141B1">
      <w:pPr>
        <w:pStyle w:val="NICEnormal"/>
      </w:pPr>
      <w:r>
        <w:t xml:space="preserve">Minimum population: </w:t>
      </w:r>
      <w:r w:rsidR="000D5395" w:rsidRPr="005B18AA">
        <w:t xml:space="preserve">The indicator would be appropriate </w:t>
      </w:r>
      <w:r w:rsidR="00391F4B" w:rsidRPr="005B18AA">
        <w:t>to assess performance of individual CCGs</w:t>
      </w:r>
      <w:r w:rsidR="000D5395" w:rsidRPr="005B18AA">
        <w:t>.</w:t>
      </w:r>
    </w:p>
    <w:p w14:paraId="129ECA00" w14:textId="65691789" w:rsidR="0009195D" w:rsidRPr="0009195D" w:rsidRDefault="0009195D" w:rsidP="00AF3157">
      <w:pPr>
        <w:pStyle w:val="Heading2"/>
      </w:pPr>
      <w:r w:rsidRPr="0009195D">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F9D7" w14:textId="77777777" w:rsidR="00BF1489" w:rsidRDefault="00BF1489" w:rsidP="00446BEE">
      <w:r>
        <w:separator/>
      </w:r>
    </w:p>
  </w:endnote>
  <w:endnote w:type="continuationSeparator" w:id="0">
    <w:p w14:paraId="07CF3AAF" w14:textId="77777777" w:rsidR="00BF1489" w:rsidRDefault="00BF148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7D7CC1F3" w:rsidR="00245B12" w:rsidRPr="00EA7F52" w:rsidRDefault="00D141B1" w:rsidP="00D141B1">
    <w:pPr>
      <w:pStyle w:val="Footer"/>
    </w:pPr>
    <w:r>
      <w:t xml:space="preserve">NICE indicator guidance: </w:t>
    </w:r>
    <w:r w:rsidR="005B18AA">
      <w:t>CCG77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162D" w14:textId="77777777" w:rsidR="00BF1489" w:rsidRDefault="00BF1489" w:rsidP="00446BEE">
      <w:r>
        <w:separator/>
      </w:r>
    </w:p>
  </w:footnote>
  <w:footnote w:type="continuationSeparator" w:id="0">
    <w:p w14:paraId="1ABF7495" w14:textId="77777777" w:rsidR="00BF1489" w:rsidRDefault="00BF148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61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4590A"/>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0350"/>
    <w:rsid w:val="002617EA"/>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5A30"/>
    <w:rsid w:val="0059615A"/>
    <w:rsid w:val="005A20A0"/>
    <w:rsid w:val="005A63EF"/>
    <w:rsid w:val="005A6544"/>
    <w:rsid w:val="005B18AA"/>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B7A8C"/>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5FF9"/>
    <w:rsid w:val="00AD75F4"/>
    <w:rsid w:val="00AE008D"/>
    <w:rsid w:val="00AE1B84"/>
    <w:rsid w:val="00AE46B3"/>
    <w:rsid w:val="00AE6DA6"/>
    <w:rsid w:val="00AE6E33"/>
    <w:rsid w:val="00AF108A"/>
    <w:rsid w:val="00AF1A58"/>
    <w:rsid w:val="00AF1FB7"/>
    <w:rsid w:val="00AF315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148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116A"/>
    <w:rsid w:val="00E02ADB"/>
    <w:rsid w:val="00E05591"/>
    <w:rsid w:val="00E06D6C"/>
    <w:rsid w:val="00E10F96"/>
    <w:rsid w:val="00E131B5"/>
    <w:rsid w:val="00E202F5"/>
    <w:rsid w:val="00E22B82"/>
    <w:rsid w:val="00E22E21"/>
    <w:rsid w:val="00E24349"/>
    <w:rsid w:val="00E33001"/>
    <w:rsid w:val="00E338B1"/>
    <w:rsid w:val="00E37339"/>
    <w:rsid w:val="00E41AA3"/>
    <w:rsid w:val="00E51920"/>
    <w:rsid w:val="00E64120"/>
    <w:rsid w:val="00E660A1"/>
    <w:rsid w:val="00E679F9"/>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370C2"/>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AF3157"/>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AF3157"/>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2020-10-26T14:24:00Z</dcterms:created>
  <dcterms:modified xsi:type="dcterms:W3CDTF">2020-11-02T13:41:00Z</dcterms:modified>
</cp:coreProperties>
</file>