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3DAD4B19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241B1A">
        <w:t>August</w:t>
      </w:r>
      <w:r w:rsidR="005E7F1D">
        <w:t xml:space="preserve"> 2021</w:t>
      </w:r>
    </w:p>
    <w:p w14:paraId="6107852F" w14:textId="3A26559E" w:rsidR="006F0A86" w:rsidRDefault="006F0A86" w:rsidP="00126C3F">
      <w:pPr>
        <w:pStyle w:val="Heading1"/>
      </w:pPr>
      <w:r w:rsidRPr="00126C3F">
        <w:t xml:space="preserve">Indicator </w:t>
      </w:r>
      <w:r w:rsidR="005E7F1D">
        <w:t>CCG</w:t>
      </w:r>
      <w:r w:rsidR="00241B1A">
        <w:t>85</w:t>
      </w:r>
    </w:p>
    <w:p w14:paraId="0A6C169D" w14:textId="36562908" w:rsidR="00611A1D" w:rsidRPr="00611A1D" w:rsidRDefault="005E7F1D" w:rsidP="00611A1D">
      <w:pPr>
        <w:pStyle w:val="Paragraph"/>
      </w:pPr>
      <w:r w:rsidRPr="005E7F1D">
        <w:t xml:space="preserve">The proportion of babies </w:t>
      </w:r>
      <w:r w:rsidR="00FA2081">
        <w:t xml:space="preserve">with a </w:t>
      </w:r>
      <w:r w:rsidR="00241B1A">
        <w:t>“</w:t>
      </w:r>
      <w:r w:rsidR="00FA2081">
        <w:t>not suspected</w:t>
      </w:r>
      <w:r w:rsidR="00241B1A">
        <w:t>”</w:t>
      </w:r>
      <w:r w:rsidR="00FA2081">
        <w:t xml:space="preserve"> result for all the conditions tested for by </w:t>
      </w:r>
      <w:proofErr w:type="spellStart"/>
      <w:r w:rsidR="00FA2081">
        <w:t>newborn</w:t>
      </w:r>
      <w:proofErr w:type="spellEnd"/>
      <w:r w:rsidR="00FA2081">
        <w:t xml:space="preserve"> blood spot testing </w:t>
      </w:r>
      <w:r w:rsidR="00A56C38">
        <w:t>who</w:t>
      </w:r>
      <w:r w:rsidR="00241B1A" w:rsidRPr="00241B1A">
        <w:t xml:space="preserve"> have a results letter sent to their parents directly from the child health information service (CHIS) ≤ 6 weeks of birth</w:t>
      </w:r>
      <w:r w:rsidR="00D77154"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5E7F1D">
        <w:t>Clinical commissioning group indicator</w:t>
      </w:r>
      <w:r w:rsidR="00435C3B" w:rsidRPr="005E7F1D">
        <w:t>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7BA0DEC9" w:rsidR="006F0A86" w:rsidRDefault="00FA2081" w:rsidP="00EE354D">
      <w:pPr>
        <w:pStyle w:val="Paragraph"/>
      </w:pPr>
      <w:r w:rsidRPr="00FA2081">
        <w:t xml:space="preserve">The </w:t>
      </w:r>
      <w:proofErr w:type="spellStart"/>
      <w:r w:rsidRPr="00FA2081">
        <w:t>newborn</w:t>
      </w:r>
      <w:proofErr w:type="spellEnd"/>
      <w:r w:rsidRPr="00FA2081">
        <w:t xml:space="preserve"> blood spot (NBS) screening programme enables early identification, </w:t>
      </w:r>
      <w:proofErr w:type="gramStart"/>
      <w:r w:rsidRPr="00FA2081">
        <w:t>referral</w:t>
      </w:r>
      <w:proofErr w:type="gramEnd"/>
      <w:r w:rsidRPr="00FA2081">
        <w:t xml:space="preserve"> and treatment of babies with 9 rare but serious conditions. Conveying </w:t>
      </w:r>
      <w:r w:rsidR="00241B1A">
        <w:t>“</w:t>
      </w:r>
      <w:r>
        <w:t>not suspected</w:t>
      </w:r>
      <w:r w:rsidR="00241B1A">
        <w:t>”</w:t>
      </w:r>
      <w:r>
        <w:t xml:space="preserve"> </w:t>
      </w:r>
      <w:r w:rsidRPr="00FA2081">
        <w:t>NBS screening results in a timely manner to parents will minimise anxiety.</w:t>
      </w:r>
      <w:r w:rsidR="00714E23">
        <w:t xml:space="preserve"> 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7EF84783" w:rsidR="00D141B1" w:rsidRDefault="00871B3A" w:rsidP="00EE354D">
      <w:pPr>
        <w:pStyle w:val="Paragraph"/>
      </w:pPr>
      <w:hyperlink r:id="rId7" w:history="1">
        <w:r w:rsidR="008B042E" w:rsidRPr="00D52E2B">
          <w:rPr>
            <w:rStyle w:val="Hyperlink"/>
          </w:rPr>
          <w:t>Postnatal care</w:t>
        </w:r>
        <w:r w:rsidR="005B5E36" w:rsidRPr="00D52E2B">
          <w:rPr>
            <w:rStyle w:val="Hyperlink"/>
          </w:rPr>
          <w:t>.</w:t>
        </w:r>
        <w:r w:rsidR="00D141B1" w:rsidRPr="00D52E2B">
          <w:rPr>
            <w:rStyle w:val="Hyperlink"/>
          </w:rPr>
          <w:t xml:space="preserve"> </w:t>
        </w:r>
        <w:r w:rsidR="008329AB" w:rsidRPr="00D52E2B">
          <w:rPr>
            <w:rStyle w:val="Hyperlink"/>
          </w:rPr>
          <w:t xml:space="preserve">NICE guideline </w:t>
        </w:r>
        <w:r w:rsidR="008B042E" w:rsidRPr="00D52E2B">
          <w:rPr>
            <w:rStyle w:val="Hyperlink"/>
          </w:rPr>
          <w:t>NG194</w:t>
        </w:r>
      </w:hyperlink>
      <w:r w:rsidR="008329AB" w:rsidRPr="00BD6253">
        <w:t xml:space="preserve"> </w:t>
      </w:r>
      <w:r w:rsidR="00D141B1" w:rsidRPr="00BD6253">
        <w:t>(</w:t>
      </w:r>
      <w:r w:rsidR="008B042E">
        <w:t>2021</w:t>
      </w:r>
      <w:r w:rsidR="00D141B1" w:rsidRPr="00BD6253">
        <w:t>)</w:t>
      </w:r>
      <w:r w:rsidR="00D20EBA">
        <w:t>,</w:t>
      </w:r>
      <w:r w:rsidR="00D141B1" w:rsidRPr="00BD6253">
        <w:t xml:space="preserve"> recommendation</w:t>
      </w:r>
      <w:r w:rsidR="008B042E">
        <w:t xml:space="preserve"> 1.3.</w:t>
      </w:r>
      <w:r w:rsidR="00F966AD">
        <w:t>8</w:t>
      </w:r>
      <w:r w:rsidR="00D141B1" w:rsidRPr="00BD6253">
        <w:t xml:space="preserve">. 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6998C38C" w:rsidR="0009195D" w:rsidRDefault="00D141B1" w:rsidP="00EE354D">
      <w:pPr>
        <w:pStyle w:val="Paragraph"/>
      </w:pPr>
      <w:r>
        <w:t xml:space="preserve">Numerator: </w:t>
      </w:r>
      <w:r w:rsidR="00A255A5">
        <w:t xml:space="preserve">The number of babies in the denominator </w:t>
      </w:r>
      <w:r w:rsidR="00241B1A" w:rsidRPr="00241B1A">
        <w:t>who have a results letter sent to their parents directly from the CHIS ≤ 6 weeks of birth</w:t>
      </w:r>
      <w:r w:rsidR="0009195D">
        <w:t>.</w:t>
      </w:r>
      <w:r w:rsidR="0009195D" w:rsidRPr="0009195D">
        <w:t xml:space="preserve"> </w:t>
      </w:r>
    </w:p>
    <w:p w14:paraId="06B62F8F" w14:textId="44D3615B" w:rsidR="00D141B1" w:rsidRDefault="00D141B1" w:rsidP="00EE354D">
      <w:pPr>
        <w:pStyle w:val="Paragraph"/>
      </w:pPr>
      <w:r>
        <w:t xml:space="preserve">Denominator: </w:t>
      </w:r>
      <w:r w:rsidR="00A255A5">
        <w:t xml:space="preserve">The </w:t>
      </w:r>
      <w:r w:rsidR="00A255A5" w:rsidRPr="00A255A5">
        <w:t xml:space="preserve">number of babies </w:t>
      </w:r>
      <w:r w:rsidR="00241B1A">
        <w:t>with</w:t>
      </w:r>
      <w:r w:rsidR="00241B1A" w:rsidRPr="00241B1A">
        <w:t xml:space="preserve"> a “not suspected” result for all the conditions tested for by </w:t>
      </w:r>
      <w:proofErr w:type="spellStart"/>
      <w:r w:rsidR="00241B1A" w:rsidRPr="00241B1A">
        <w:t>newborn</w:t>
      </w:r>
      <w:proofErr w:type="spellEnd"/>
      <w:r w:rsidR="00241B1A" w:rsidRPr="00241B1A">
        <w:t xml:space="preserve"> blood spot testing recorded on CHISS ≤ 6 weeks of birth</w:t>
      </w:r>
      <w:r w:rsidR="002B0BA6">
        <w:t>.</w:t>
      </w:r>
    </w:p>
    <w:p w14:paraId="04501E11" w14:textId="5DA39147" w:rsidR="0009195D" w:rsidRDefault="0009195D" w:rsidP="00EE354D">
      <w:pPr>
        <w:pStyle w:val="Paragraph"/>
      </w:pPr>
      <w:r>
        <w:t xml:space="preserve">Calculation: </w:t>
      </w:r>
      <w:r w:rsidRPr="00720FB5">
        <w:t>Numerator/denominator*100</w:t>
      </w:r>
    </w:p>
    <w:p w14:paraId="2F0505A3" w14:textId="5FC1B22F" w:rsidR="00F966AD" w:rsidRDefault="00D141B1" w:rsidP="00F966AD">
      <w:pPr>
        <w:pStyle w:val="Paragraph"/>
      </w:pPr>
      <w:r>
        <w:t xml:space="preserve">Exclusions: </w:t>
      </w:r>
      <w:r w:rsidR="00F966AD">
        <w:t>Babies who:</w:t>
      </w:r>
    </w:p>
    <w:p w14:paraId="6EB6168E" w14:textId="6DC55E3A" w:rsidR="00F966AD" w:rsidRDefault="00F966AD" w:rsidP="00F966AD">
      <w:pPr>
        <w:pStyle w:val="Bulletleft1"/>
      </w:pPr>
      <w:r>
        <w:lastRenderedPageBreak/>
        <w:t>have a condition suspected or carrier result for any of the conditions tested for</w:t>
      </w:r>
    </w:p>
    <w:p w14:paraId="200701E0" w14:textId="057B62C3" w:rsidR="00D141B1" w:rsidRDefault="00F966AD" w:rsidP="00F966AD">
      <w:pPr>
        <w:pStyle w:val="Bulletleft1"/>
      </w:pPr>
      <w:r>
        <w:t>have a status code that denotes a declined condition, a repeat required or screening incomplete</w:t>
      </w:r>
      <w:r w:rsidR="00A255A5" w:rsidRPr="00A255A5">
        <w:t>)</w:t>
      </w:r>
    </w:p>
    <w:p w14:paraId="3ED31712" w14:textId="757E331A" w:rsidR="00241B1A" w:rsidRDefault="00241B1A" w:rsidP="00F966AD">
      <w:pPr>
        <w:pStyle w:val="Bulletleft1"/>
      </w:pPr>
      <w:r w:rsidRPr="00241B1A">
        <w:t>are covered by a CHIS that does not send results letters directly to parents (for example the results are communicated by health visitors instead).</w:t>
      </w:r>
    </w:p>
    <w:p w14:paraId="0D2624A5" w14:textId="5FDBB307" w:rsidR="009607DA" w:rsidRDefault="009607DA" w:rsidP="00EE354D">
      <w:pPr>
        <w:pStyle w:val="Paragraph"/>
      </w:pPr>
      <w:r>
        <w:t>Data</w:t>
      </w:r>
      <w:r w:rsidR="00B10E3B">
        <w:t xml:space="preserve"> </w:t>
      </w:r>
      <w:r>
        <w:t xml:space="preserve">source: </w:t>
      </w:r>
      <w:hyperlink r:id="rId8" w:history="1">
        <w:r w:rsidR="007C5A10" w:rsidRPr="009A647C">
          <w:rPr>
            <w:rStyle w:val="Hyperlink"/>
          </w:rPr>
          <w:t xml:space="preserve">NHS </w:t>
        </w:r>
        <w:proofErr w:type="spellStart"/>
        <w:r w:rsidR="007C5A10" w:rsidRPr="009A647C">
          <w:rPr>
            <w:rStyle w:val="Hyperlink"/>
          </w:rPr>
          <w:t>Newborn</w:t>
        </w:r>
        <w:proofErr w:type="spellEnd"/>
        <w:r w:rsidR="007C5A10" w:rsidRPr="009A647C">
          <w:rPr>
            <w:rStyle w:val="Hyperlink"/>
          </w:rPr>
          <w:t xml:space="preserve"> blood spot screening programme</w:t>
        </w:r>
      </w:hyperlink>
      <w:r w:rsidR="00720FB5" w:rsidRPr="00720FB5">
        <w:t>.</w:t>
      </w:r>
    </w:p>
    <w:p w14:paraId="15239063" w14:textId="59157689" w:rsidR="00706451" w:rsidRDefault="00706451" w:rsidP="00EE354D">
      <w:pPr>
        <w:pStyle w:val="Paragraph"/>
      </w:pPr>
      <w:r>
        <w:t xml:space="preserve">Minimum population: </w:t>
      </w:r>
      <w:r w:rsidR="000D5395" w:rsidRPr="00720FB5">
        <w:t xml:space="preserve">The indicator would be appropriate </w:t>
      </w:r>
      <w:r w:rsidR="00391F4B" w:rsidRPr="00720FB5">
        <w:t>to assess performance of individual CCGs</w:t>
      </w:r>
      <w:r w:rsidR="000D5395" w:rsidRPr="00720FB5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78CF5623" w:rsidR="00245B12" w:rsidRPr="00EA7F52" w:rsidRDefault="00D141B1" w:rsidP="00D141B1">
    <w:pPr>
      <w:pStyle w:val="Footer"/>
    </w:pPr>
    <w:r>
      <w:t xml:space="preserve">NICE indicator guidance: </w:t>
    </w:r>
    <w:r w:rsidR="00A255A5">
      <w:t>CCG</w:t>
    </w:r>
    <w:r w:rsidR="00355C8D">
      <w:t>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34C2B"/>
    <w:rsid w:val="002408EA"/>
    <w:rsid w:val="00241B1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C8D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E75A7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E7F1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4E23"/>
    <w:rsid w:val="00717AC8"/>
    <w:rsid w:val="00720A6A"/>
    <w:rsid w:val="00720FB5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5A10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97CBD"/>
    <w:rsid w:val="008A50EC"/>
    <w:rsid w:val="008A6036"/>
    <w:rsid w:val="008B042E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97291"/>
    <w:rsid w:val="009A647C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55A5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6C38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B72AB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149DE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52E2B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03FF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0DE7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21C5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66AD"/>
    <w:rsid w:val="00F9741E"/>
    <w:rsid w:val="00FA01FB"/>
    <w:rsid w:val="00FA09FA"/>
    <w:rsid w:val="00FA152E"/>
    <w:rsid w:val="00FA2081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topic/population-screening-programmes/newborn-infant-physical-examin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2021-08-18T09:21:00Z</dcterms:created>
  <dcterms:modified xsi:type="dcterms:W3CDTF">2021-08-18T09:21:00Z</dcterms:modified>
</cp:coreProperties>
</file>