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1054E4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63C25E00" w:rsidR="00BE0234" w:rsidRDefault="00274BC1" w:rsidP="0053730B">
      <w:pPr>
        <w:pStyle w:val="Heading3"/>
      </w:pPr>
      <w:r>
        <w:t xml:space="preserve">Topic: </w:t>
      </w:r>
      <w:r w:rsidR="000E0165">
        <w:t>Acute myocardial infarction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F9E3734" w:rsidR="00C113CD" w:rsidRDefault="000E0165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issues have been identified.</w:t>
      </w:r>
    </w:p>
    <w:p w14:paraId="0EFED0CA" w14:textId="193602B4" w:rsidR="00C113CD" w:rsidRPr="000E0165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481275ED" w14:textId="3F909FE3" w:rsidR="000E0165" w:rsidRPr="000E0165" w:rsidRDefault="000E0165" w:rsidP="000E0165">
      <w:pPr>
        <w:pStyle w:val="NICEnormal"/>
        <w:ind w:left="405"/>
      </w:pPr>
      <w:r>
        <w:t xml:space="preserve">Any exclusions from coverage of the indicators are justified, for example due to contraindication to </w:t>
      </w:r>
      <w:r w:rsidR="00E62539">
        <w:t>interventions or medications used in these indicators</w:t>
      </w:r>
      <w: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C556125" w:rsidR="00C113CD" w:rsidRDefault="000E0165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These indicators do not make it more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CF249F4" w:rsidR="00BE0234" w:rsidRDefault="000E0165" w:rsidP="000E0165">
      <w:pPr>
        <w:pStyle w:val="NICEnormal"/>
        <w:ind w:left="405"/>
      </w:pPr>
      <w:r>
        <w:t>There is no potential for the indicators to have an adverse effect on people with disabilities because of a consequence of the disability.</w:t>
      </w:r>
    </w:p>
    <w:p w14:paraId="260BFF37" w14:textId="77777777" w:rsidR="000E0165" w:rsidRPr="00AF0ECB" w:rsidRDefault="000E0165" w:rsidP="000E0165">
      <w:pPr>
        <w:pStyle w:val="NICEnormal"/>
        <w:ind w:left="405"/>
      </w:pPr>
    </w:p>
    <w:p w14:paraId="52819A7D" w14:textId="1D74527E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E0165">
        <w:rPr>
          <w:rFonts w:cs="Arial"/>
        </w:rPr>
        <w:t>Charlotte Fairclough</w:t>
      </w:r>
    </w:p>
    <w:p w14:paraId="51109303" w14:textId="1C732B2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Date </w:t>
      </w:r>
      <w:r w:rsidR="00E62539">
        <w:rPr>
          <w:rFonts w:cs="Arial"/>
        </w:rPr>
        <w:t>22 July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1D19A89D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1054E4">
        <w:rPr>
          <w:rFonts w:cs="Arial"/>
        </w:rPr>
        <w:t>18 August 2021</w:t>
      </w:r>
    </w:p>
    <w:p w14:paraId="163CC0F8" w14:textId="6DE67CE0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1054E4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0E0165"/>
    <w:rsid w:val="00101F34"/>
    <w:rsid w:val="001054E4"/>
    <w:rsid w:val="00130CD0"/>
    <w:rsid w:val="00161AA0"/>
    <w:rsid w:val="00166A68"/>
    <w:rsid w:val="001B0506"/>
    <w:rsid w:val="001C0D84"/>
    <w:rsid w:val="002041D8"/>
    <w:rsid w:val="00216B40"/>
    <w:rsid w:val="00224035"/>
    <w:rsid w:val="00235CAB"/>
    <w:rsid w:val="00242941"/>
    <w:rsid w:val="00244FE9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16871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1994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0DEA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0533"/>
    <w:rsid w:val="00D97B5E"/>
    <w:rsid w:val="00DB04B6"/>
    <w:rsid w:val="00DC0120"/>
    <w:rsid w:val="00DE643F"/>
    <w:rsid w:val="00E21B4D"/>
    <w:rsid w:val="00E40B38"/>
    <w:rsid w:val="00E4622C"/>
    <w:rsid w:val="00E46571"/>
    <w:rsid w:val="00E51FFB"/>
    <w:rsid w:val="00E5693A"/>
    <w:rsid w:val="00E62539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2021-07-22T10:29:00Z</dcterms:created>
  <dcterms:modified xsi:type="dcterms:W3CDTF">2021-08-27T10:30:00Z</dcterms:modified>
</cp:coreProperties>
</file>