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A91E60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A91E60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A91E60">
      <w:pPr>
        <w:pStyle w:val="Heading3"/>
      </w:pPr>
      <w:r>
        <w:t>Indicator Equality Impact Assessment</w:t>
      </w:r>
    </w:p>
    <w:p w14:paraId="57496709" w14:textId="1B28A058" w:rsidR="00C31C5E" w:rsidRDefault="00C31C5E" w:rsidP="00A91E60">
      <w:pPr>
        <w:pStyle w:val="Heading3"/>
      </w:pPr>
      <w:r>
        <w:t>Indicator: NM182</w:t>
      </w:r>
    </w:p>
    <w:p w14:paraId="10A6BE1B" w14:textId="1330EEE4" w:rsidR="00BE0234" w:rsidRDefault="00C31C5E" w:rsidP="00A91E60">
      <w:pPr>
        <w:pStyle w:val="Heading3"/>
      </w:pPr>
      <w:r>
        <w:t>Subject</w:t>
      </w:r>
      <w:r w:rsidR="00274BC1">
        <w:t xml:space="preserve">: </w:t>
      </w:r>
      <w:r w:rsidR="00343EAC" w:rsidRPr="00343EAC">
        <w:t>Familial hypercholesterolemia (FH)</w:t>
      </w:r>
      <w:bookmarkStart w:id="0" w:name="_GoBack"/>
      <w:bookmarkEnd w:id="0"/>
    </w:p>
    <w:p w14:paraId="080FA4E4" w14:textId="5B356F9B" w:rsidR="00C113CD" w:rsidRDefault="00C113CD" w:rsidP="00A91E60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A91E60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04F5D3AB" w:rsidR="00C113CD" w:rsidRDefault="007D6E52" w:rsidP="00A91E60">
      <w:pPr>
        <w:pStyle w:val="NICEnormal"/>
        <w:spacing w:line="240" w:lineRule="auto"/>
        <w:ind w:left="405"/>
        <w:rPr>
          <w:rFonts w:cs="Arial"/>
        </w:rPr>
      </w:pPr>
      <w:r w:rsidRPr="007D6E52">
        <w:rPr>
          <w:rFonts w:cs="Arial"/>
        </w:rPr>
        <w:t>No</w:t>
      </w:r>
      <w:r>
        <w:rPr>
          <w:rFonts w:cs="Arial"/>
        </w:rPr>
        <w:t xml:space="preserve">. </w:t>
      </w:r>
    </w:p>
    <w:p w14:paraId="0EFED0CA" w14:textId="6F368EA8" w:rsidR="00C113CD" w:rsidRPr="008C6EF5" w:rsidRDefault="00C113CD" w:rsidP="00A91E6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7E58E3AD" w:rsidR="00C113CD" w:rsidRDefault="008C6EF5" w:rsidP="00A91E60">
      <w:pPr>
        <w:pStyle w:val="NICEnormal"/>
        <w:spacing w:line="240" w:lineRule="auto"/>
        <w:ind w:left="405"/>
        <w:rPr>
          <w:lang w:eastAsia="en-GB"/>
        </w:rPr>
      </w:pPr>
      <w:r>
        <w:rPr>
          <w:rFonts w:cs="Arial"/>
        </w:rPr>
        <w:t xml:space="preserve">This indicator only covers people aged under 29 years </w:t>
      </w:r>
      <w:r w:rsidRPr="008C6EF5">
        <w:rPr>
          <w:rFonts w:cs="Arial"/>
        </w:rPr>
        <w:t>with a total cholesterol concentration greater than 7.5 mmol/l</w:t>
      </w:r>
      <w:r>
        <w:rPr>
          <w:rFonts w:cs="Arial"/>
        </w:rPr>
        <w:t>.</w:t>
      </w:r>
      <w:r w:rsidR="00AD240E">
        <w:rPr>
          <w:rFonts w:cs="Arial"/>
        </w:rPr>
        <w:t xml:space="preserve"> A separate indicator is on the menu for people over 30.</w:t>
      </w:r>
      <w:r>
        <w:rPr>
          <w:rFonts w:cs="Arial"/>
        </w:rPr>
        <w:t xml:space="preserve"> </w:t>
      </w:r>
    </w:p>
    <w:p w14:paraId="4F408B1A" w14:textId="7847510A" w:rsidR="00C113CD" w:rsidRDefault="00C113CD" w:rsidP="00A91E6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1B7274A2" w:rsidR="00C113CD" w:rsidRDefault="007D6E52" w:rsidP="00A91E60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A91E6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5F380AF5" w:rsidR="00BE0234" w:rsidRPr="0053730B" w:rsidRDefault="007D6E52" w:rsidP="00A91E60">
      <w:pPr>
        <w:pStyle w:val="NICEnormal"/>
        <w:spacing w:line="240" w:lineRule="auto"/>
        <w:ind w:left="405"/>
      </w:pPr>
      <w:r>
        <w:t>No.</w:t>
      </w:r>
    </w:p>
    <w:p w14:paraId="73F8CB9A" w14:textId="77777777" w:rsidR="00BE0234" w:rsidRPr="00AF0ECB" w:rsidRDefault="00BE0234" w:rsidP="00A91E60">
      <w:pPr>
        <w:pStyle w:val="Paragraphnonumbers"/>
        <w:spacing w:line="240" w:lineRule="auto"/>
      </w:pPr>
    </w:p>
    <w:p w14:paraId="52819A7D" w14:textId="2C4B06B6" w:rsidR="004909B2" w:rsidRPr="004909B2" w:rsidRDefault="004909B2" w:rsidP="00A91E6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301687">
        <w:rPr>
          <w:rFonts w:cs="Arial"/>
        </w:rPr>
        <w:t>Sabina Keane</w:t>
      </w:r>
    </w:p>
    <w:p w14:paraId="51109303" w14:textId="65414AFE" w:rsidR="004909B2" w:rsidRPr="004909B2" w:rsidRDefault="004909B2" w:rsidP="00A91E6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D76837">
        <w:rPr>
          <w:rFonts w:cs="Arial"/>
        </w:rPr>
        <w:t>16/7/2019</w:t>
      </w:r>
    </w:p>
    <w:p w14:paraId="03E4BF9F" w14:textId="3AD76D22" w:rsidR="004909B2" w:rsidRPr="004909B2" w:rsidRDefault="004909B2" w:rsidP="00A91E6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34B91A7" w:rsidR="00B8357B" w:rsidRPr="002F6C0A" w:rsidRDefault="004909B2" w:rsidP="00A91E6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AD240E">
        <w:rPr>
          <w:rFonts w:cs="Arial"/>
        </w:rPr>
        <w:t>23/07/2019</w:t>
      </w:r>
    </w:p>
    <w:p w14:paraId="163CC0F8" w14:textId="568BDF7C" w:rsidR="00B60D70" w:rsidRPr="005860F4" w:rsidRDefault="009B2C74" w:rsidP="00A91E60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 xml:space="preserve">NICE 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09115141" w:rsidR="00BE0234" w:rsidRDefault="00BE0234" w:rsidP="00AD24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80623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01687"/>
    <w:rsid w:val="0031664C"/>
    <w:rsid w:val="003330E6"/>
    <w:rsid w:val="00343EAC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7D6E52"/>
    <w:rsid w:val="00815585"/>
    <w:rsid w:val="00837D68"/>
    <w:rsid w:val="008505C3"/>
    <w:rsid w:val="00862C0C"/>
    <w:rsid w:val="008C0031"/>
    <w:rsid w:val="008C6EF5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91E60"/>
    <w:rsid w:val="00AB2948"/>
    <w:rsid w:val="00AB39FA"/>
    <w:rsid w:val="00AD240E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370C"/>
    <w:rsid w:val="00BC548E"/>
    <w:rsid w:val="00BD0372"/>
    <w:rsid w:val="00BE0234"/>
    <w:rsid w:val="00C04271"/>
    <w:rsid w:val="00C113CD"/>
    <w:rsid w:val="00C139CA"/>
    <w:rsid w:val="00C31C5E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76837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633F05DF</Template>
  <TotalTime>2</TotalTime>
  <Pages>1</Pages>
  <Words>182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2019-07-16T09:21:00Z</dcterms:created>
  <dcterms:modified xsi:type="dcterms:W3CDTF">2019-07-24T15:46:00Z</dcterms:modified>
</cp:coreProperties>
</file>