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7630C2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7630C2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7630C2">
      <w:pPr>
        <w:pStyle w:val="Heading3"/>
      </w:pPr>
      <w:r>
        <w:t>Indicator Equality Impact Assessment</w:t>
      </w:r>
    </w:p>
    <w:p w14:paraId="3B84CE42" w14:textId="0B090957" w:rsidR="00E2134B" w:rsidRDefault="00E2134B" w:rsidP="007630C2">
      <w:pPr>
        <w:pStyle w:val="Heading3"/>
      </w:pPr>
      <w:r>
        <w:t>Indicator: NM183</w:t>
      </w:r>
    </w:p>
    <w:p w14:paraId="10A6BE1B" w14:textId="15BE2B03" w:rsidR="00BE0234" w:rsidRDefault="00274BC1" w:rsidP="007630C2">
      <w:pPr>
        <w:pStyle w:val="Heading3"/>
      </w:pPr>
      <w:r>
        <w:t xml:space="preserve">Topic: </w:t>
      </w:r>
      <w:r w:rsidR="00343EAC" w:rsidRPr="00343EAC">
        <w:t>Familial hypercholesterolemia (FH)</w:t>
      </w:r>
      <w:bookmarkStart w:id="0" w:name="_GoBack"/>
      <w:bookmarkEnd w:id="0"/>
    </w:p>
    <w:p w14:paraId="080FA4E4" w14:textId="5B356F9B" w:rsidR="00C113CD" w:rsidRDefault="00C113CD" w:rsidP="007630C2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7630C2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7EC521A5" w:rsidR="00C113CD" w:rsidRDefault="00257B36" w:rsidP="007630C2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7630C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C595A94" w:rsidR="00C113CD" w:rsidRPr="00257B36" w:rsidRDefault="00257B36" w:rsidP="007630C2">
      <w:pPr>
        <w:pStyle w:val="NICEnormal"/>
        <w:spacing w:line="240" w:lineRule="auto"/>
        <w:ind w:left="405"/>
        <w:rPr>
          <w:rFonts w:cs="Arial"/>
        </w:rPr>
      </w:pPr>
      <w:r w:rsidRPr="00257B36">
        <w:rPr>
          <w:rFonts w:cs="Arial"/>
        </w:rPr>
        <w:t xml:space="preserve">The percentage of people aged 30 years and older </w:t>
      </w:r>
      <w:bookmarkStart w:id="1" w:name="_Hlk13578203"/>
      <w:r w:rsidRPr="00257B36">
        <w:rPr>
          <w:rFonts w:cs="Arial"/>
        </w:rPr>
        <w:t>with a total cholesterol concentration greater than 9.0mmol/l</w:t>
      </w:r>
      <w:bookmarkEnd w:id="1"/>
      <w:r>
        <w:rPr>
          <w:rFonts w:cs="Arial"/>
        </w:rPr>
        <w:t>.</w:t>
      </w:r>
      <w:r w:rsidR="006D665E">
        <w:rPr>
          <w:rFonts w:cs="Arial"/>
        </w:rPr>
        <w:t xml:space="preserve"> A separate indicator is on the menu for people under 30.</w:t>
      </w:r>
    </w:p>
    <w:p w14:paraId="6017FA40" w14:textId="77777777" w:rsidR="00C113CD" w:rsidRDefault="00C113CD" w:rsidP="007630C2">
      <w:pPr>
        <w:pStyle w:val="ListParagraph"/>
      </w:pPr>
    </w:p>
    <w:p w14:paraId="4F408B1A" w14:textId="7847510A" w:rsidR="00C113CD" w:rsidRDefault="00C113CD" w:rsidP="007630C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283609E9" w:rsidR="00C113CD" w:rsidRDefault="00257B36" w:rsidP="007630C2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7630C2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0DE2C216" w:rsidR="00BE0234" w:rsidRPr="00AF0ECB" w:rsidRDefault="00257B36" w:rsidP="007630C2">
      <w:pPr>
        <w:pStyle w:val="NICEnormal"/>
        <w:spacing w:line="240" w:lineRule="auto"/>
        <w:ind w:left="405"/>
      </w:pPr>
      <w:r>
        <w:t>No.</w:t>
      </w:r>
    </w:p>
    <w:p w14:paraId="52819A7D" w14:textId="2C4B06B6" w:rsidR="004909B2" w:rsidRPr="004909B2" w:rsidRDefault="004909B2" w:rsidP="007630C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7630C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7630C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6C16D80A" w:rsidR="00B8357B" w:rsidRPr="002F6C0A" w:rsidRDefault="004909B2" w:rsidP="007630C2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6D665E">
        <w:rPr>
          <w:rFonts w:cs="Arial"/>
        </w:rPr>
        <w:t>23/07/2019</w:t>
      </w:r>
    </w:p>
    <w:p w14:paraId="163CC0F8" w14:textId="568BDF7C" w:rsidR="00B60D70" w:rsidRPr="005860F4" w:rsidRDefault="009B2C74" w:rsidP="007630C2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57B36"/>
    <w:rsid w:val="00262539"/>
    <w:rsid w:val="00274BC1"/>
    <w:rsid w:val="002F6C0A"/>
    <w:rsid w:val="00301687"/>
    <w:rsid w:val="0031664C"/>
    <w:rsid w:val="003330E6"/>
    <w:rsid w:val="00343EAC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4B64E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665E"/>
    <w:rsid w:val="006D73F1"/>
    <w:rsid w:val="0070433D"/>
    <w:rsid w:val="00705A83"/>
    <w:rsid w:val="00732519"/>
    <w:rsid w:val="007630C2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76837"/>
    <w:rsid w:val="00D80B57"/>
    <w:rsid w:val="00D97B5E"/>
    <w:rsid w:val="00DB04B6"/>
    <w:rsid w:val="00DC0120"/>
    <w:rsid w:val="00DE643F"/>
    <w:rsid w:val="00E2134B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62CCA30D</Template>
  <TotalTime>6</TotalTime>
  <Pages>1</Pages>
  <Words>181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8</cp:revision>
  <cp:lastPrinted>1900-01-01T00:00:00Z</cp:lastPrinted>
  <dcterms:created xsi:type="dcterms:W3CDTF">2019-07-16T08:41:00Z</dcterms:created>
  <dcterms:modified xsi:type="dcterms:W3CDTF">2019-07-24T15:46:00Z</dcterms:modified>
</cp:coreProperties>
</file>