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A9543" w14:textId="77777777" w:rsidR="00E202F5" w:rsidRPr="00402391" w:rsidRDefault="00E202F5" w:rsidP="00402391">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7DBB447C" w:rsidR="00B8026E" w:rsidRDefault="00B8026E" w:rsidP="00B8026E">
      <w:pPr>
        <w:pStyle w:val="NICEnormal"/>
      </w:pPr>
      <w:r>
        <w:t>Date first published on NICE menu:</w:t>
      </w:r>
      <w:r w:rsidR="00285E27">
        <w:t xml:space="preserve"> August 2010</w:t>
      </w:r>
    </w:p>
    <w:p w14:paraId="06BAB3FE" w14:textId="10306CC4" w:rsidR="00B8026E" w:rsidRPr="00126C3F" w:rsidRDefault="00B8026E" w:rsidP="00B8026E">
      <w:pPr>
        <w:pStyle w:val="NICEnormal"/>
        <w:rPr>
          <w:b/>
        </w:rPr>
      </w:pPr>
      <w:r>
        <w:t>Last update</w:t>
      </w:r>
      <w:r w:rsidRPr="00B8026E">
        <w:t xml:space="preserve">: </w:t>
      </w:r>
      <w:r w:rsidR="00285E27">
        <w:t>August 2019</w:t>
      </w:r>
    </w:p>
    <w:p w14:paraId="4032C684" w14:textId="2C6695FF" w:rsidR="00D95F69" w:rsidRDefault="00D95F69" w:rsidP="00D95F69">
      <w:pPr>
        <w:pStyle w:val="Heading1"/>
      </w:pPr>
      <w:r>
        <w:t>Indicator NM</w:t>
      </w:r>
      <w:r w:rsidR="008D567B">
        <w:t>20</w:t>
      </w:r>
    </w:p>
    <w:p w14:paraId="2ECCAE36" w14:textId="6DEBCC76" w:rsidR="00D95F69" w:rsidRPr="00D95F69" w:rsidRDefault="00D95F69" w:rsidP="00D95F69">
      <w:pPr>
        <w:pStyle w:val="NICEnormal"/>
      </w:pPr>
      <w:r>
        <w:t xml:space="preserve">The percentage of women aged </w:t>
      </w:r>
      <w:r w:rsidR="00285E27">
        <w:t>25</w:t>
      </w:r>
      <w:r>
        <w:t xml:space="preserve"> or over and who have not attained the age of 65 with schizophrenia, bipolar affective disorder and other psychoses whose notes record that a cervical screening test has been performed in the preceding 5 years.</w:t>
      </w:r>
    </w:p>
    <w:p w14:paraId="18778417" w14:textId="44B2D166" w:rsidR="00806B97" w:rsidRPr="00806B97" w:rsidRDefault="00806B97" w:rsidP="00806B97">
      <w:pPr>
        <w:pStyle w:val="Heading1"/>
      </w:pPr>
      <w:r w:rsidRPr="00806B97">
        <w:t xml:space="preserve">Indicator type </w:t>
      </w:r>
    </w:p>
    <w:p w14:paraId="12C6F852" w14:textId="2213481A" w:rsidR="008D567B" w:rsidRDefault="008D567B" w:rsidP="008D567B">
      <w:pPr>
        <w:pStyle w:val="Paragraph"/>
      </w:pPr>
      <w:r w:rsidRPr="00701629">
        <w:t xml:space="preserve">General practice indicator for use outside the </w:t>
      </w:r>
      <w:r w:rsidR="00A93110">
        <w:t>QOF</w:t>
      </w:r>
      <w:r w:rsidRPr="00701629">
        <w:t>.</w:t>
      </w:r>
      <w:r>
        <w:t xml:space="preserve"> </w:t>
      </w:r>
    </w:p>
    <w:p w14:paraId="76312572" w14:textId="77777777" w:rsidR="008D567B" w:rsidRDefault="008D567B" w:rsidP="008D567B">
      <w:pPr>
        <w:pStyle w:val="Paragraph"/>
      </w:pPr>
      <w:r>
        <w:t>Corresponding QOF indicator MH008 was retired from the QOF in 2019 as data showed average numbers of eligible patients per practice to be less than 20 per year.</w:t>
      </w:r>
    </w:p>
    <w:p w14:paraId="20705D2C" w14:textId="4D37CAD8" w:rsidR="00E202F5" w:rsidRDefault="00E202F5" w:rsidP="006E3BEB">
      <w:pPr>
        <w:pStyle w:val="Heading1"/>
        <w:rPr>
          <w:rFonts w:cs="Arial"/>
        </w:rPr>
      </w:pPr>
      <w:r w:rsidRPr="00402391">
        <w:rPr>
          <w:rFonts w:cs="Arial"/>
        </w:rPr>
        <w:t>Introduction</w:t>
      </w:r>
    </w:p>
    <w:p w14:paraId="47D4C5A4" w14:textId="0324DA0A" w:rsidR="00D95F69" w:rsidRDefault="00D95F69" w:rsidP="00126C3F">
      <w:pPr>
        <w:pStyle w:val="NICEnormal"/>
      </w:pPr>
      <w:r>
        <w:t>Psychosis is a common mental illness, with schizophrenia being the most common form of psychotic disorder</w:t>
      </w:r>
      <w:r w:rsidR="003A21ED">
        <w:t xml:space="preserve"> in which a person’s perception, thoughts, mood and behavior are significantly altered. Bipolar affective disorder is a condition characterized by episodes of mania (abnormally elevated mood or irritability and related symptoms with severe functional impairment or psychotic symptoms for 7 days or more) or hypomania (abnormally elevated mood or irritability and related symptoms with decreased or increased function for 4 days or more) and episodes of depressed mood. </w:t>
      </w:r>
      <w:bookmarkStart w:id="0" w:name="_Hlk13226512"/>
      <w:r w:rsidR="00015A71">
        <w:fldChar w:fldCharType="begin"/>
      </w:r>
      <w:r w:rsidR="00015A71">
        <w:instrText xml:space="preserve"> HYPERLINK "https://digital.nhs.uk/data-and-information/publications/statistical/adult-psychiatric-morbidity-survey" </w:instrText>
      </w:r>
      <w:r w:rsidR="00015A71">
        <w:fldChar w:fldCharType="separate"/>
      </w:r>
      <w:r w:rsidR="00015A71" w:rsidRPr="00015A71">
        <w:rPr>
          <w:rStyle w:val="Hyperlink"/>
        </w:rPr>
        <w:t>The adult psychiatric morbidity survey</w:t>
      </w:r>
      <w:r w:rsidR="00015A71">
        <w:fldChar w:fldCharType="end"/>
      </w:r>
      <w:r w:rsidR="00015A71">
        <w:t xml:space="preserve"> in 2014 found prevalence of psychosis</w:t>
      </w:r>
      <w:r w:rsidR="002600F3">
        <w:t xml:space="preserve"> </w:t>
      </w:r>
      <w:r w:rsidR="00015A71">
        <w:t>of</w:t>
      </w:r>
      <w:r w:rsidR="002600F3">
        <w:t xml:space="preserve"> around </w:t>
      </w:r>
      <w:r w:rsidR="00015A71">
        <w:t>0.7% of people in the UK,</w:t>
      </w:r>
      <w:r w:rsidR="002600F3">
        <w:t xml:space="preserve"> and </w:t>
      </w:r>
      <w:r w:rsidR="00015A71">
        <w:t xml:space="preserve">2% of people in the UK screened positive for </w:t>
      </w:r>
      <w:r w:rsidR="002600F3">
        <w:t>bipolar affective disorder</w:t>
      </w:r>
      <w:r w:rsidR="00015A71">
        <w:t>.</w:t>
      </w:r>
      <w:bookmarkEnd w:id="0"/>
    </w:p>
    <w:p w14:paraId="5CBA37E8" w14:textId="6F58C6BE" w:rsidR="006F0A86" w:rsidRDefault="006F0A86" w:rsidP="00126C3F">
      <w:pPr>
        <w:pStyle w:val="Heading1"/>
        <w:rPr>
          <w:i/>
        </w:rPr>
      </w:pPr>
      <w:r w:rsidRPr="00011273">
        <w:lastRenderedPageBreak/>
        <w:t>Rationale</w:t>
      </w:r>
    </w:p>
    <w:p w14:paraId="62563775" w14:textId="0168D4D0" w:rsidR="002600F3" w:rsidRDefault="002600F3" w:rsidP="00126C3F">
      <w:pPr>
        <w:pStyle w:val="NICEnormal"/>
      </w:pPr>
      <w:r>
        <w:t>Patients with serious mental health problems are at considerably increased risk of physical ill health</w:t>
      </w:r>
      <w:r w:rsidR="00A1789B">
        <w:t xml:space="preserve">, </w:t>
      </w:r>
      <w:r>
        <w:t>have poorer health outcomes</w:t>
      </w:r>
      <w:r w:rsidR="00A1789B">
        <w:t xml:space="preserve"> and die 15 to 20 years earlier</w:t>
      </w:r>
      <w:r w:rsidR="00A1789B" w:rsidRPr="00A1789B">
        <w:t xml:space="preserve"> </w:t>
      </w:r>
      <w:r w:rsidR="00A1789B">
        <w:t>than the general population (</w:t>
      </w:r>
      <w:hyperlink r:id="rId8" w:history="1">
        <w:r w:rsidR="00A1789B" w:rsidRPr="00A1789B">
          <w:rPr>
            <w:rStyle w:val="Hyperlink"/>
          </w:rPr>
          <w:t>NHS England, 2014</w:t>
        </w:r>
      </w:hyperlink>
      <w:r w:rsidR="00A1789B">
        <w:t>)</w:t>
      </w:r>
      <w:r>
        <w:t xml:space="preserve">. This indicator supports participation in the UK national cervical screening programme for people with schizophrenia, bipolar affective disorder and other psychoses to improve health outcomes for this population and reduce health inequalities. </w:t>
      </w:r>
    </w:p>
    <w:p w14:paraId="69D4A75D" w14:textId="77777777" w:rsidR="00D141B1" w:rsidRDefault="00D141B1" w:rsidP="00D141B1">
      <w:pPr>
        <w:pStyle w:val="Heading1"/>
        <w:rPr>
          <w:i/>
        </w:rPr>
      </w:pPr>
      <w:r w:rsidRPr="001F2B33">
        <w:t xml:space="preserve">Source guidance </w:t>
      </w:r>
    </w:p>
    <w:p w14:paraId="58AB81DD" w14:textId="574CB491" w:rsidR="00D95F69" w:rsidRDefault="00423244" w:rsidP="00D141B1">
      <w:pPr>
        <w:pStyle w:val="NICEnormal"/>
      </w:pPr>
      <w:hyperlink r:id="rId9" w:history="1">
        <w:r w:rsidR="003A21ED" w:rsidRPr="003A21ED">
          <w:rPr>
            <w:rStyle w:val="Hyperlink"/>
          </w:rPr>
          <w:t>Psychosis and schizophrenia in adults: prevention and management</w:t>
        </w:r>
      </w:hyperlink>
      <w:r w:rsidR="003A21ED">
        <w:t xml:space="preserve"> (2014) NICE guideline CG178, recommendation </w:t>
      </w:r>
      <w:r w:rsidR="00D95F69">
        <w:t>1.5.3.1</w:t>
      </w:r>
      <w:r w:rsidR="003A21ED">
        <w:t>.</w:t>
      </w:r>
    </w:p>
    <w:p w14:paraId="033FF7EA" w14:textId="718DB1D3" w:rsidR="003A21ED" w:rsidRDefault="00423244" w:rsidP="00D141B1">
      <w:pPr>
        <w:pStyle w:val="NICEnormal"/>
      </w:pPr>
      <w:hyperlink r:id="rId10" w:history="1">
        <w:r w:rsidR="003A21ED" w:rsidRPr="003A21ED">
          <w:rPr>
            <w:rStyle w:val="Hyperlink"/>
          </w:rPr>
          <w:t>Bipolar disorder: assessment and management</w:t>
        </w:r>
      </w:hyperlink>
      <w:r w:rsidR="003A21ED">
        <w:t xml:space="preserve"> (2014, updated 2018) NICE guideline CG185, recommendation 1.2.10</w:t>
      </w:r>
    </w:p>
    <w:p w14:paraId="282A7E45" w14:textId="641095EC" w:rsidR="003A21ED" w:rsidRPr="00BD6253" w:rsidRDefault="003A21ED" w:rsidP="00D141B1">
      <w:pPr>
        <w:pStyle w:val="NICEnormal"/>
      </w:pPr>
      <w:r>
        <w:t xml:space="preserve">See </w:t>
      </w:r>
      <w:hyperlink r:id="rId11" w:history="1">
        <w:r w:rsidRPr="003A21ED">
          <w:rPr>
            <w:rStyle w:val="Hyperlink"/>
          </w:rPr>
          <w:t>UK National Screening Committee</w:t>
        </w:r>
      </w:hyperlink>
      <w:r>
        <w:t xml:space="preserve"> policies.</w:t>
      </w:r>
    </w:p>
    <w:p w14:paraId="05AD89C4" w14:textId="216B8919" w:rsidR="00D141B1" w:rsidRDefault="00D141B1" w:rsidP="00126C3F">
      <w:pPr>
        <w:pStyle w:val="Heading1"/>
      </w:pPr>
      <w:r>
        <w:t xml:space="preserve">Specification </w:t>
      </w:r>
    </w:p>
    <w:p w14:paraId="51671576" w14:textId="7E886BFB" w:rsidR="00D315B2" w:rsidRDefault="00D315B2" w:rsidP="00D315B2">
      <w:pPr>
        <w:pStyle w:val="NICEnormal"/>
      </w:pPr>
      <w:r>
        <w:t>Numerator: The number of patients in the denominator whose notes record that a cervical screening test has been performed in the preceding 5 years.</w:t>
      </w:r>
    </w:p>
    <w:p w14:paraId="7AAF3817" w14:textId="755CC574" w:rsidR="00D315B2" w:rsidRDefault="00D315B2" w:rsidP="00D315B2">
      <w:pPr>
        <w:pStyle w:val="NICEnormal"/>
      </w:pPr>
      <w:r>
        <w:t xml:space="preserve">Denominator: The number of women aged </w:t>
      </w:r>
      <w:r w:rsidR="00285E27">
        <w:t>25</w:t>
      </w:r>
      <w:r>
        <w:t xml:space="preserve"> or over and who have not attained the age of 65 with schizophrenia, bipolar affective disorder and other psychoses.</w:t>
      </w:r>
    </w:p>
    <w:p w14:paraId="35E29B28" w14:textId="56FF3E5B" w:rsidR="00D315B2" w:rsidRDefault="00D315B2" w:rsidP="00D141B1">
      <w:pPr>
        <w:pStyle w:val="NICEnormal"/>
      </w:pPr>
      <w:r>
        <w:t xml:space="preserve">Calculation: </w:t>
      </w:r>
      <w:r w:rsidRPr="002600F3">
        <w:t>(Numerator/denominator)</w:t>
      </w:r>
      <w:r w:rsidR="00423244">
        <w:t xml:space="preserve"> </w:t>
      </w:r>
      <w:r w:rsidRPr="002600F3">
        <w:t>*</w:t>
      </w:r>
      <w:r w:rsidR="00423244">
        <w:t xml:space="preserve"> </w:t>
      </w:r>
      <w:r w:rsidRPr="002600F3">
        <w:t>100</w:t>
      </w:r>
      <w:r w:rsidR="00423244">
        <w:t>.</w:t>
      </w:r>
      <w:bookmarkStart w:id="1" w:name="_GoBack"/>
      <w:bookmarkEnd w:id="1"/>
    </w:p>
    <w:p w14:paraId="200701E0" w14:textId="312089C1" w:rsidR="00D141B1" w:rsidRDefault="00D141B1" w:rsidP="00D141B1">
      <w:pPr>
        <w:pStyle w:val="NICEnormal"/>
      </w:pPr>
      <w:r>
        <w:t xml:space="preserve">Exclusions: </w:t>
      </w:r>
      <w:r w:rsidR="008D567B">
        <w:t>None.</w:t>
      </w:r>
    </w:p>
    <w:p w14:paraId="15239063" w14:textId="10545A98" w:rsidR="00706451" w:rsidRDefault="00706451" w:rsidP="00D141B1">
      <w:pPr>
        <w:pStyle w:val="NICEnormal"/>
      </w:pPr>
      <w:r>
        <w:t>Minimum population</w:t>
      </w:r>
      <w:r w:rsidRPr="00D315B2">
        <w:t>:</w:t>
      </w:r>
      <w:r w:rsidR="000D5395" w:rsidRPr="00D315B2">
        <w:t xml:space="preserve"> </w:t>
      </w:r>
      <w:r w:rsidR="00AB4CCA" w:rsidRPr="00AB4CCA">
        <w:t xml:space="preserve">The indicator would be appropriate to assess performance of collaborations or networks </w:t>
      </w:r>
      <w:r w:rsidR="008D567B">
        <w:t xml:space="preserve">of GP practices </w:t>
      </w:r>
      <w:r w:rsidR="00AB4CCA" w:rsidRPr="00AB4CCA">
        <w:t>serving populations of around 30,000 to 50,000.</w:t>
      </w:r>
    </w:p>
    <w:p w14:paraId="129ECA00" w14:textId="65691789" w:rsidR="0009195D" w:rsidRPr="0009195D" w:rsidRDefault="0009195D" w:rsidP="0009195D">
      <w:pPr>
        <w:pStyle w:val="Heading1"/>
      </w:pPr>
      <w:r w:rsidRPr="0009195D">
        <w:t>Further information</w:t>
      </w:r>
    </w:p>
    <w:p w14:paraId="70B822BC" w14:textId="56C03581" w:rsidR="0009195D" w:rsidRPr="0009195D" w:rsidRDefault="008D567B" w:rsidP="008D567B">
      <w:pPr>
        <w:pStyle w:val="NICEnormal"/>
      </w:pPr>
      <w:bookmarkStart w:id="2" w:name="_Hlk14183092"/>
      <w:bookmarkStart w:id="3" w:name="_Hlk14250706"/>
      <w:r w:rsidRPr="0009195D">
        <w:t xml:space="preserve">This is NICE indicator guidance, which is part of the </w:t>
      </w:r>
      <w:hyperlink r:id="rId12" w:history="1">
        <w:r w:rsidRPr="008541A5">
          <w:rPr>
            <w:rStyle w:val="Hyperlink"/>
          </w:rPr>
          <w:t>NICE menu of indicators</w:t>
        </w:r>
      </w:hyperlink>
      <w:r w:rsidRPr="0009195D">
        <w:t xml:space="preserve">. This document does not represent formal NICE guidance. </w:t>
      </w:r>
      <w:bookmarkEnd w:id="2"/>
      <w:bookmarkEnd w:id="3"/>
    </w:p>
    <w:sectPr w:rsidR="0009195D" w:rsidRPr="0009195D" w:rsidSect="003D61BE">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DAB60" w14:textId="77777777" w:rsidR="00694765" w:rsidRDefault="00694765" w:rsidP="00446BEE">
      <w:r>
        <w:separator/>
      </w:r>
    </w:p>
  </w:endnote>
  <w:endnote w:type="continuationSeparator" w:id="0">
    <w:p w14:paraId="109F5168" w14:textId="77777777" w:rsidR="00694765" w:rsidRDefault="00694765"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E7C94" w14:textId="5CBE82FD" w:rsidR="00245B12" w:rsidRPr="00EA7F52" w:rsidRDefault="00D141B1" w:rsidP="00D141B1">
    <w:pPr>
      <w:pStyle w:val="Footer"/>
    </w:pPr>
    <w:r>
      <w:t xml:space="preserve">NICE indicator guidance: </w:t>
    </w:r>
    <w:r w:rsidR="00D315B2">
      <w:t>NM</w:t>
    </w:r>
    <w:r w:rsidR="00EA1045">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C2B37" w14:textId="77777777" w:rsidR="00694765" w:rsidRDefault="00694765" w:rsidP="00446BEE">
      <w:r>
        <w:separator/>
      </w:r>
    </w:p>
  </w:footnote>
  <w:footnote w:type="continuationSeparator" w:id="0">
    <w:p w14:paraId="5B8D5C77" w14:textId="77777777" w:rsidR="00694765" w:rsidRDefault="00694765"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7"/>
  </w:num>
  <w:num w:numId="27">
    <w:abstractNumId w:val="26"/>
  </w:num>
  <w:num w:numId="28">
    <w:abstractNumId w:val="29"/>
  </w:num>
  <w:num w:numId="29">
    <w:abstractNumId w:val="14"/>
  </w:num>
  <w:num w:numId="30">
    <w:abstractNumId w:val="15"/>
  </w:num>
  <w:num w:numId="31">
    <w:abstractNumId w:val="11"/>
  </w:num>
  <w:num w:numId="32">
    <w:abstractNumId w:val="24"/>
  </w:num>
  <w:num w:numId="33">
    <w:abstractNumId w:val="28"/>
  </w:num>
  <w:num w:numId="34">
    <w:abstractNumId w:val="19"/>
  </w:num>
  <w:num w:numId="35">
    <w:abstractNumId w:val="10"/>
  </w:num>
  <w:num w:numId="36">
    <w:abstractNumId w:val="2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15A71"/>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100706"/>
    <w:rsid w:val="00104C5A"/>
    <w:rsid w:val="00106C72"/>
    <w:rsid w:val="00107EDC"/>
    <w:rsid w:val="00110085"/>
    <w:rsid w:val="00111CCE"/>
    <w:rsid w:val="001134E7"/>
    <w:rsid w:val="00126C3F"/>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506B"/>
    <w:rsid w:val="001C7C0D"/>
    <w:rsid w:val="001D0FBE"/>
    <w:rsid w:val="001E0C29"/>
    <w:rsid w:val="001E5835"/>
    <w:rsid w:val="001F248D"/>
    <w:rsid w:val="001F2B33"/>
    <w:rsid w:val="00201EFB"/>
    <w:rsid w:val="00201FB8"/>
    <w:rsid w:val="002040A1"/>
    <w:rsid w:val="002042FC"/>
    <w:rsid w:val="00212D33"/>
    <w:rsid w:val="00216F31"/>
    <w:rsid w:val="0022030D"/>
    <w:rsid w:val="002203DF"/>
    <w:rsid w:val="002224EE"/>
    <w:rsid w:val="00223B5B"/>
    <w:rsid w:val="00232A20"/>
    <w:rsid w:val="002408EA"/>
    <w:rsid w:val="00245B12"/>
    <w:rsid w:val="002600F3"/>
    <w:rsid w:val="00261E15"/>
    <w:rsid w:val="0026635F"/>
    <w:rsid w:val="00276273"/>
    <w:rsid w:val="002819D7"/>
    <w:rsid w:val="002826F0"/>
    <w:rsid w:val="00285E27"/>
    <w:rsid w:val="00297C6D"/>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A21ED"/>
    <w:rsid w:val="003B53D0"/>
    <w:rsid w:val="003C7AAF"/>
    <w:rsid w:val="003D5F27"/>
    <w:rsid w:val="003D61BE"/>
    <w:rsid w:val="003D6D57"/>
    <w:rsid w:val="003E1C96"/>
    <w:rsid w:val="003E38A5"/>
    <w:rsid w:val="00402391"/>
    <w:rsid w:val="00402436"/>
    <w:rsid w:val="004070CA"/>
    <w:rsid w:val="004075B6"/>
    <w:rsid w:val="00412C67"/>
    <w:rsid w:val="00417A17"/>
    <w:rsid w:val="00420952"/>
    <w:rsid w:val="00423244"/>
    <w:rsid w:val="0043025C"/>
    <w:rsid w:val="00430B24"/>
    <w:rsid w:val="00433AAB"/>
    <w:rsid w:val="00434024"/>
    <w:rsid w:val="00434E6A"/>
    <w:rsid w:val="0044093B"/>
    <w:rsid w:val="00443C7B"/>
    <w:rsid w:val="00446BEE"/>
    <w:rsid w:val="00450284"/>
    <w:rsid w:val="00451ACF"/>
    <w:rsid w:val="00454E37"/>
    <w:rsid w:val="0045724B"/>
    <w:rsid w:val="0047074B"/>
    <w:rsid w:val="00470B59"/>
    <w:rsid w:val="0047350D"/>
    <w:rsid w:val="004834D6"/>
    <w:rsid w:val="004838C9"/>
    <w:rsid w:val="004963BB"/>
    <w:rsid w:val="00496A45"/>
    <w:rsid w:val="004A1A88"/>
    <w:rsid w:val="004A7B2D"/>
    <w:rsid w:val="004B7B45"/>
    <w:rsid w:val="004C4C2D"/>
    <w:rsid w:val="004C6A5C"/>
    <w:rsid w:val="004D0D69"/>
    <w:rsid w:val="004E1F75"/>
    <w:rsid w:val="004E2A20"/>
    <w:rsid w:val="004E4974"/>
    <w:rsid w:val="004E68CA"/>
    <w:rsid w:val="00500545"/>
    <w:rsid w:val="00501591"/>
    <w:rsid w:val="005025A1"/>
    <w:rsid w:val="005031FD"/>
    <w:rsid w:val="00511E0F"/>
    <w:rsid w:val="005122BC"/>
    <w:rsid w:val="00512DA2"/>
    <w:rsid w:val="00515295"/>
    <w:rsid w:val="00521BB3"/>
    <w:rsid w:val="005224A9"/>
    <w:rsid w:val="005309E5"/>
    <w:rsid w:val="005312F6"/>
    <w:rsid w:val="005444CE"/>
    <w:rsid w:val="00544D50"/>
    <w:rsid w:val="00551A8A"/>
    <w:rsid w:val="00554F77"/>
    <w:rsid w:val="00556D18"/>
    <w:rsid w:val="005652AD"/>
    <w:rsid w:val="00575003"/>
    <w:rsid w:val="00576B75"/>
    <w:rsid w:val="0058465D"/>
    <w:rsid w:val="0059615A"/>
    <w:rsid w:val="005A20A0"/>
    <w:rsid w:val="005A63EF"/>
    <w:rsid w:val="005A6544"/>
    <w:rsid w:val="005B27BA"/>
    <w:rsid w:val="005B2BDD"/>
    <w:rsid w:val="005B3063"/>
    <w:rsid w:val="005B7EC6"/>
    <w:rsid w:val="005C0DDC"/>
    <w:rsid w:val="005C1FED"/>
    <w:rsid w:val="005C312E"/>
    <w:rsid w:val="005C3E00"/>
    <w:rsid w:val="005C54C9"/>
    <w:rsid w:val="005C56E8"/>
    <w:rsid w:val="005C57C1"/>
    <w:rsid w:val="005C71B4"/>
    <w:rsid w:val="005D0FDD"/>
    <w:rsid w:val="005D1D43"/>
    <w:rsid w:val="005E1A06"/>
    <w:rsid w:val="005E3049"/>
    <w:rsid w:val="005E720D"/>
    <w:rsid w:val="005F57CE"/>
    <w:rsid w:val="005F59EC"/>
    <w:rsid w:val="005F5E00"/>
    <w:rsid w:val="005F65A3"/>
    <w:rsid w:val="005F7A02"/>
    <w:rsid w:val="0060572D"/>
    <w:rsid w:val="00610F28"/>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3D7"/>
    <w:rsid w:val="006B25F1"/>
    <w:rsid w:val="006B668C"/>
    <w:rsid w:val="006B7D26"/>
    <w:rsid w:val="006C3856"/>
    <w:rsid w:val="006C4C54"/>
    <w:rsid w:val="006D316E"/>
    <w:rsid w:val="006D43D7"/>
    <w:rsid w:val="006D71D4"/>
    <w:rsid w:val="006E3BEB"/>
    <w:rsid w:val="006F0A86"/>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2C6"/>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7DFB"/>
    <w:rsid w:val="007B0F36"/>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41C5"/>
    <w:rsid w:val="008342B1"/>
    <w:rsid w:val="008355CB"/>
    <w:rsid w:val="00836C23"/>
    <w:rsid w:val="00850ED2"/>
    <w:rsid w:val="00857BAA"/>
    <w:rsid w:val="00861B92"/>
    <w:rsid w:val="00873A86"/>
    <w:rsid w:val="008771EE"/>
    <w:rsid w:val="008814FB"/>
    <w:rsid w:val="00884895"/>
    <w:rsid w:val="00891C26"/>
    <w:rsid w:val="00893BF2"/>
    <w:rsid w:val="008A50EC"/>
    <w:rsid w:val="008A6036"/>
    <w:rsid w:val="008B5FAE"/>
    <w:rsid w:val="008C1650"/>
    <w:rsid w:val="008C63D9"/>
    <w:rsid w:val="008D36D5"/>
    <w:rsid w:val="008D567B"/>
    <w:rsid w:val="008E09B9"/>
    <w:rsid w:val="008E6DAD"/>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9A6"/>
    <w:rsid w:val="009619DE"/>
    <w:rsid w:val="00961FA9"/>
    <w:rsid w:val="00963B89"/>
    <w:rsid w:val="009729A4"/>
    <w:rsid w:val="00975E10"/>
    <w:rsid w:val="0098788C"/>
    <w:rsid w:val="00993DD3"/>
    <w:rsid w:val="00994DDF"/>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1789B"/>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3110"/>
    <w:rsid w:val="00A965A3"/>
    <w:rsid w:val="00AA1A5B"/>
    <w:rsid w:val="00AA3B40"/>
    <w:rsid w:val="00AA4344"/>
    <w:rsid w:val="00AA4A2C"/>
    <w:rsid w:val="00AB2242"/>
    <w:rsid w:val="00AB4CCA"/>
    <w:rsid w:val="00AC39B9"/>
    <w:rsid w:val="00AC40E7"/>
    <w:rsid w:val="00AD2B6F"/>
    <w:rsid w:val="00AD4960"/>
    <w:rsid w:val="00AD75F4"/>
    <w:rsid w:val="00AE008D"/>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5469"/>
    <w:rsid w:val="00B17B0B"/>
    <w:rsid w:val="00B22F24"/>
    <w:rsid w:val="00B236FF"/>
    <w:rsid w:val="00B2706C"/>
    <w:rsid w:val="00B30421"/>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E2"/>
    <w:rsid w:val="00BC4FA5"/>
    <w:rsid w:val="00BC6478"/>
    <w:rsid w:val="00BD08A8"/>
    <w:rsid w:val="00BD3C52"/>
    <w:rsid w:val="00BD6253"/>
    <w:rsid w:val="00BD6594"/>
    <w:rsid w:val="00BE0F18"/>
    <w:rsid w:val="00BE58AF"/>
    <w:rsid w:val="00BE645F"/>
    <w:rsid w:val="00BE69B6"/>
    <w:rsid w:val="00BF04C9"/>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4B82"/>
    <w:rsid w:val="00D15E0F"/>
    <w:rsid w:val="00D16170"/>
    <w:rsid w:val="00D17456"/>
    <w:rsid w:val="00D219AA"/>
    <w:rsid w:val="00D23D74"/>
    <w:rsid w:val="00D263CE"/>
    <w:rsid w:val="00D306D5"/>
    <w:rsid w:val="00D315B2"/>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81F38"/>
    <w:rsid w:val="00D81F78"/>
    <w:rsid w:val="00D86BF0"/>
    <w:rsid w:val="00D870FE"/>
    <w:rsid w:val="00D8732A"/>
    <w:rsid w:val="00D92D94"/>
    <w:rsid w:val="00D94AAE"/>
    <w:rsid w:val="00D95F69"/>
    <w:rsid w:val="00DA5875"/>
    <w:rsid w:val="00DA7D68"/>
    <w:rsid w:val="00DB0256"/>
    <w:rsid w:val="00DB20D9"/>
    <w:rsid w:val="00DC047A"/>
    <w:rsid w:val="00DC06BC"/>
    <w:rsid w:val="00DC28B0"/>
    <w:rsid w:val="00DD5F41"/>
    <w:rsid w:val="00DD6008"/>
    <w:rsid w:val="00DE1024"/>
    <w:rsid w:val="00DE4457"/>
    <w:rsid w:val="00DF45AD"/>
    <w:rsid w:val="00DF7DE7"/>
    <w:rsid w:val="00E02ADB"/>
    <w:rsid w:val="00E05591"/>
    <w:rsid w:val="00E06D6C"/>
    <w:rsid w:val="00E10F96"/>
    <w:rsid w:val="00E131B5"/>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A1045"/>
    <w:rsid w:val="00EA6CE3"/>
    <w:rsid w:val="00EA7F52"/>
    <w:rsid w:val="00EB2DFC"/>
    <w:rsid w:val="00EC142C"/>
    <w:rsid w:val="00EC2405"/>
    <w:rsid w:val="00EC3275"/>
    <w:rsid w:val="00EC6C08"/>
    <w:rsid w:val="00EC76D6"/>
    <w:rsid w:val="00ED3673"/>
    <w:rsid w:val="00EE0E05"/>
    <w:rsid w:val="00EE36E0"/>
    <w:rsid w:val="00EE4BF3"/>
    <w:rsid w:val="00EE50CE"/>
    <w:rsid w:val="00EF0440"/>
    <w:rsid w:val="00F014C2"/>
    <w:rsid w:val="00F025CE"/>
    <w:rsid w:val="00F050A1"/>
    <w:rsid w:val="00F055F1"/>
    <w:rsid w:val="00F07B2C"/>
    <w:rsid w:val="00F13F5B"/>
    <w:rsid w:val="00F35DD0"/>
    <w:rsid w:val="00F362B0"/>
    <w:rsid w:val="00F472B7"/>
    <w:rsid w:val="00F546AA"/>
    <w:rsid w:val="00F553DE"/>
    <w:rsid w:val="00F56D0B"/>
    <w:rsid w:val="00F610AF"/>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7260911C"/>
  <w15:docId w15:val="{4FA72433-0650-42FA-B97A-521091E2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mental-health/resources/sm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Standards-and-Indicators/inde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cervical-screening-programme-overvie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guidance/cg185" TargetMode="External"/><Relationship Id="rId4" Type="http://schemas.openxmlformats.org/officeDocument/2006/relationships/settings" Target="settings.xml"/><Relationship Id="rId9" Type="http://schemas.openxmlformats.org/officeDocument/2006/relationships/hyperlink" Target="https://www.nice.org.uk/guidance/cg17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476A7-534E-475E-AAF1-C6710D81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99399EFF</Template>
  <TotalTime>1</TotalTime>
  <Pages>2</Pages>
  <Words>426</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3323</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Stevenson</dc:creator>
  <cp:lastModifiedBy>Craig Grime</cp:lastModifiedBy>
  <cp:revision>5</cp:revision>
  <cp:lastPrinted>2015-01-21T13:24:00Z</cp:lastPrinted>
  <dcterms:created xsi:type="dcterms:W3CDTF">2019-07-17T10:17:00Z</dcterms:created>
  <dcterms:modified xsi:type="dcterms:W3CDTF">2019-07-23T11:08:00Z</dcterms:modified>
</cp:coreProperties>
</file>