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322E3165" w:rsidR="00B8026E" w:rsidRDefault="00B8026E" w:rsidP="00B8026E">
      <w:pPr>
        <w:pStyle w:val="NICEnormal"/>
      </w:pPr>
      <w:r>
        <w:t xml:space="preserve">Date first published on NICE menu: </w:t>
      </w:r>
      <w:r w:rsidR="00AE1B84">
        <w:t>August 2010</w:t>
      </w:r>
    </w:p>
    <w:p w14:paraId="06BAB3FE" w14:textId="53837773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0B2427">
        <w:t>August 2019</w:t>
      </w:r>
    </w:p>
    <w:p w14:paraId="6107852F" w14:textId="630FB3B1" w:rsidR="006F0A86" w:rsidRPr="00126C3F" w:rsidRDefault="006F0A86" w:rsidP="00126C3F">
      <w:pPr>
        <w:pStyle w:val="Heading1"/>
        <w:rPr>
          <w:sz w:val="24"/>
          <w:szCs w:val="24"/>
        </w:rPr>
      </w:pPr>
      <w:r w:rsidRPr="00126C3F">
        <w:t xml:space="preserve">Indicator </w:t>
      </w:r>
      <w:r w:rsidR="00AE1B84">
        <w:t>NM21</w:t>
      </w:r>
    </w:p>
    <w:p w14:paraId="406DC9CE" w14:textId="737A566D" w:rsidR="00212D33" w:rsidRPr="00AE1B84" w:rsidRDefault="00AE1B84" w:rsidP="00D141B1">
      <w:pPr>
        <w:pStyle w:val="NICEnormal"/>
      </w:pPr>
      <w:r w:rsidRPr="00AE1B84">
        <w:t>The percentage of patients on lithium therapy with a record of serum creatinine and TSH in the preceding 9 months.</w:t>
      </w:r>
    </w:p>
    <w:p w14:paraId="18778417" w14:textId="44B2D166" w:rsidR="00806B97" w:rsidRPr="00806B97" w:rsidRDefault="00806B97" w:rsidP="00806B97">
      <w:pPr>
        <w:pStyle w:val="Heading1"/>
      </w:pPr>
      <w:r w:rsidRPr="00806B97">
        <w:t xml:space="preserve">Indicator type </w:t>
      </w:r>
    </w:p>
    <w:p w14:paraId="3C2CAC62" w14:textId="4E85DC2A" w:rsidR="00165E12" w:rsidRDefault="00165E12" w:rsidP="00165E12">
      <w:pPr>
        <w:pStyle w:val="Paragraph"/>
      </w:pPr>
      <w:r w:rsidRPr="00701629">
        <w:t xml:space="preserve">General practice indicator for use outside the </w:t>
      </w:r>
      <w:r w:rsidR="006428F7">
        <w:t>QOF</w:t>
      </w:r>
      <w:r w:rsidRPr="00701629">
        <w:t>.</w:t>
      </w:r>
      <w:r>
        <w:t xml:space="preserve"> </w:t>
      </w:r>
    </w:p>
    <w:p w14:paraId="18DDF329" w14:textId="1D8E559B" w:rsidR="00165E12" w:rsidRDefault="00165E12" w:rsidP="00165E12">
      <w:pPr>
        <w:pStyle w:val="Paragraph"/>
      </w:pPr>
      <w:r>
        <w:t>Corresponding QOF indicator MH009 was retired from the QOF in 2019 as data showed average numbers of eligible patients per practice to be less than 20 per year.</w:t>
      </w:r>
    </w:p>
    <w:p w14:paraId="20705D2C" w14:textId="4D37CAD8" w:rsidR="00E202F5" w:rsidRDefault="00E202F5" w:rsidP="006E3BEB">
      <w:pPr>
        <w:pStyle w:val="Heading1"/>
        <w:rPr>
          <w:rFonts w:cs="Arial"/>
        </w:rPr>
      </w:pPr>
      <w:r w:rsidRPr="00402391">
        <w:rPr>
          <w:rFonts w:cs="Arial"/>
        </w:rPr>
        <w:t>Introduction</w:t>
      </w:r>
    </w:p>
    <w:p w14:paraId="4BBF5C88" w14:textId="4D495173" w:rsidR="00AE1B84" w:rsidRDefault="00AE1B84" w:rsidP="00126C3F">
      <w:pPr>
        <w:pStyle w:val="NICEnormal"/>
      </w:pPr>
      <w:bookmarkStart w:id="0" w:name="_Hlk13492401"/>
      <w:r w:rsidRPr="00AE1B84">
        <w:t xml:space="preserve">Bipolar affective disorder is a condition characterized by episodes of mania (abnormally elevated mood or irritability and related symptoms with severe functional impairment or psychotic symptoms for 7 days or more) or hypomania (abnormally elevated mood or irritability and related symptoms with decreased or increased function for 4 days or more) and episodes of depressed mood. The </w:t>
      </w:r>
      <w:hyperlink r:id="rId8" w:history="1">
        <w:r w:rsidRPr="002101BB">
          <w:rPr>
            <w:rStyle w:val="Hyperlink"/>
          </w:rPr>
          <w:t>adult psychiatric morbidity survey</w:t>
        </w:r>
      </w:hyperlink>
      <w:r w:rsidRPr="00AE1B84">
        <w:t xml:space="preserve"> in 2014 found </w:t>
      </w:r>
      <w:r>
        <w:t>that</w:t>
      </w:r>
      <w:r w:rsidRPr="00AE1B84">
        <w:t xml:space="preserve"> 2% of people in the UK screened positive for bipolar affective disorder.</w:t>
      </w:r>
      <w:r w:rsidR="007A5C12">
        <w:t xml:space="preserve"> Lithium is one of the pharmacological treatments used in bipolar affective disorder but </w:t>
      </w:r>
      <w:r w:rsidR="00A4711C">
        <w:t xml:space="preserve">is associated with adverse effects such as thyroid dysfunction, hypercalcaemia, diabetes insipidus and renal insufficiency. </w:t>
      </w:r>
    </w:p>
    <w:bookmarkEnd w:id="0"/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007AA3C1" w14:textId="2746504A" w:rsidR="00A4711C" w:rsidRDefault="00D927BA" w:rsidP="00BD6253">
      <w:pPr>
        <w:pStyle w:val="NICEnormal"/>
      </w:pPr>
      <w:r>
        <w:t xml:space="preserve">The indicator supports regular monitoring of biochemical parameters to identify lithium toxicity and avoid associated morbidity and irreversible organ damage. Regular measurement of thyroid stimulating hormone (TSH) can </w:t>
      </w:r>
      <w:r>
        <w:lastRenderedPageBreak/>
        <w:t>identify hypothyroidism and hyperthyroidism, and regular measurement of creatinine can help identify acute kidney injury before it progresses to chronic kidney disease.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AFFA195" w14:textId="489EDACB" w:rsidR="00D927BA" w:rsidRPr="00BD6253" w:rsidRDefault="006428F7" w:rsidP="00D141B1">
      <w:pPr>
        <w:pStyle w:val="NICEnormal"/>
      </w:pPr>
      <w:hyperlink r:id="rId9" w:history="1">
        <w:r w:rsidR="00D927BA" w:rsidRPr="007445FC">
          <w:rPr>
            <w:rStyle w:val="Hyperlink"/>
          </w:rPr>
          <w:t>Bipolar disorder: assessment and management</w:t>
        </w:r>
      </w:hyperlink>
      <w:r w:rsidR="00D927BA">
        <w:t xml:space="preserve"> (2014, updated 2018), NICE guideline CG185, recommendations 1.10.21 and 1.10.22.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0AACF213" w:rsidR="0009195D" w:rsidRDefault="00D141B1" w:rsidP="00D141B1">
      <w:pPr>
        <w:pStyle w:val="NICEnormal"/>
      </w:pPr>
      <w:r>
        <w:t xml:space="preserve">Numerator: </w:t>
      </w:r>
      <w:r w:rsidR="00165E12">
        <w:t>T</w:t>
      </w:r>
      <w:r w:rsidR="00FD0883">
        <w:t xml:space="preserve">he number of patients in the denominator with a record of </w:t>
      </w:r>
      <w:r w:rsidR="00E66FBA">
        <w:t xml:space="preserve">serum creatinine and </w:t>
      </w:r>
      <w:r w:rsidR="00FD0883">
        <w:t>TSH in the preceding 9 months.</w:t>
      </w:r>
    </w:p>
    <w:p w14:paraId="06B62F8F" w14:textId="27CF87FD" w:rsidR="00D141B1" w:rsidRDefault="00D141B1" w:rsidP="00D141B1">
      <w:pPr>
        <w:pStyle w:val="NICEnormal"/>
      </w:pPr>
      <w:r>
        <w:t xml:space="preserve">Denominator: </w:t>
      </w:r>
      <w:r w:rsidR="00165E12">
        <w:t>T</w:t>
      </w:r>
      <w:r w:rsidR="00FD0883">
        <w:t>he number of patients on lithium therapy.</w:t>
      </w:r>
    </w:p>
    <w:p w14:paraId="04501E11" w14:textId="7298B528" w:rsidR="0009195D" w:rsidRDefault="0009195D" w:rsidP="00D141B1">
      <w:pPr>
        <w:pStyle w:val="NICEnormal"/>
      </w:pPr>
      <w:r>
        <w:t>Calculation</w:t>
      </w:r>
      <w:r w:rsidRPr="00FD0883">
        <w:t>: (Numerator/denominator)</w:t>
      </w:r>
      <w:r w:rsidR="006428F7">
        <w:t xml:space="preserve"> </w:t>
      </w:r>
      <w:r w:rsidRPr="00FD0883">
        <w:t>*</w:t>
      </w:r>
      <w:r w:rsidR="006428F7">
        <w:t xml:space="preserve"> </w:t>
      </w:r>
      <w:r w:rsidRPr="00FD0883">
        <w:t>100</w:t>
      </w:r>
      <w:r w:rsidR="006428F7">
        <w:t>.</w:t>
      </w:r>
      <w:bookmarkStart w:id="1" w:name="_GoBack"/>
      <w:bookmarkEnd w:id="1"/>
    </w:p>
    <w:p w14:paraId="200701E0" w14:textId="67B5CC03" w:rsidR="00D141B1" w:rsidRDefault="00D141B1" w:rsidP="00D141B1">
      <w:pPr>
        <w:pStyle w:val="NICEnormal"/>
      </w:pPr>
      <w:r>
        <w:t xml:space="preserve">Exclusions: </w:t>
      </w:r>
      <w:r w:rsidR="00165E12">
        <w:t>None</w:t>
      </w:r>
      <w:r w:rsidR="00F24EC3">
        <w:t>.</w:t>
      </w:r>
    </w:p>
    <w:p w14:paraId="15239063" w14:textId="5C6A0DDA" w:rsidR="00706451" w:rsidRDefault="00706451" w:rsidP="00D141B1">
      <w:pPr>
        <w:pStyle w:val="NICEnormal"/>
      </w:pPr>
      <w:r>
        <w:t xml:space="preserve">Minimum population: </w:t>
      </w:r>
      <w:bookmarkStart w:id="2" w:name="_Hlk13236175"/>
      <w:r w:rsidR="000D5395" w:rsidRPr="00F24EC3">
        <w:t xml:space="preserve">The indicator would be appropriate </w:t>
      </w:r>
      <w:r w:rsidR="00391F4B" w:rsidRPr="00F24EC3">
        <w:t xml:space="preserve">to assess performance of </w:t>
      </w:r>
      <w:r w:rsidR="000D5395" w:rsidRPr="00F24EC3">
        <w:t xml:space="preserve">collaborations or networks </w:t>
      </w:r>
      <w:r w:rsidR="00165E12">
        <w:t xml:space="preserve">of GP practices </w:t>
      </w:r>
      <w:r w:rsidR="000D5395" w:rsidRPr="00F24EC3">
        <w:t xml:space="preserve">serving populations of </w:t>
      </w:r>
      <w:r w:rsidR="00EE0E05" w:rsidRPr="00F24EC3">
        <w:t>around</w:t>
      </w:r>
      <w:r w:rsidR="000D5395" w:rsidRPr="00F24EC3">
        <w:t xml:space="preserve"> 30,000 to 50,000. </w:t>
      </w:r>
      <w:bookmarkEnd w:id="2"/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1C23E337" w14:textId="77777777" w:rsidR="00165E12" w:rsidRPr="0009195D" w:rsidRDefault="00165E12" w:rsidP="00165E12">
      <w:pPr>
        <w:pStyle w:val="NICEnormal"/>
      </w:pPr>
      <w:bookmarkStart w:id="3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3"/>
    </w:p>
    <w:p w14:paraId="70B822BC" w14:textId="73EAB152" w:rsidR="0009195D" w:rsidRPr="0009195D" w:rsidRDefault="0009195D" w:rsidP="00165E12">
      <w:pPr>
        <w:pStyle w:val="NICEnormal"/>
      </w:pPr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AB60" w14:textId="77777777" w:rsidR="00694765" w:rsidRDefault="00694765" w:rsidP="00446BEE">
      <w:r>
        <w:separator/>
      </w:r>
    </w:p>
  </w:endnote>
  <w:endnote w:type="continuationSeparator" w:id="0">
    <w:p w14:paraId="109F5168" w14:textId="77777777" w:rsidR="00694765" w:rsidRDefault="0069476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C94" w14:textId="234EC108" w:rsidR="00245B12" w:rsidRPr="00EA7F52" w:rsidRDefault="00D141B1" w:rsidP="00D141B1">
    <w:pPr>
      <w:pStyle w:val="Footer"/>
    </w:pPr>
    <w:r>
      <w:t>NICE indicator guidance:</w:t>
    </w:r>
    <w:r w:rsidR="002E207E">
      <w:t xml:space="preserve"> NM21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2B37" w14:textId="77777777" w:rsidR="00694765" w:rsidRDefault="00694765" w:rsidP="00446BEE">
      <w:r>
        <w:separator/>
      </w:r>
    </w:p>
  </w:footnote>
  <w:footnote w:type="continuationSeparator" w:id="0">
    <w:p w14:paraId="5B8D5C77" w14:textId="77777777" w:rsidR="00694765" w:rsidRDefault="0069476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2427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65E12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01BB"/>
    <w:rsid w:val="00212D33"/>
    <w:rsid w:val="00216F31"/>
    <w:rsid w:val="0022030D"/>
    <w:rsid w:val="002224EE"/>
    <w:rsid w:val="00232A20"/>
    <w:rsid w:val="002402CB"/>
    <w:rsid w:val="002408E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207E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CF6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4AEC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572D"/>
    <w:rsid w:val="00610F28"/>
    <w:rsid w:val="006203A9"/>
    <w:rsid w:val="006241CC"/>
    <w:rsid w:val="00631D73"/>
    <w:rsid w:val="00633DB7"/>
    <w:rsid w:val="00640BC8"/>
    <w:rsid w:val="006428F7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4B25"/>
    <w:rsid w:val="006F5E67"/>
    <w:rsid w:val="00704765"/>
    <w:rsid w:val="0070511A"/>
    <w:rsid w:val="0070521F"/>
    <w:rsid w:val="00706451"/>
    <w:rsid w:val="00707ABC"/>
    <w:rsid w:val="00711DED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5FC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11C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64079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E6C4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7B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66FBA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24EC3"/>
    <w:rsid w:val="00F35DD0"/>
    <w:rsid w:val="00F362B0"/>
    <w:rsid w:val="00F472B7"/>
    <w:rsid w:val="00F546AA"/>
    <w:rsid w:val="00F553DE"/>
    <w:rsid w:val="00F56D0B"/>
    <w:rsid w:val="00F610AF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D0883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7260911C"/>
  <w15:docId w15:val="{4FA72433-0650-42FA-B97A-521091E2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adult-psychiatric-morbidity-survey/adult-psychiatric-morbidity-survey-survey-of-mental-health-and-wellbeing-england-2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cg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8DAE-A1F9-43F2-A0FF-1D687B00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DBDDC66</Template>
  <TotalTime>0</TotalTime>
  <Pages>2</Pages>
  <Words>340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2695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Stevenson</dc:creator>
  <cp:lastModifiedBy>Craig Grime</cp:lastModifiedBy>
  <cp:revision>4</cp:revision>
  <cp:lastPrinted>2015-01-21T13:24:00Z</cp:lastPrinted>
  <dcterms:created xsi:type="dcterms:W3CDTF">2019-07-17T10:18:00Z</dcterms:created>
  <dcterms:modified xsi:type="dcterms:W3CDTF">2019-07-23T11:07:00Z</dcterms:modified>
</cp:coreProperties>
</file>