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4B28E0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4B28E0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4B28E0">
      <w:pPr>
        <w:pStyle w:val="Heading3"/>
      </w:pPr>
      <w:r>
        <w:t>Indicator Equality Impact Assessment</w:t>
      </w:r>
    </w:p>
    <w:p w14:paraId="7B7A0ABA" w14:textId="71A8F49C" w:rsidR="00B85CF5" w:rsidRDefault="00B85CF5" w:rsidP="004B28E0">
      <w:pPr>
        <w:pStyle w:val="Heading3"/>
      </w:pPr>
      <w:r>
        <w:t>Indicator: NM22</w:t>
      </w:r>
    </w:p>
    <w:p w14:paraId="10A6BE1B" w14:textId="61FE7FCF" w:rsidR="00BE0234" w:rsidRDefault="00B85CF5" w:rsidP="004B28E0">
      <w:pPr>
        <w:pStyle w:val="Heading3"/>
      </w:pPr>
      <w:r>
        <w:t>Subject</w:t>
      </w:r>
      <w:r w:rsidR="00274BC1">
        <w:t xml:space="preserve">: </w:t>
      </w:r>
      <w:r w:rsidR="006E6ECA">
        <w:t>Bipolar, schizophrenia and other psychoses</w:t>
      </w:r>
    </w:p>
    <w:p w14:paraId="080FA4E4" w14:textId="5B356F9B" w:rsidR="00C113CD" w:rsidRDefault="00C113CD" w:rsidP="004B28E0">
      <w:pPr>
        <w:pStyle w:val="NICEnormal"/>
        <w:spacing w:line="240" w:lineRule="auto"/>
        <w:rPr>
          <w:lang w:eastAsia="en-GB"/>
        </w:rPr>
      </w:pPr>
    </w:p>
    <w:p w14:paraId="2C0770AA" w14:textId="59CDE9C0" w:rsidR="00C113CD" w:rsidRDefault="00C113CD" w:rsidP="004B28E0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9F3334C" w:rsidR="00C113CD" w:rsidRPr="00CD36EB" w:rsidRDefault="00CD36EB" w:rsidP="004B28E0">
      <w:pPr>
        <w:pStyle w:val="NICEnormal"/>
        <w:spacing w:line="240" w:lineRule="auto"/>
      </w:pPr>
      <w:r>
        <w:t>No.</w:t>
      </w:r>
      <w:bookmarkStart w:id="0" w:name="_GoBack"/>
      <w:bookmarkEnd w:id="0"/>
    </w:p>
    <w:p w14:paraId="0EFED0CA" w14:textId="461E3976" w:rsidR="00C113CD" w:rsidRPr="00CD36EB" w:rsidRDefault="00C113CD" w:rsidP="004B28E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4FC53169" w:rsidR="00C113CD" w:rsidRDefault="00F41931" w:rsidP="004B28E0">
      <w:pPr>
        <w:pStyle w:val="NICEnormal"/>
        <w:spacing w:line="240" w:lineRule="auto"/>
      </w:pPr>
      <w:r>
        <w:t>No.</w:t>
      </w:r>
    </w:p>
    <w:p w14:paraId="6017FA40" w14:textId="77777777" w:rsidR="00C113CD" w:rsidRDefault="00C113CD" w:rsidP="004B28E0">
      <w:pPr>
        <w:pStyle w:val="ListParagraph"/>
      </w:pPr>
    </w:p>
    <w:p w14:paraId="4F408B1A" w14:textId="06B291F1" w:rsidR="00C113CD" w:rsidRDefault="00C113CD" w:rsidP="004B28E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173B8E" w:rsidR="00C113CD" w:rsidRDefault="00CD36EB" w:rsidP="004B28E0">
      <w:pPr>
        <w:pStyle w:val="NICEnormal"/>
        <w:spacing w:line="240" w:lineRule="auto"/>
      </w:pPr>
      <w:r>
        <w:t>No.</w:t>
      </w:r>
    </w:p>
    <w:p w14:paraId="54F80C27" w14:textId="405497D8" w:rsidR="00C113CD" w:rsidRDefault="00C113CD" w:rsidP="004B28E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08520A78" w14:textId="37CD5C38" w:rsidR="00CD36EB" w:rsidRPr="00CD36EB" w:rsidRDefault="00CD36EB" w:rsidP="004B28E0">
      <w:pPr>
        <w:pStyle w:val="NICEnormal"/>
        <w:spacing w:line="240" w:lineRule="auto"/>
      </w:pPr>
      <w:r>
        <w:t>No.</w:t>
      </w:r>
    </w:p>
    <w:p w14:paraId="52819A7D" w14:textId="6B6539BE" w:rsidR="004909B2" w:rsidRPr="004909B2" w:rsidRDefault="004909B2" w:rsidP="004B28E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7B0D8B">
        <w:rPr>
          <w:rFonts w:cs="Arial"/>
        </w:rPr>
        <w:t>Charlotte Fairclough</w:t>
      </w:r>
    </w:p>
    <w:p w14:paraId="51109303" w14:textId="03C6EA05" w:rsidR="004909B2" w:rsidRPr="004909B2" w:rsidRDefault="004909B2" w:rsidP="004B28E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B0D8B">
        <w:rPr>
          <w:rFonts w:cs="Arial"/>
        </w:rPr>
        <w:t>15/07/2019</w:t>
      </w:r>
    </w:p>
    <w:p w14:paraId="03E4BF9F" w14:textId="3AD76D22" w:rsidR="004909B2" w:rsidRPr="004909B2" w:rsidRDefault="004909B2" w:rsidP="004B28E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98A6FA8" w:rsidR="00B8357B" w:rsidRPr="002F6C0A" w:rsidRDefault="004909B2" w:rsidP="004B28E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B85CF5">
        <w:rPr>
          <w:rFonts w:cs="Arial"/>
        </w:rPr>
        <w:t>24/07/2019</w:t>
      </w:r>
    </w:p>
    <w:p w14:paraId="163CC0F8" w14:textId="6EF571F4" w:rsidR="00B60D70" w:rsidRPr="005860F4" w:rsidRDefault="009B2C74" w:rsidP="004B28E0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43BFB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28E0"/>
    <w:rsid w:val="004B514C"/>
    <w:rsid w:val="00524E2A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6E6ECA"/>
    <w:rsid w:val="0070433D"/>
    <w:rsid w:val="00705A83"/>
    <w:rsid w:val="00732519"/>
    <w:rsid w:val="007A174B"/>
    <w:rsid w:val="007A4EEE"/>
    <w:rsid w:val="007B0D8B"/>
    <w:rsid w:val="00804E93"/>
    <w:rsid w:val="00815585"/>
    <w:rsid w:val="00837D68"/>
    <w:rsid w:val="008505C3"/>
    <w:rsid w:val="00862C0C"/>
    <w:rsid w:val="00892423"/>
    <w:rsid w:val="008C0031"/>
    <w:rsid w:val="008D0377"/>
    <w:rsid w:val="008D6069"/>
    <w:rsid w:val="008D7568"/>
    <w:rsid w:val="008E7585"/>
    <w:rsid w:val="008F4DC4"/>
    <w:rsid w:val="00911D16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261A0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85CF5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D36EB"/>
    <w:rsid w:val="00CF131C"/>
    <w:rsid w:val="00D05F0F"/>
    <w:rsid w:val="00D12566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976D7"/>
    <w:rsid w:val="00EA46FA"/>
    <w:rsid w:val="00EB14B8"/>
    <w:rsid w:val="00EF758D"/>
    <w:rsid w:val="00F03671"/>
    <w:rsid w:val="00F26A9F"/>
    <w:rsid w:val="00F26E68"/>
    <w:rsid w:val="00F37BC1"/>
    <w:rsid w:val="00F4193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FFF7DBFD</Template>
  <TotalTime>3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4</cp:revision>
  <cp:lastPrinted>1900-01-01T00:00:00Z</cp:lastPrinted>
  <dcterms:created xsi:type="dcterms:W3CDTF">2019-07-15T13:43:00Z</dcterms:created>
  <dcterms:modified xsi:type="dcterms:W3CDTF">2019-07-24T15:29:00Z</dcterms:modified>
</cp:coreProperties>
</file>