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363276">
      <w:pPr>
        <w:pStyle w:val="Title"/>
      </w:pPr>
      <w:bookmarkStart w:id="0" w:name="_Toc383595130"/>
      <w:r w:rsidRPr="00861C2E">
        <w:t>NATIONAL INSTITUTE FOR HEALTH AND CARE EXCELLENCE</w:t>
      </w:r>
      <w:bookmarkEnd w:id="0"/>
    </w:p>
    <w:p w14:paraId="6C6B43FC" w14:textId="2F3EF7E2" w:rsidR="00482C01" w:rsidRDefault="009B0E59" w:rsidP="00363276">
      <w:pPr>
        <w:pStyle w:val="Title"/>
      </w:pPr>
      <w:r>
        <w:t>NICE indicator v</w:t>
      </w:r>
      <w:r w:rsidR="00192B09">
        <w:t>alidity assessment</w:t>
      </w:r>
    </w:p>
    <w:p w14:paraId="047E7BC9" w14:textId="08ED6603" w:rsidR="009B0E59" w:rsidRPr="009B0E59" w:rsidRDefault="00714D30" w:rsidP="00192685">
      <w:pPr>
        <w:pStyle w:val="Heading1"/>
        <w:rPr>
          <w:lang w:eastAsia="en-GB"/>
        </w:rPr>
      </w:pPr>
      <w:r>
        <w:rPr>
          <w:lang w:eastAsia="en-GB"/>
        </w:rPr>
        <w:t xml:space="preserve">Indicator </w:t>
      </w:r>
      <w:r w:rsidR="009A315F">
        <w:rPr>
          <w:lang w:eastAsia="en-GB"/>
        </w:rPr>
        <w:t>NM248</w:t>
      </w:r>
    </w:p>
    <w:p w14:paraId="07CB09D4" w14:textId="1119D6ED" w:rsidR="00A559BE" w:rsidRDefault="00A559BE" w:rsidP="00DA1D03">
      <w:pPr>
        <w:pStyle w:val="Paragraphnonumbers"/>
        <w:rPr>
          <w:b/>
          <w:bCs/>
          <w:lang w:eastAsia="en-GB"/>
        </w:rPr>
      </w:pPr>
      <w:bookmarkStart w:id="1" w:name="_Hlk114151466"/>
      <w:r w:rsidRPr="00A559BE">
        <w:rPr>
          <w:lang w:eastAsia="en-GB"/>
        </w:rPr>
        <w:t xml:space="preserve">The percentage of patients </w:t>
      </w:r>
      <w:r>
        <w:rPr>
          <w:lang w:eastAsia="en-GB"/>
        </w:rPr>
        <w:t>on</w:t>
      </w:r>
      <w:r w:rsidRPr="00A559BE">
        <w:rPr>
          <w:lang w:eastAsia="en-GB"/>
        </w:rPr>
        <w:t xml:space="preserve"> the CKD register </w:t>
      </w:r>
      <w:r w:rsidR="00891C84">
        <w:rPr>
          <w:lang w:eastAsia="en-GB"/>
        </w:rPr>
        <w:t xml:space="preserve">and </w:t>
      </w:r>
      <w:r w:rsidRPr="00A559BE">
        <w:rPr>
          <w:lang w:eastAsia="en-GB"/>
        </w:rPr>
        <w:t>with an albumin to creatinine ratio (ACR) of 70 mg/mmol</w:t>
      </w:r>
      <w:r>
        <w:rPr>
          <w:lang w:eastAsia="en-GB"/>
        </w:rPr>
        <w:t xml:space="preserve"> or more</w:t>
      </w:r>
      <w:r w:rsidRPr="00A559BE">
        <w:rPr>
          <w:lang w:eastAsia="en-GB"/>
        </w:rPr>
        <w:t>, without moderate or severe frailty, in whom the last blood pressure reading (measured in the preceding 12 months) is less than 1</w:t>
      </w:r>
      <w:r>
        <w:rPr>
          <w:lang w:eastAsia="en-GB"/>
        </w:rPr>
        <w:t>2</w:t>
      </w:r>
      <w:r w:rsidRPr="00A559BE">
        <w:rPr>
          <w:lang w:eastAsia="en-GB"/>
        </w:rPr>
        <w:t>5/</w:t>
      </w:r>
      <w:r>
        <w:rPr>
          <w:lang w:eastAsia="en-GB"/>
        </w:rPr>
        <w:t>75</w:t>
      </w:r>
      <w:r w:rsidRPr="00A559BE">
        <w:rPr>
          <w:lang w:eastAsia="en-GB"/>
        </w:rPr>
        <w:t xml:space="preserve"> mmHg if using ambulatory or home monitoring, or less than 1</w:t>
      </w:r>
      <w:r>
        <w:rPr>
          <w:lang w:eastAsia="en-GB"/>
        </w:rPr>
        <w:t>30</w:t>
      </w:r>
      <w:r w:rsidRPr="00A559BE">
        <w:rPr>
          <w:lang w:eastAsia="en-GB"/>
        </w:rPr>
        <w:t>/</w:t>
      </w:r>
      <w:r>
        <w:rPr>
          <w:lang w:eastAsia="en-GB"/>
        </w:rPr>
        <w:t>8</w:t>
      </w:r>
      <w:r w:rsidRPr="00A559BE">
        <w:rPr>
          <w:lang w:eastAsia="en-GB"/>
        </w:rPr>
        <w:t xml:space="preserve">0 mmHg if monitored in clinic. </w:t>
      </w:r>
    </w:p>
    <w:bookmarkEnd w:id="1"/>
    <w:p w14:paraId="7C25BFBC" w14:textId="7786C1F0" w:rsidR="007136A7" w:rsidRDefault="002338EB" w:rsidP="00192685">
      <w:pPr>
        <w:pStyle w:val="Heading1"/>
      </w:pPr>
      <w:r>
        <w:t xml:space="preserve">Importance </w:t>
      </w:r>
    </w:p>
    <w:tbl>
      <w:tblPr>
        <w:tblStyle w:val="TableGrid"/>
        <w:tblW w:w="9067" w:type="dxa"/>
        <w:tblLook w:val="04A0" w:firstRow="1" w:lastRow="0" w:firstColumn="1" w:lastColumn="0" w:noHBand="0" w:noVBand="1"/>
      </w:tblPr>
      <w:tblGrid>
        <w:gridCol w:w="5949"/>
        <w:gridCol w:w="3118"/>
      </w:tblGrid>
      <w:tr w:rsidR="002338EB" w14:paraId="6C46B250" w14:textId="77777777" w:rsidTr="002338EB">
        <w:tc>
          <w:tcPr>
            <w:tcW w:w="5949" w:type="dxa"/>
          </w:tcPr>
          <w:p w14:paraId="5472972D" w14:textId="7A9FC88C" w:rsidR="002338EB" w:rsidRPr="002338EB" w:rsidRDefault="002338EB" w:rsidP="002338EB">
            <w:pPr>
              <w:pStyle w:val="Paragraph"/>
              <w:spacing w:before="120" w:after="120" w:line="240" w:lineRule="auto"/>
              <w:rPr>
                <w:b/>
                <w:bCs/>
                <w:sz w:val="22"/>
                <w:szCs w:val="22"/>
              </w:rPr>
            </w:pPr>
            <w:bookmarkStart w:id="2" w:name="_Hlk34309601"/>
            <w:r w:rsidRPr="002338EB">
              <w:rPr>
                <w:b/>
                <w:bCs/>
                <w:sz w:val="22"/>
                <w:szCs w:val="22"/>
              </w:rPr>
              <w:t xml:space="preserve">Considerations </w:t>
            </w:r>
          </w:p>
        </w:tc>
        <w:tc>
          <w:tcPr>
            <w:tcW w:w="3118" w:type="dxa"/>
          </w:tcPr>
          <w:p w14:paraId="4B1E80F9" w14:textId="70CF3A57" w:rsidR="002338EB" w:rsidRPr="002338EB" w:rsidRDefault="002338EB" w:rsidP="002338EB">
            <w:pPr>
              <w:pStyle w:val="Paragraph"/>
              <w:spacing w:before="120" w:after="120" w:line="240" w:lineRule="auto"/>
              <w:rPr>
                <w:b/>
                <w:bCs/>
                <w:sz w:val="22"/>
                <w:szCs w:val="22"/>
              </w:rPr>
            </w:pPr>
            <w:r w:rsidRPr="002338EB">
              <w:rPr>
                <w:b/>
                <w:bCs/>
                <w:sz w:val="22"/>
                <w:szCs w:val="22"/>
              </w:rPr>
              <w:t>Assessment</w:t>
            </w:r>
          </w:p>
        </w:tc>
      </w:tr>
      <w:tr w:rsidR="002338EB" w14:paraId="762654B9" w14:textId="77777777" w:rsidTr="002338EB">
        <w:tc>
          <w:tcPr>
            <w:tcW w:w="5949" w:type="dxa"/>
          </w:tcPr>
          <w:p w14:paraId="6F338971" w14:textId="25F80C68" w:rsidR="002338EB" w:rsidRPr="002338EB" w:rsidRDefault="00A559BE" w:rsidP="002338EB">
            <w:pPr>
              <w:pStyle w:val="Paragraph"/>
              <w:spacing w:before="120" w:after="120" w:line="240" w:lineRule="auto"/>
              <w:rPr>
                <w:highlight w:val="lightGray"/>
              </w:rPr>
            </w:pPr>
            <w:r w:rsidRPr="00A559BE">
              <w:rPr>
                <w:rFonts w:cs="Arial"/>
                <w:sz w:val="22"/>
                <w:szCs w:val="22"/>
              </w:rPr>
              <w:t xml:space="preserve">NHS England referred chronic kidney disease (CKD) as a topic for exploring possible indicators. There is a single indicator for CKD in the current </w:t>
            </w:r>
            <w:r w:rsidR="00DA59AC">
              <w:rPr>
                <w:rFonts w:cs="Arial"/>
                <w:sz w:val="22"/>
                <w:szCs w:val="22"/>
              </w:rPr>
              <w:t>2023/24</w:t>
            </w:r>
            <w:r w:rsidRPr="00A559BE">
              <w:rPr>
                <w:rFonts w:cs="Arial"/>
                <w:sz w:val="22"/>
                <w:szCs w:val="22"/>
              </w:rPr>
              <w:t xml:space="preserve"> QOF. CKD is recognised as a risk factor for other conditions such as cardiovascular disease and identification and management of CKD has been included in data collection for the </w:t>
            </w:r>
            <w:hyperlink r:id="rId7" w:history="1">
              <w:r w:rsidRPr="0042088E">
                <w:rPr>
                  <w:rStyle w:val="Hyperlink"/>
                  <w:rFonts w:cs="Arial"/>
                  <w:sz w:val="22"/>
                  <w:szCs w:val="22"/>
                </w:rPr>
                <w:t>CVD Prevent audit.</w:t>
              </w:r>
            </w:hyperlink>
            <w:r w:rsidR="002338EB" w:rsidRPr="002338EB">
              <w:rPr>
                <w:rFonts w:cs="Arial"/>
                <w:sz w:val="22"/>
                <w:szCs w:val="22"/>
                <w:highlight w:val="lightGray"/>
              </w:rPr>
              <w:t xml:space="preserve"> </w:t>
            </w:r>
          </w:p>
        </w:tc>
        <w:tc>
          <w:tcPr>
            <w:tcW w:w="3118" w:type="dxa"/>
          </w:tcPr>
          <w:p w14:paraId="062E903B" w14:textId="19F53F68" w:rsidR="002338EB" w:rsidRPr="00567AFA" w:rsidRDefault="002338EB" w:rsidP="002338EB">
            <w:pPr>
              <w:spacing w:before="120" w:after="120"/>
              <w:rPr>
                <w:rFonts w:ascii="Arial" w:hAnsi="Arial" w:cs="Arial"/>
                <w:color w:val="000000"/>
                <w:kern w:val="24"/>
                <w:sz w:val="22"/>
                <w:szCs w:val="22"/>
                <w:lang w:val="en-US"/>
              </w:rPr>
            </w:pPr>
            <w:r w:rsidRPr="00567AFA">
              <w:rPr>
                <w:rFonts w:ascii="Arial" w:hAnsi="Arial" w:cs="Arial"/>
                <w:color w:val="000000"/>
                <w:kern w:val="24"/>
                <w:sz w:val="22"/>
                <w:szCs w:val="22"/>
                <w:lang w:val="en-US"/>
              </w:rPr>
              <w:t>The indicator reflects a specific priority area identified by NHS England.</w:t>
            </w:r>
          </w:p>
          <w:p w14:paraId="272CA0EC" w14:textId="77777777" w:rsidR="002338EB" w:rsidRPr="002338EB" w:rsidRDefault="002338EB" w:rsidP="002338EB">
            <w:pPr>
              <w:pStyle w:val="Paragraph"/>
              <w:spacing w:before="120" w:after="120" w:line="240" w:lineRule="auto"/>
              <w:rPr>
                <w:highlight w:val="lightGray"/>
              </w:rPr>
            </w:pPr>
          </w:p>
        </w:tc>
      </w:tr>
      <w:tr w:rsidR="00735337" w14:paraId="2E2CE1C4" w14:textId="77777777" w:rsidTr="002338EB">
        <w:tc>
          <w:tcPr>
            <w:tcW w:w="5949" w:type="dxa"/>
          </w:tcPr>
          <w:p w14:paraId="179F7C10" w14:textId="60861359" w:rsidR="009E1F1E" w:rsidRDefault="00C20D84" w:rsidP="00735337">
            <w:pPr>
              <w:pStyle w:val="Paragraph"/>
              <w:spacing w:before="120" w:after="120" w:line="240" w:lineRule="auto"/>
              <w:rPr>
                <w:sz w:val="22"/>
                <w:szCs w:val="22"/>
              </w:rPr>
            </w:pPr>
            <w:hyperlink r:id="rId8" w:history="1">
              <w:r w:rsidR="00567AFA" w:rsidRPr="00567AFA">
                <w:rPr>
                  <w:rStyle w:val="Hyperlink"/>
                  <w:sz w:val="22"/>
                  <w:szCs w:val="22"/>
                </w:rPr>
                <w:t>NHS Digital’s INLIQ data from 20</w:t>
              </w:r>
              <w:r w:rsidR="00C92E92">
                <w:rPr>
                  <w:rStyle w:val="Hyperlink"/>
                  <w:sz w:val="22"/>
                  <w:szCs w:val="22"/>
                </w:rPr>
                <w:t>22</w:t>
              </w:r>
              <w:r w:rsidR="00567AFA" w:rsidRPr="00567AFA">
                <w:rPr>
                  <w:rStyle w:val="Hyperlink"/>
                  <w:sz w:val="22"/>
                  <w:szCs w:val="22"/>
                </w:rPr>
                <w:t xml:space="preserve"> to 202</w:t>
              </w:r>
            </w:hyperlink>
            <w:r w:rsidR="00C92E92">
              <w:rPr>
                <w:rStyle w:val="Hyperlink"/>
                <w:sz w:val="22"/>
                <w:szCs w:val="22"/>
              </w:rPr>
              <w:t>3</w:t>
            </w:r>
            <w:r w:rsidR="00567AFA">
              <w:rPr>
                <w:sz w:val="22"/>
                <w:szCs w:val="22"/>
              </w:rPr>
              <w:t xml:space="preserve"> </w:t>
            </w:r>
            <w:r w:rsidR="00567AFA" w:rsidRPr="00567AFA">
              <w:rPr>
                <w:sz w:val="22"/>
                <w:szCs w:val="22"/>
              </w:rPr>
              <w:t xml:space="preserve">shows performance of </w:t>
            </w:r>
            <w:r w:rsidR="006C2344">
              <w:rPr>
                <w:sz w:val="22"/>
                <w:szCs w:val="22"/>
              </w:rPr>
              <w:t xml:space="preserve">the </w:t>
            </w:r>
            <w:r w:rsidR="00567AFA" w:rsidRPr="00567AFA">
              <w:rPr>
                <w:sz w:val="22"/>
                <w:szCs w:val="22"/>
              </w:rPr>
              <w:t>indicator</w:t>
            </w:r>
            <w:r w:rsidR="009E1F1E">
              <w:rPr>
                <w:sz w:val="22"/>
                <w:szCs w:val="22"/>
              </w:rPr>
              <w:t xml:space="preserve"> CKD002. This measures the percentage of patients on the CKD register who have</w:t>
            </w:r>
            <w:r w:rsidR="006C2344">
              <w:rPr>
                <w:sz w:val="22"/>
                <w:szCs w:val="22"/>
              </w:rPr>
              <w:t xml:space="preserve"> blood pressure</w:t>
            </w:r>
            <w:r w:rsidR="009E1F1E">
              <w:rPr>
                <w:sz w:val="22"/>
                <w:szCs w:val="22"/>
              </w:rPr>
              <w:t xml:space="preserve"> reading of 140/85 mmHg or less</w:t>
            </w:r>
            <w:r w:rsidR="00567AFA" w:rsidRPr="00567AFA">
              <w:rPr>
                <w:sz w:val="22"/>
                <w:szCs w:val="22"/>
              </w:rPr>
              <w:t>. This shows an achievement rate of 69%</w:t>
            </w:r>
            <w:r w:rsidR="009E1F1E">
              <w:rPr>
                <w:sz w:val="22"/>
                <w:szCs w:val="22"/>
              </w:rPr>
              <w:t>.</w:t>
            </w:r>
          </w:p>
          <w:p w14:paraId="378D38FD" w14:textId="544D43A9" w:rsidR="00735337" w:rsidRPr="00567AFA" w:rsidRDefault="006C2344" w:rsidP="00735337">
            <w:pPr>
              <w:pStyle w:val="Paragraph"/>
              <w:spacing w:before="120" w:after="120" w:line="240" w:lineRule="auto"/>
            </w:pPr>
            <w:r>
              <w:rPr>
                <w:sz w:val="22"/>
                <w:szCs w:val="22"/>
              </w:rPr>
              <w:t>T</w:t>
            </w:r>
            <w:r w:rsidR="00567AFA" w:rsidRPr="00567AFA">
              <w:rPr>
                <w:sz w:val="22"/>
                <w:szCs w:val="22"/>
              </w:rPr>
              <w:t>here is no data for achievement of the lower blood pressure target</w:t>
            </w:r>
            <w:r w:rsidR="0042088E">
              <w:rPr>
                <w:sz w:val="22"/>
                <w:szCs w:val="22"/>
              </w:rPr>
              <w:t>s</w:t>
            </w:r>
            <w:r w:rsidR="00567AFA" w:rsidRPr="00567AFA">
              <w:rPr>
                <w:sz w:val="22"/>
                <w:szCs w:val="22"/>
              </w:rPr>
              <w:t xml:space="preserve"> in </w:t>
            </w:r>
            <w:r>
              <w:rPr>
                <w:sz w:val="22"/>
                <w:szCs w:val="22"/>
              </w:rPr>
              <w:t>the population of the proposed indicator</w:t>
            </w:r>
            <w:r w:rsidR="00026D6D">
              <w:rPr>
                <w:sz w:val="22"/>
                <w:szCs w:val="22"/>
              </w:rPr>
              <w:t>,</w:t>
            </w:r>
            <w:r>
              <w:rPr>
                <w:sz w:val="22"/>
                <w:szCs w:val="22"/>
              </w:rPr>
              <w:t xml:space="preserve"> but it could be assumed to be the same or lower achievement rate</w:t>
            </w:r>
            <w:r w:rsidR="00567AFA" w:rsidRPr="00567AFA">
              <w:rPr>
                <w:sz w:val="22"/>
                <w:szCs w:val="22"/>
              </w:rPr>
              <w:t xml:space="preserve">. </w:t>
            </w:r>
          </w:p>
        </w:tc>
        <w:tc>
          <w:tcPr>
            <w:tcW w:w="3118" w:type="dxa"/>
          </w:tcPr>
          <w:p w14:paraId="3C8B1CA2" w14:textId="77777777" w:rsidR="00735337" w:rsidRPr="00567AFA" w:rsidRDefault="00735337" w:rsidP="00735337">
            <w:pPr>
              <w:spacing w:before="120" w:after="120"/>
              <w:rPr>
                <w:rFonts w:ascii="Arial" w:hAnsi="Arial" w:cs="Arial"/>
                <w:color w:val="000000"/>
                <w:kern w:val="24"/>
                <w:sz w:val="22"/>
                <w:szCs w:val="22"/>
                <w:lang w:val="en-US"/>
              </w:rPr>
            </w:pPr>
            <w:r w:rsidRPr="00567AFA">
              <w:rPr>
                <w:rFonts w:ascii="Arial" w:hAnsi="Arial" w:cs="Arial"/>
                <w:color w:val="000000"/>
                <w:kern w:val="24"/>
                <w:sz w:val="22"/>
                <w:szCs w:val="22"/>
                <w:lang w:val="en-US"/>
              </w:rPr>
              <w:t>The indicator relates to an area where there is known variation in practice.</w:t>
            </w:r>
          </w:p>
          <w:p w14:paraId="3FD01E72" w14:textId="3FD63C35" w:rsidR="00735337" w:rsidRPr="00567AFA" w:rsidRDefault="00735337" w:rsidP="00735337">
            <w:pPr>
              <w:pStyle w:val="Paragraph"/>
              <w:spacing w:before="120" w:after="120" w:line="240" w:lineRule="auto"/>
            </w:pPr>
            <w:r w:rsidRPr="00567AFA">
              <w:rPr>
                <w:rFonts w:cs="Arial"/>
                <w:color w:val="000000"/>
                <w:kern w:val="24"/>
                <w:sz w:val="22"/>
                <w:szCs w:val="22"/>
                <w:lang w:val="en-US"/>
              </w:rPr>
              <w:t>The indicator addresses under-treatment.</w:t>
            </w:r>
          </w:p>
        </w:tc>
      </w:tr>
      <w:tr w:rsidR="00735337" w14:paraId="373D8AA4" w14:textId="77777777" w:rsidTr="00026D6D">
        <w:trPr>
          <w:trHeight w:val="1556"/>
        </w:trPr>
        <w:tc>
          <w:tcPr>
            <w:tcW w:w="5949" w:type="dxa"/>
          </w:tcPr>
          <w:p w14:paraId="40A2EA38" w14:textId="5A690FC5" w:rsidR="00894B01" w:rsidRPr="00AC3A12" w:rsidRDefault="00A559BE" w:rsidP="00AC3A12">
            <w:pPr>
              <w:pStyle w:val="TableText1"/>
              <w:spacing w:before="120" w:after="120"/>
            </w:pPr>
            <w:r w:rsidRPr="0042088E">
              <w:t>Chronic kidney disease (CKD) is a long-term condition characterised by abnormal function or structure (or both). Optimal blood pressure control can slow progression of CKD and reduce the risk of cardiovascular disease. A focus on people without moderate or severe frailty allows for an individualised management approach that adjusts care according to frailty status.</w:t>
            </w:r>
            <w:r w:rsidR="0042088E" w:rsidRPr="0042088E">
              <w:t xml:space="preserve"> </w:t>
            </w:r>
            <w:r w:rsidR="0042088E" w:rsidRPr="004F467D">
              <w:t>The General Medical</w:t>
            </w:r>
            <w:r w:rsidR="00AC3A12">
              <w:t xml:space="preserve"> </w:t>
            </w:r>
            <w:r w:rsidR="0042088E" w:rsidRPr="00891C84">
              <w:t>Service (GMS) contract requires practices to use an</w:t>
            </w:r>
            <w:r w:rsidR="00AC3A12">
              <w:t xml:space="preserve"> </w:t>
            </w:r>
            <w:r w:rsidR="0042088E" w:rsidRPr="00026D6D">
              <w:t>appropriate tool (such as the electronic frailty index) to</w:t>
            </w:r>
            <w:r w:rsidR="00AC3A12">
              <w:t xml:space="preserve"> </w:t>
            </w:r>
            <w:r w:rsidR="0042088E" w:rsidRPr="00026D6D">
              <w:t>identity moderate and severe frailty in patients 65 years</w:t>
            </w:r>
            <w:r w:rsidR="00AC3A12">
              <w:t xml:space="preserve"> </w:t>
            </w:r>
            <w:r w:rsidR="0042088E" w:rsidRPr="00026D6D">
              <w:t>and over. It also requires secondary validation.</w:t>
            </w:r>
          </w:p>
        </w:tc>
        <w:tc>
          <w:tcPr>
            <w:tcW w:w="3118" w:type="dxa"/>
          </w:tcPr>
          <w:p w14:paraId="380FC230" w14:textId="7CC4A177" w:rsidR="00735337" w:rsidRPr="00567AFA" w:rsidRDefault="00735337" w:rsidP="00735337">
            <w:pPr>
              <w:spacing w:before="120" w:after="120"/>
              <w:rPr>
                <w:rFonts w:ascii="Arial" w:hAnsi="Arial" w:cs="Arial"/>
                <w:color w:val="000000"/>
                <w:kern w:val="24"/>
                <w:sz w:val="22"/>
                <w:szCs w:val="22"/>
                <w:lang w:val="en-US"/>
              </w:rPr>
            </w:pPr>
            <w:r w:rsidRPr="00567AFA">
              <w:rPr>
                <w:rFonts w:ascii="Arial" w:hAnsi="Arial" w:cs="Arial"/>
                <w:color w:val="000000"/>
                <w:kern w:val="24"/>
                <w:sz w:val="22"/>
                <w:szCs w:val="22"/>
                <w:lang w:val="en-US"/>
              </w:rPr>
              <w:t>The indicator will lead to a meaningful improvement in patient outcomes.</w:t>
            </w:r>
          </w:p>
          <w:p w14:paraId="45004AAC" w14:textId="77777777" w:rsidR="00735337" w:rsidRPr="002338EB" w:rsidRDefault="00735337" w:rsidP="00735337">
            <w:pPr>
              <w:spacing w:before="120" w:after="120"/>
              <w:rPr>
                <w:rFonts w:ascii="Arial" w:hAnsi="Arial" w:cs="Arial"/>
                <w:color w:val="000000"/>
                <w:kern w:val="24"/>
                <w:sz w:val="22"/>
                <w:szCs w:val="22"/>
                <w:highlight w:val="lightGray"/>
                <w:lang w:val="en-US"/>
              </w:rPr>
            </w:pPr>
          </w:p>
        </w:tc>
      </w:tr>
      <w:bookmarkEnd w:id="2"/>
    </w:tbl>
    <w:p w14:paraId="7408AD42" w14:textId="77777777" w:rsidR="002338EB" w:rsidRDefault="002338EB" w:rsidP="004C50B0">
      <w:pPr>
        <w:pStyle w:val="Paragraph"/>
      </w:pPr>
    </w:p>
    <w:p w14:paraId="5BA69987" w14:textId="6FA6FB6E" w:rsidR="002338EB" w:rsidRDefault="002338EB" w:rsidP="00192685">
      <w:pPr>
        <w:pStyle w:val="Heading1"/>
      </w:pPr>
      <w:r>
        <w:lastRenderedPageBreak/>
        <w:t xml:space="preserve">Evidence base </w:t>
      </w:r>
    </w:p>
    <w:tbl>
      <w:tblPr>
        <w:tblStyle w:val="TableGrid"/>
        <w:tblW w:w="9067" w:type="dxa"/>
        <w:tblLook w:val="04A0" w:firstRow="1" w:lastRow="0" w:firstColumn="1" w:lastColumn="0" w:noHBand="0" w:noVBand="1"/>
      </w:tblPr>
      <w:tblGrid>
        <w:gridCol w:w="5949"/>
        <w:gridCol w:w="3118"/>
      </w:tblGrid>
      <w:tr w:rsidR="002338EB" w14:paraId="4A03EAF6" w14:textId="77777777" w:rsidTr="001C517D">
        <w:tc>
          <w:tcPr>
            <w:tcW w:w="5949" w:type="dxa"/>
          </w:tcPr>
          <w:p w14:paraId="39775ECC" w14:textId="77777777" w:rsidR="002338EB" w:rsidRPr="002338EB" w:rsidRDefault="002338EB" w:rsidP="00735337">
            <w:pPr>
              <w:pStyle w:val="Paragraph"/>
              <w:keepNext/>
              <w:spacing w:before="120" w:after="120" w:line="240" w:lineRule="auto"/>
              <w:rPr>
                <w:b/>
                <w:bCs/>
                <w:sz w:val="22"/>
                <w:szCs w:val="22"/>
              </w:rPr>
            </w:pPr>
            <w:r w:rsidRPr="002338EB">
              <w:rPr>
                <w:b/>
                <w:bCs/>
                <w:sz w:val="22"/>
                <w:szCs w:val="22"/>
              </w:rPr>
              <w:t xml:space="preserve">Considerations </w:t>
            </w:r>
          </w:p>
        </w:tc>
        <w:tc>
          <w:tcPr>
            <w:tcW w:w="3118" w:type="dxa"/>
          </w:tcPr>
          <w:p w14:paraId="337C7E3E" w14:textId="77777777" w:rsidR="002338EB" w:rsidRPr="002338EB" w:rsidRDefault="002338EB" w:rsidP="00735337">
            <w:pPr>
              <w:pStyle w:val="Paragraph"/>
              <w:keepNext/>
              <w:spacing w:before="120" w:after="120" w:line="240" w:lineRule="auto"/>
              <w:rPr>
                <w:b/>
                <w:bCs/>
                <w:sz w:val="22"/>
                <w:szCs w:val="22"/>
              </w:rPr>
            </w:pPr>
            <w:r w:rsidRPr="002338EB">
              <w:rPr>
                <w:b/>
                <w:bCs/>
                <w:sz w:val="22"/>
                <w:szCs w:val="22"/>
              </w:rPr>
              <w:t>Assessment</w:t>
            </w:r>
          </w:p>
        </w:tc>
      </w:tr>
      <w:tr w:rsidR="002338EB" w14:paraId="7862F909" w14:textId="77777777" w:rsidTr="001C517D">
        <w:tc>
          <w:tcPr>
            <w:tcW w:w="5949" w:type="dxa"/>
          </w:tcPr>
          <w:p w14:paraId="6AE6A66C" w14:textId="2200CD21" w:rsidR="00A559BE" w:rsidRPr="00567AFA" w:rsidRDefault="00C20D84" w:rsidP="00A559BE">
            <w:pPr>
              <w:spacing w:before="120" w:after="120"/>
            </w:pPr>
            <w:hyperlink r:id="rId9" w:history="1">
              <w:r w:rsidR="00D34A05">
                <w:rPr>
                  <w:rStyle w:val="Hyperlink"/>
                  <w:rFonts w:ascii="Arial" w:hAnsi="Arial" w:cs="Arial"/>
                  <w:sz w:val="22"/>
                  <w:szCs w:val="22"/>
                </w:rPr>
                <w:t>C</w:t>
              </w:r>
              <w:r w:rsidR="00A559BE" w:rsidRPr="00567AFA">
                <w:rPr>
                  <w:rStyle w:val="Hyperlink"/>
                  <w:rFonts w:ascii="Arial" w:hAnsi="Arial" w:cs="Arial"/>
                  <w:sz w:val="22"/>
                  <w:szCs w:val="22"/>
                </w:rPr>
                <w:t>hronic kidney disease</w:t>
              </w:r>
            </w:hyperlink>
            <w:r w:rsidR="00D34A05">
              <w:rPr>
                <w:rStyle w:val="Hyperlink"/>
                <w:rFonts w:ascii="Arial" w:hAnsi="Arial" w:cs="Arial"/>
                <w:sz w:val="22"/>
                <w:szCs w:val="22"/>
              </w:rPr>
              <w:t>: assessment and management. NICE guideline NG203</w:t>
            </w:r>
            <w:r w:rsidR="00A559BE" w:rsidRPr="00567AFA">
              <w:rPr>
                <w:rFonts w:ascii="Arial" w:hAnsi="Arial" w:cs="Arial"/>
                <w:sz w:val="22"/>
                <w:szCs w:val="22"/>
              </w:rPr>
              <w:t xml:space="preserve"> (2021), recommendation 1.6.2. In adults with CKD and an ACR of 70 mg/mmol or more, aim for a clinic systolic blood pressure below 130 mmHg (target range 120 to 129 mmHg) and a clinic diastolic blood pressure below 80 mmHg.</w:t>
            </w:r>
            <w:r w:rsidR="00A559BE" w:rsidRPr="00567AFA">
              <w:t xml:space="preserve"> </w:t>
            </w:r>
          </w:p>
          <w:p w14:paraId="0B0DBAF4" w14:textId="59DEA48D" w:rsidR="00A559BE" w:rsidRPr="00567AFA" w:rsidRDefault="00C20D84" w:rsidP="00A559BE">
            <w:pPr>
              <w:spacing w:before="120" w:after="120"/>
              <w:rPr>
                <w:rFonts w:ascii="Arial" w:hAnsi="Arial" w:cs="Arial"/>
                <w:sz w:val="22"/>
                <w:szCs w:val="22"/>
              </w:rPr>
            </w:pPr>
            <w:hyperlink r:id="rId10" w:history="1">
              <w:r w:rsidR="00D34A05">
                <w:rPr>
                  <w:rStyle w:val="Hyperlink"/>
                  <w:rFonts w:ascii="Arial" w:hAnsi="Arial" w:cs="Arial"/>
                  <w:sz w:val="22"/>
                  <w:szCs w:val="22"/>
                </w:rPr>
                <w:t>H</w:t>
              </w:r>
              <w:r w:rsidR="00A559BE" w:rsidRPr="00567AFA">
                <w:rPr>
                  <w:rStyle w:val="Hyperlink"/>
                  <w:rFonts w:ascii="Arial" w:hAnsi="Arial" w:cs="Arial"/>
                  <w:sz w:val="22"/>
                  <w:szCs w:val="22"/>
                </w:rPr>
                <w:t>ypertension in adults</w:t>
              </w:r>
            </w:hyperlink>
            <w:r w:rsidR="00D34A05">
              <w:rPr>
                <w:rStyle w:val="Hyperlink"/>
                <w:rFonts w:ascii="Arial" w:hAnsi="Arial" w:cs="Arial"/>
                <w:sz w:val="22"/>
                <w:szCs w:val="22"/>
              </w:rPr>
              <w:t>: diagnosis and management. NICE guideline NG136</w:t>
            </w:r>
            <w:r w:rsidR="00A559BE" w:rsidRPr="00567AFA">
              <w:rPr>
                <w:rFonts w:ascii="Arial" w:hAnsi="Arial" w:cs="Arial"/>
                <w:sz w:val="22"/>
                <w:szCs w:val="22"/>
              </w:rPr>
              <w:t xml:space="preserve"> (2019, last updated 2022) recommendations 1.4.10, 1.4.</w:t>
            </w:r>
            <w:r w:rsidR="00761F0E">
              <w:rPr>
                <w:rFonts w:ascii="Arial" w:hAnsi="Arial" w:cs="Arial"/>
                <w:sz w:val="22"/>
                <w:szCs w:val="22"/>
              </w:rPr>
              <w:t>1</w:t>
            </w:r>
            <w:r w:rsidR="00A559BE" w:rsidRPr="00567AFA">
              <w:rPr>
                <w:rFonts w:ascii="Arial" w:hAnsi="Arial" w:cs="Arial"/>
                <w:sz w:val="22"/>
                <w:szCs w:val="22"/>
              </w:rPr>
              <w:t xml:space="preserve">8, and 1.4.20 and 1.4.22. </w:t>
            </w:r>
          </w:p>
          <w:p w14:paraId="28C9DA77" w14:textId="77777777" w:rsidR="00A559BE" w:rsidRPr="00567AFA" w:rsidRDefault="00A559BE" w:rsidP="00A559BE">
            <w:pPr>
              <w:spacing w:before="120" w:after="120"/>
              <w:rPr>
                <w:rFonts w:ascii="Arial" w:hAnsi="Arial" w:cs="Arial"/>
                <w:sz w:val="22"/>
                <w:szCs w:val="22"/>
              </w:rPr>
            </w:pPr>
            <w:r w:rsidRPr="00567AFA">
              <w:rPr>
                <w:rFonts w:ascii="Arial" w:hAnsi="Arial" w:cs="Arial"/>
                <w:sz w:val="22"/>
                <w:szCs w:val="22"/>
              </w:rPr>
              <w:t>1.4.10 Discuss starting antihypertensive drug treatment, in addition to lifestyle advice, with adults aged under 80 with persistent stage 1 hypertension who have 1 or more of the following:</w:t>
            </w:r>
          </w:p>
          <w:p w14:paraId="62CEC711" w14:textId="77777777" w:rsidR="00A559BE" w:rsidRPr="00567AFA" w:rsidRDefault="00A559BE" w:rsidP="00A559BE">
            <w:pPr>
              <w:spacing w:before="120" w:after="120"/>
              <w:rPr>
                <w:rFonts w:ascii="Arial" w:hAnsi="Arial" w:cs="Arial"/>
                <w:sz w:val="22"/>
                <w:szCs w:val="22"/>
              </w:rPr>
            </w:pPr>
            <w:r w:rsidRPr="00567AFA">
              <w:rPr>
                <w:rFonts w:ascii="Arial" w:hAnsi="Arial" w:cs="Arial"/>
                <w:sz w:val="22"/>
                <w:szCs w:val="22"/>
              </w:rPr>
              <w:t>•</w:t>
            </w:r>
            <w:r w:rsidRPr="00567AFA">
              <w:rPr>
                <w:rFonts w:ascii="Arial" w:hAnsi="Arial" w:cs="Arial"/>
                <w:sz w:val="22"/>
                <w:szCs w:val="22"/>
              </w:rPr>
              <w:tab/>
              <w:t>target organ damage</w:t>
            </w:r>
          </w:p>
          <w:p w14:paraId="31B7CE17" w14:textId="77777777" w:rsidR="00A559BE" w:rsidRPr="00567AFA" w:rsidRDefault="00A559BE" w:rsidP="00A559BE">
            <w:pPr>
              <w:spacing w:before="120" w:after="120"/>
              <w:rPr>
                <w:rFonts w:ascii="Arial" w:hAnsi="Arial" w:cs="Arial"/>
                <w:sz w:val="22"/>
                <w:szCs w:val="22"/>
              </w:rPr>
            </w:pPr>
            <w:r w:rsidRPr="00567AFA">
              <w:rPr>
                <w:rFonts w:ascii="Arial" w:hAnsi="Arial" w:cs="Arial"/>
                <w:sz w:val="22"/>
                <w:szCs w:val="22"/>
              </w:rPr>
              <w:t>•</w:t>
            </w:r>
            <w:r w:rsidRPr="00567AFA">
              <w:rPr>
                <w:rFonts w:ascii="Arial" w:hAnsi="Arial" w:cs="Arial"/>
                <w:sz w:val="22"/>
                <w:szCs w:val="22"/>
              </w:rPr>
              <w:tab/>
              <w:t>established cardiovascular disease</w:t>
            </w:r>
          </w:p>
          <w:p w14:paraId="736A05F2" w14:textId="77777777" w:rsidR="00A559BE" w:rsidRPr="00567AFA" w:rsidRDefault="00A559BE" w:rsidP="00A559BE">
            <w:pPr>
              <w:spacing w:before="120" w:after="120"/>
              <w:rPr>
                <w:rFonts w:ascii="Arial" w:hAnsi="Arial" w:cs="Arial"/>
                <w:sz w:val="22"/>
                <w:szCs w:val="22"/>
              </w:rPr>
            </w:pPr>
            <w:r w:rsidRPr="00567AFA">
              <w:rPr>
                <w:rFonts w:ascii="Arial" w:hAnsi="Arial" w:cs="Arial"/>
                <w:sz w:val="22"/>
                <w:szCs w:val="22"/>
              </w:rPr>
              <w:t>•</w:t>
            </w:r>
            <w:r w:rsidRPr="00567AFA">
              <w:rPr>
                <w:rFonts w:ascii="Arial" w:hAnsi="Arial" w:cs="Arial"/>
                <w:sz w:val="22"/>
                <w:szCs w:val="22"/>
              </w:rPr>
              <w:tab/>
              <w:t>renal disease</w:t>
            </w:r>
          </w:p>
          <w:p w14:paraId="4572FA97" w14:textId="77777777" w:rsidR="00A559BE" w:rsidRPr="00567AFA" w:rsidRDefault="00A559BE" w:rsidP="00A559BE">
            <w:pPr>
              <w:spacing w:before="120" w:after="120"/>
              <w:rPr>
                <w:rFonts w:ascii="Arial" w:hAnsi="Arial" w:cs="Arial"/>
                <w:sz w:val="22"/>
                <w:szCs w:val="22"/>
              </w:rPr>
            </w:pPr>
            <w:r w:rsidRPr="00567AFA">
              <w:rPr>
                <w:rFonts w:ascii="Arial" w:hAnsi="Arial" w:cs="Arial"/>
                <w:sz w:val="22"/>
                <w:szCs w:val="22"/>
              </w:rPr>
              <w:t>•</w:t>
            </w:r>
            <w:r w:rsidRPr="00567AFA">
              <w:rPr>
                <w:rFonts w:ascii="Arial" w:hAnsi="Arial" w:cs="Arial"/>
                <w:sz w:val="22"/>
                <w:szCs w:val="22"/>
              </w:rPr>
              <w:tab/>
              <w:t>diabetes</w:t>
            </w:r>
          </w:p>
          <w:p w14:paraId="67045F6D" w14:textId="77777777" w:rsidR="00A559BE" w:rsidRPr="00567AFA" w:rsidRDefault="00A559BE" w:rsidP="00A559BE">
            <w:pPr>
              <w:spacing w:before="120" w:after="120"/>
              <w:rPr>
                <w:rFonts w:ascii="Arial" w:hAnsi="Arial" w:cs="Arial"/>
                <w:sz w:val="22"/>
                <w:szCs w:val="22"/>
              </w:rPr>
            </w:pPr>
            <w:r w:rsidRPr="00567AFA">
              <w:rPr>
                <w:rFonts w:ascii="Arial" w:hAnsi="Arial" w:cs="Arial"/>
                <w:sz w:val="22"/>
                <w:szCs w:val="22"/>
              </w:rPr>
              <w:t>•</w:t>
            </w:r>
            <w:r w:rsidRPr="00567AFA">
              <w:rPr>
                <w:rFonts w:ascii="Arial" w:hAnsi="Arial" w:cs="Arial"/>
                <w:sz w:val="22"/>
                <w:szCs w:val="22"/>
              </w:rPr>
              <w:tab/>
              <w:t>an estimated 10</w:t>
            </w:r>
            <w:r w:rsidRPr="00567AFA">
              <w:rPr>
                <w:rFonts w:ascii="Cambria Math" w:hAnsi="Cambria Math" w:cs="Cambria Math"/>
                <w:sz w:val="22"/>
                <w:szCs w:val="22"/>
              </w:rPr>
              <w:t>‑</w:t>
            </w:r>
            <w:r w:rsidRPr="00567AFA">
              <w:rPr>
                <w:rFonts w:ascii="Arial" w:hAnsi="Arial" w:cs="Arial"/>
                <w:sz w:val="22"/>
                <w:szCs w:val="22"/>
              </w:rPr>
              <w:t>year risk of cardiovascular disease of 10% or more.</w:t>
            </w:r>
          </w:p>
          <w:p w14:paraId="2DCDBA02" w14:textId="77777777" w:rsidR="00A559BE" w:rsidRPr="00567AFA" w:rsidRDefault="00A559BE" w:rsidP="00A559BE">
            <w:pPr>
              <w:spacing w:before="120" w:after="120"/>
              <w:rPr>
                <w:rFonts w:ascii="Arial" w:hAnsi="Arial" w:cs="Arial"/>
                <w:sz w:val="22"/>
                <w:szCs w:val="22"/>
              </w:rPr>
            </w:pPr>
            <w:r w:rsidRPr="00567AFA">
              <w:rPr>
                <w:rFonts w:ascii="Arial" w:hAnsi="Arial" w:cs="Arial"/>
                <w:sz w:val="22"/>
                <w:szCs w:val="22"/>
              </w:rPr>
              <w:t>Use clinical judgement for people with frailty or multimorbidity (see also NICE's guideline on multimorbidity).</w:t>
            </w:r>
          </w:p>
          <w:p w14:paraId="4865974C" w14:textId="77777777" w:rsidR="00A559BE" w:rsidRPr="00567AFA" w:rsidRDefault="00A559BE" w:rsidP="00A559BE">
            <w:pPr>
              <w:spacing w:before="120" w:after="120"/>
              <w:rPr>
                <w:rFonts w:ascii="Arial" w:hAnsi="Arial" w:cs="Arial"/>
                <w:sz w:val="22"/>
                <w:szCs w:val="22"/>
              </w:rPr>
            </w:pPr>
            <w:r w:rsidRPr="00567AFA">
              <w:rPr>
                <w:rFonts w:ascii="Arial" w:hAnsi="Arial" w:cs="Arial"/>
                <w:sz w:val="22"/>
                <w:szCs w:val="22"/>
              </w:rPr>
              <w:t>1.4.18 Consider ABPM or HBPM, in addition to clinic blood pressure measurements, for people with hypertension identified as having a white-coat effect or masked hypertension (in which clinic and non-clinic blood pressure results are conflicting). Be aware that the corresponding measurements for ABPM and HBPM are 5 mmHg lower than for clinic measurements (see recommendation 1.2.8 for diagnostic thresholds).</w:t>
            </w:r>
          </w:p>
          <w:p w14:paraId="7C6A1DC4" w14:textId="77777777" w:rsidR="00A559BE" w:rsidRPr="00567AFA" w:rsidRDefault="00A559BE" w:rsidP="00A559BE">
            <w:pPr>
              <w:spacing w:before="120" w:after="120"/>
              <w:rPr>
                <w:rFonts w:ascii="Arial" w:hAnsi="Arial" w:cs="Arial"/>
                <w:sz w:val="22"/>
                <w:szCs w:val="22"/>
              </w:rPr>
            </w:pPr>
            <w:r w:rsidRPr="00567AFA">
              <w:rPr>
                <w:rFonts w:ascii="Arial" w:hAnsi="Arial" w:cs="Arial"/>
                <w:sz w:val="22"/>
                <w:szCs w:val="22"/>
              </w:rPr>
              <w:t>1.4.20 For adults with hypertension aged under 80, reduce clinic blood pressure to below 140/90 mmHg and ensure that it is maintained below that level.</w:t>
            </w:r>
          </w:p>
          <w:p w14:paraId="0E04DC45" w14:textId="77777777" w:rsidR="00A559BE" w:rsidRPr="00567AFA" w:rsidRDefault="00A559BE" w:rsidP="00A559BE">
            <w:pPr>
              <w:spacing w:before="120" w:after="120"/>
              <w:rPr>
                <w:rFonts w:ascii="Arial" w:hAnsi="Arial" w:cs="Arial"/>
                <w:sz w:val="22"/>
                <w:szCs w:val="22"/>
              </w:rPr>
            </w:pPr>
            <w:r w:rsidRPr="00567AFA">
              <w:rPr>
                <w:rFonts w:ascii="Arial" w:hAnsi="Arial" w:cs="Arial"/>
                <w:sz w:val="22"/>
                <w:szCs w:val="22"/>
              </w:rPr>
              <w:t>1.4.22 When using ABPM or HBPM to monitor the response to treatment in adults with hypertension, use the average blood pressure level taken during the person's usual waking hours (see recommendations 1.2.6 and 1.2.7). Reduce blood pressure and ensure that it is maintained:</w:t>
            </w:r>
          </w:p>
          <w:p w14:paraId="6B83047A" w14:textId="77777777" w:rsidR="00A559BE" w:rsidRPr="00567AFA" w:rsidRDefault="00A559BE" w:rsidP="00A559BE">
            <w:pPr>
              <w:spacing w:before="120" w:after="120"/>
              <w:rPr>
                <w:rFonts w:ascii="Arial" w:hAnsi="Arial" w:cs="Arial"/>
                <w:sz w:val="22"/>
                <w:szCs w:val="22"/>
              </w:rPr>
            </w:pPr>
            <w:r w:rsidRPr="00567AFA">
              <w:rPr>
                <w:rFonts w:ascii="Arial" w:hAnsi="Arial" w:cs="Arial"/>
                <w:sz w:val="22"/>
                <w:szCs w:val="22"/>
              </w:rPr>
              <w:t>•</w:t>
            </w:r>
            <w:r w:rsidRPr="00567AFA">
              <w:rPr>
                <w:rFonts w:ascii="Arial" w:hAnsi="Arial" w:cs="Arial"/>
                <w:sz w:val="22"/>
                <w:szCs w:val="22"/>
              </w:rPr>
              <w:tab/>
              <w:t>below 135/85 mmHg for adults aged under 80</w:t>
            </w:r>
          </w:p>
          <w:p w14:paraId="1C4FAC1E" w14:textId="77777777" w:rsidR="00A559BE" w:rsidRPr="00567AFA" w:rsidRDefault="00A559BE" w:rsidP="00A559BE">
            <w:pPr>
              <w:spacing w:before="120" w:after="120"/>
              <w:rPr>
                <w:rFonts w:ascii="Arial" w:hAnsi="Arial" w:cs="Arial"/>
                <w:sz w:val="22"/>
                <w:szCs w:val="22"/>
              </w:rPr>
            </w:pPr>
            <w:r w:rsidRPr="00567AFA">
              <w:rPr>
                <w:rFonts w:ascii="Arial" w:hAnsi="Arial" w:cs="Arial"/>
                <w:sz w:val="22"/>
                <w:szCs w:val="22"/>
              </w:rPr>
              <w:t>•</w:t>
            </w:r>
            <w:r w:rsidRPr="00567AFA">
              <w:rPr>
                <w:rFonts w:ascii="Arial" w:hAnsi="Arial" w:cs="Arial"/>
                <w:sz w:val="22"/>
                <w:szCs w:val="22"/>
              </w:rPr>
              <w:tab/>
              <w:t>below 145/85 mmHg for adults aged 80 and over.</w:t>
            </w:r>
          </w:p>
          <w:p w14:paraId="1359C26D" w14:textId="24DC220D" w:rsidR="002338EB" w:rsidRPr="001B4867" w:rsidRDefault="00A559BE" w:rsidP="001B4867">
            <w:pPr>
              <w:spacing w:before="120" w:after="120"/>
              <w:rPr>
                <w:rFonts w:ascii="Arial" w:hAnsi="Arial" w:cs="Arial"/>
                <w:sz w:val="22"/>
                <w:szCs w:val="22"/>
              </w:rPr>
            </w:pPr>
            <w:r w:rsidRPr="00567AFA">
              <w:rPr>
                <w:rFonts w:ascii="Arial" w:hAnsi="Arial" w:cs="Arial"/>
                <w:sz w:val="22"/>
                <w:szCs w:val="22"/>
              </w:rPr>
              <w:lastRenderedPageBreak/>
              <w:t>Use clinical judgement for people with frailty or multimorbidity (see also NICE's guideline on multimorbidity).</w:t>
            </w:r>
          </w:p>
        </w:tc>
        <w:tc>
          <w:tcPr>
            <w:tcW w:w="3118" w:type="dxa"/>
          </w:tcPr>
          <w:p w14:paraId="0D72329A" w14:textId="54F94FB4" w:rsidR="002338EB" w:rsidRPr="00567AFA" w:rsidRDefault="002338EB" w:rsidP="002338EB">
            <w:pPr>
              <w:spacing w:before="120" w:after="120"/>
              <w:rPr>
                <w:rFonts w:ascii="Arial" w:hAnsi="Arial" w:cs="Arial"/>
                <w:color w:val="000000"/>
                <w:kern w:val="24"/>
                <w:sz w:val="22"/>
                <w:szCs w:val="22"/>
                <w:lang w:val="en-US"/>
              </w:rPr>
            </w:pPr>
            <w:r w:rsidRPr="00567AFA">
              <w:rPr>
                <w:rFonts w:ascii="Arial" w:hAnsi="Arial" w:cs="Arial"/>
                <w:color w:val="000000"/>
                <w:kern w:val="24"/>
                <w:sz w:val="22"/>
                <w:szCs w:val="22"/>
                <w:lang w:val="en-US"/>
              </w:rPr>
              <w:lastRenderedPageBreak/>
              <w:t xml:space="preserve">The indicator is derived from a high-quality evidence base. </w:t>
            </w:r>
          </w:p>
          <w:p w14:paraId="75848804" w14:textId="710C020D" w:rsidR="002338EB" w:rsidRPr="00567AFA" w:rsidRDefault="002338EB" w:rsidP="002338EB">
            <w:pPr>
              <w:pStyle w:val="Paragraph"/>
              <w:spacing w:before="120" w:after="120" w:line="240" w:lineRule="auto"/>
            </w:pPr>
            <w:r w:rsidRPr="00567AFA">
              <w:rPr>
                <w:rFonts w:cs="Arial"/>
                <w:color w:val="000000"/>
                <w:kern w:val="24"/>
                <w:sz w:val="22"/>
                <w:szCs w:val="22"/>
                <w:lang w:val="en-US"/>
              </w:rPr>
              <w:t>The indicator aligns with the evidence base.</w:t>
            </w:r>
          </w:p>
        </w:tc>
      </w:tr>
    </w:tbl>
    <w:p w14:paraId="3393013A" w14:textId="29A2DB06" w:rsidR="002338EB" w:rsidRDefault="002338EB" w:rsidP="002338EB">
      <w:pPr>
        <w:pStyle w:val="Paragraph"/>
      </w:pPr>
    </w:p>
    <w:p w14:paraId="67B93D8F" w14:textId="6D992C33" w:rsidR="002338EB" w:rsidRPr="002338EB" w:rsidRDefault="002338EB" w:rsidP="00192685">
      <w:pPr>
        <w:pStyle w:val="Heading1"/>
      </w:pPr>
      <w:r>
        <w:t xml:space="preserve">Specification </w:t>
      </w:r>
    </w:p>
    <w:tbl>
      <w:tblPr>
        <w:tblStyle w:val="TableGrid"/>
        <w:tblW w:w="9067" w:type="dxa"/>
        <w:tblLook w:val="04A0" w:firstRow="1" w:lastRow="0" w:firstColumn="1" w:lastColumn="0" w:noHBand="0" w:noVBand="1"/>
      </w:tblPr>
      <w:tblGrid>
        <w:gridCol w:w="5949"/>
        <w:gridCol w:w="3118"/>
      </w:tblGrid>
      <w:tr w:rsidR="002338EB" w14:paraId="33FA0B31" w14:textId="77777777" w:rsidTr="001C517D">
        <w:tc>
          <w:tcPr>
            <w:tcW w:w="5949" w:type="dxa"/>
          </w:tcPr>
          <w:p w14:paraId="7BD8EB75" w14:textId="77777777" w:rsidR="002338EB" w:rsidRPr="002338EB" w:rsidRDefault="002338EB" w:rsidP="001C517D">
            <w:pPr>
              <w:pStyle w:val="Paragraph"/>
              <w:spacing w:before="120" w:after="120" w:line="240" w:lineRule="auto"/>
              <w:rPr>
                <w:b/>
                <w:bCs/>
                <w:sz w:val="22"/>
                <w:szCs w:val="22"/>
              </w:rPr>
            </w:pPr>
            <w:r w:rsidRPr="002338EB">
              <w:rPr>
                <w:b/>
                <w:bCs/>
                <w:sz w:val="22"/>
                <w:szCs w:val="22"/>
              </w:rPr>
              <w:t xml:space="preserve">Considerations </w:t>
            </w:r>
          </w:p>
        </w:tc>
        <w:tc>
          <w:tcPr>
            <w:tcW w:w="3118" w:type="dxa"/>
          </w:tcPr>
          <w:p w14:paraId="4BCDDF3D" w14:textId="77777777" w:rsidR="002338EB" w:rsidRPr="002338EB" w:rsidRDefault="002338EB" w:rsidP="001C517D">
            <w:pPr>
              <w:pStyle w:val="Paragraph"/>
              <w:spacing w:before="120" w:after="120" w:line="240" w:lineRule="auto"/>
              <w:rPr>
                <w:b/>
                <w:bCs/>
                <w:sz w:val="22"/>
                <w:szCs w:val="22"/>
              </w:rPr>
            </w:pPr>
            <w:r w:rsidRPr="002338EB">
              <w:rPr>
                <w:b/>
                <w:bCs/>
                <w:sz w:val="22"/>
                <w:szCs w:val="22"/>
              </w:rPr>
              <w:t>Assessment</w:t>
            </w:r>
          </w:p>
        </w:tc>
      </w:tr>
      <w:tr w:rsidR="002338EB" w14:paraId="3E61DC2D" w14:textId="77777777" w:rsidTr="001C517D">
        <w:tc>
          <w:tcPr>
            <w:tcW w:w="5949" w:type="dxa"/>
          </w:tcPr>
          <w:p w14:paraId="2ABEFABA" w14:textId="62D89466" w:rsidR="002338EB" w:rsidRPr="00567AFA" w:rsidRDefault="002338EB" w:rsidP="002338EB">
            <w:pPr>
              <w:spacing w:before="120" w:after="120"/>
              <w:rPr>
                <w:rFonts w:ascii="Arial" w:hAnsi="Arial" w:cs="Arial"/>
                <w:color w:val="000000"/>
                <w:kern w:val="24"/>
                <w:sz w:val="22"/>
                <w:szCs w:val="22"/>
              </w:rPr>
            </w:pPr>
            <w:r w:rsidRPr="00567AFA">
              <w:rPr>
                <w:rFonts w:ascii="Arial" w:hAnsi="Arial" w:cs="Arial"/>
                <w:color w:val="000000"/>
                <w:kern w:val="24"/>
                <w:sz w:val="22"/>
                <w:szCs w:val="22"/>
              </w:rPr>
              <w:t xml:space="preserve">Numerator: </w:t>
            </w:r>
            <w:r w:rsidR="00A559BE" w:rsidRPr="00567AFA">
              <w:rPr>
                <w:rFonts w:ascii="Arial" w:hAnsi="Arial" w:cs="Arial"/>
                <w:color w:val="000000"/>
                <w:kern w:val="24"/>
                <w:sz w:val="22"/>
                <w:szCs w:val="22"/>
              </w:rPr>
              <w:t xml:space="preserve">The number of patients in the denominator </w:t>
            </w:r>
            <w:r w:rsidR="00C85C88">
              <w:rPr>
                <w:rFonts w:ascii="Arial" w:hAnsi="Arial" w:cs="Arial"/>
                <w:color w:val="000000"/>
                <w:kern w:val="24"/>
                <w:sz w:val="22"/>
                <w:szCs w:val="22"/>
              </w:rPr>
              <w:t>in whom the</w:t>
            </w:r>
            <w:r w:rsidR="00A559BE" w:rsidRPr="00567AFA">
              <w:rPr>
                <w:rFonts w:ascii="Arial" w:hAnsi="Arial" w:cs="Arial"/>
                <w:color w:val="000000"/>
                <w:kern w:val="24"/>
                <w:sz w:val="22"/>
                <w:szCs w:val="22"/>
              </w:rPr>
              <w:t xml:space="preserve"> last blood pressure reading (measured in the preceding 12 months) is less than 125/75 mmHg if using ambulatory or home monitoring, or less than</w:t>
            </w:r>
            <w:r w:rsidR="00C92E92">
              <w:rPr>
                <w:rFonts w:ascii="Arial" w:hAnsi="Arial" w:cs="Arial"/>
                <w:color w:val="000000"/>
                <w:kern w:val="24"/>
                <w:sz w:val="22"/>
                <w:szCs w:val="22"/>
              </w:rPr>
              <w:t xml:space="preserve"> </w:t>
            </w:r>
            <w:r w:rsidR="00A559BE" w:rsidRPr="00567AFA">
              <w:rPr>
                <w:rFonts w:ascii="Arial" w:hAnsi="Arial" w:cs="Arial"/>
                <w:color w:val="000000"/>
                <w:kern w:val="24"/>
                <w:sz w:val="22"/>
                <w:szCs w:val="22"/>
              </w:rPr>
              <w:t>130/80 mmHg if monitored in clinic.</w:t>
            </w:r>
            <w:r w:rsidRPr="00567AFA">
              <w:rPr>
                <w:rFonts w:ascii="Arial" w:hAnsi="Arial" w:cs="Arial"/>
                <w:color w:val="000000"/>
                <w:kern w:val="24"/>
                <w:sz w:val="22"/>
                <w:szCs w:val="22"/>
              </w:rPr>
              <w:t xml:space="preserve"> </w:t>
            </w:r>
          </w:p>
          <w:p w14:paraId="424261B6" w14:textId="2756F799" w:rsidR="002338EB" w:rsidRDefault="002338EB" w:rsidP="002338EB">
            <w:pPr>
              <w:pStyle w:val="Paragraph"/>
              <w:spacing w:before="120" w:after="120" w:line="240" w:lineRule="auto"/>
              <w:rPr>
                <w:rFonts w:cs="Arial"/>
                <w:color w:val="000000"/>
                <w:kern w:val="24"/>
                <w:sz w:val="22"/>
                <w:szCs w:val="22"/>
              </w:rPr>
            </w:pPr>
            <w:r w:rsidRPr="00567AFA">
              <w:rPr>
                <w:rFonts w:cs="Arial"/>
                <w:color w:val="000000"/>
                <w:kern w:val="24"/>
                <w:sz w:val="22"/>
                <w:szCs w:val="22"/>
              </w:rPr>
              <w:t xml:space="preserve">Denominator: </w:t>
            </w:r>
            <w:r w:rsidR="00A559BE" w:rsidRPr="00567AFA">
              <w:rPr>
                <w:rFonts w:cs="Arial"/>
                <w:color w:val="000000"/>
                <w:kern w:val="24"/>
                <w:sz w:val="22"/>
                <w:szCs w:val="22"/>
              </w:rPr>
              <w:t>The number of patients on the</w:t>
            </w:r>
            <w:r w:rsidR="00C85C88">
              <w:rPr>
                <w:rFonts w:cs="Arial"/>
                <w:color w:val="000000"/>
                <w:kern w:val="24"/>
                <w:sz w:val="22"/>
                <w:szCs w:val="22"/>
              </w:rPr>
              <w:t xml:space="preserve"> CKD</w:t>
            </w:r>
            <w:r w:rsidR="00A559BE" w:rsidRPr="00567AFA">
              <w:rPr>
                <w:rFonts w:cs="Arial"/>
                <w:color w:val="000000"/>
                <w:kern w:val="24"/>
                <w:sz w:val="22"/>
                <w:szCs w:val="22"/>
              </w:rPr>
              <w:t xml:space="preserve"> register </w:t>
            </w:r>
            <w:r w:rsidR="00A965D6">
              <w:rPr>
                <w:rFonts w:cs="Arial"/>
                <w:color w:val="000000"/>
                <w:kern w:val="24"/>
                <w:sz w:val="22"/>
                <w:szCs w:val="22"/>
              </w:rPr>
              <w:t xml:space="preserve">and </w:t>
            </w:r>
            <w:r w:rsidR="00C85C88">
              <w:rPr>
                <w:rFonts w:cs="Arial"/>
                <w:color w:val="000000"/>
                <w:kern w:val="24"/>
                <w:sz w:val="22"/>
                <w:szCs w:val="22"/>
              </w:rPr>
              <w:t>with an ACR of 70 mg/mmol or more, without moderate or severe frailty.</w:t>
            </w:r>
          </w:p>
          <w:p w14:paraId="4E657695" w14:textId="7E7D55C2" w:rsidR="00891C84" w:rsidRDefault="00891C84" w:rsidP="002338EB">
            <w:pPr>
              <w:pStyle w:val="Paragraph"/>
              <w:spacing w:before="120" w:after="120" w:line="240" w:lineRule="auto"/>
              <w:rPr>
                <w:rFonts w:cs="Arial"/>
                <w:color w:val="000000"/>
                <w:kern w:val="24"/>
                <w:sz w:val="22"/>
                <w:szCs w:val="22"/>
              </w:rPr>
            </w:pPr>
            <w:r>
              <w:rPr>
                <w:rFonts w:cs="Arial"/>
                <w:color w:val="000000"/>
                <w:kern w:val="24"/>
                <w:sz w:val="22"/>
                <w:szCs w:val="22"/>
              </w:rPr>
              <w:t xml:space="preserve">Definitions: </w:t>
            </w:r>
          </w:p>
          <w:p w14:paraId="7CA89BEB" w14:textId="77777777" w:rsidR="00891C84" w:rsidRPr="00026D6D" w:rsidRDefault="00891C84" w:rsidP="001B4867">
            <w:pPr>
              <w:pStyle w:val="Bullets"/>
              <w:tabs>
                <w:tab w:val="left" w:pos="993"/>
              </w:tabs>
              <w:ind w:left="992" w:hanging="425"/>
              <w:rPr>
                <w:sz w:val="22"/>
                <w:szCs w:val="22"/>
              </w:rPr>
            </w:pPr>
            <w:r w:rsidRPr="00026D6D">
              <w:rPr>
                <w:sz w:val="22"/>
                <w:szCs w:val="22"/>
              </w:rPr>
              <w:t>The CKD register includes patients aged 18 and over with CKD stages G3a to G5.</w:t>
            </w:r>
          </w:p>
          <w:p w14:paraId="294FFCF9" w14:textId="01681366" w:rsidR="00891C84" w:rsidRPr="00026D6D" w:rsidRDefault="00891C84" w:rsidP="001B4867">
            <w:pPr>
              <w:pStyle w:val="Bullets"/>
              <w:tabs>
                <w:tab w:val="left" w:pos="993"/>
              </w:tabs>
              <w:ind w:left="992" w:hanging="425"/>
              <w:rPr>
                <w:sz w:val="22"/>
                <w:szCs w:val="22"/>
              </w:rPr>
            </w:pPr>
            <w:r w:rsidRPr="00026D6D">
              <w:rPr>
                <w:sz w:val="22"/>
                <w:szCs w:val="22"/>
              </w:rPr>
              <w:t xml:space="preserve">The last recorded reading of ACR should be used for inclusion in the denominator. </w:t>
            </w:r>
          </w:p>
          <w:p w14:paraId="65AFDE55" w14:textId="73EB23B7" w:rsidR="001A3CA6" w:rsidRPr="00567AFA" w:rsidRDefault="001A3CA6" w:rsidP="002338EB">
            <w:pPr>
              <w:pStyle w:val="Paragraph"/>
              <w:spacing w:before="120" w:after="120" w:line="240" w:lineRule="auto"/>
              <w:rPr>
                <w:rFonts w:cs="Arial"/>
                <w:color w:val="000000"/>
                <w:kern w:val="24"/>
                <w:sz w:val="22"/>
                <w:szCs w:val="22"/>
              </w:rPr>
            </w:pPr>
            <w:r w:rsidRPr="00567AFA">
              <w:rPr>
                <w:rFonts w:cs="Arial"/>
                <w:color w:val="000000"/>
                <w:kern w:val="24"/>
                <w:sz w:val="22"/>
                <w:szCs w:val="22"/>
              </w:rPr>
              <w:t xml:space="preserve">Exclusions: </w:t>
            </w:r>
            <w:r w:rsidR="00A559BE" w:rsidRPr="00567AFA">
              <w:rPr>
                <w:rFonts w:cs="Arial"/>
                <w:color w:val="000000"/>
                <w:kern w:val="24"/>
                <w:sz w:val="22"/>
                <w:szCs w:val="22"/>
              </w:rPr>
              <w:t>None</w:t>
            </w:r>
          </w:p>
          <w:p w14:paraId="1A8C1D16" w14:textId="280155EF" w:rsidR="00735337" w:rsidRPr="00567AFA" w:rsidRDefault="001A3CA6" w:rsidP="002338EB">
            <w:pPr>
              <w:pStyle w:val="Paragraph"/>
              <w:spacing w:before="120" w:after="120" w:line="240" w:lineRule="auto"/>
            </w:pPr>
            <w:r w:rsidRPr="00567AFA">
              <w:rPr>
                <w:rFonts w:cs="Arial"/>
                <w:color w:val="000000"/>
                <w:kern w:val="24"/>
                <w:sz w:val="22"/>
                <w:szCs w:val="22"/>
              </w:rPr>
              <w:t xml:space="preserve">Personalised care adjustments or exception reporting should be considered to account for situations where the patient declines, does not </w:t>
            </w:r>
            <w:r w:rsidR="00891C84">
              <w:rPr>
                <w:rFonts w:cs="Arial"/>
                <w:color w:val="000000"/>
                <w:kern w:val="24"/>
                <w:sz w:val="22"/>
                <w:szCs w:val="22"/>
              </w:rPr>
              <w:t>respond to invite</w:t>
            </w:r>
            <w:r w:rsidR="00891C84" w:rsidRPr="00567AFA">
              <w:rPr>
                <w:rFonts w:cs="Arial"/>
                <w:color w:val="000000"/>
                <w:kern w:val="24"/>
                <w:sz w:val="22"/>
                <w:szCs w:val="22"/>
              </w:rPr>
              <w:t xml:space="preserve"> </w:t>
            </w:r>
            <w:r w:rsidRPr="00567AFA">
              <w:rPr>
                <w:rFonts w:cs="Arial"/>
                <w:color w:val="000000"/>
                <w:kern w:val="24"/>
                <w:sz w:val="22"/>
                <w:szCs w:val="22"/>
              </w:rPr>
              <w:t xml:space="preserve">or if </w:t>
            </w:r>
            <w:r w:rsidR="00A559BE" w:rsidRPr="00567AFA">
              <w:rPr>
                <w:rFonts w:cs="Arial"/>
                <w:color w:val="000000"/>
                <w:kern w:val="24"/>
                <w:sz w:val="22"/>
                <w:szCs w:val="22"/>
              </w:rPr>
              <w:t>the blood pressure target is</w:t>
            </w:r>
            <w:r w:rsidRPr="00567AFA">
              <w:rPr>
                <w:rFonts w:cs="Arial"/>
                <w:color w:val="000000"/>
                <w:kern w:val="24"/>
                <w:sz w:val="22"/>
                <w:szCs w:val="22"/>
              </w:rPr>
              <w:t xml:space="preserve"> </w:t>
            </w:r>
            <w:r w:rsidR="00891C84">
              <w:rPr>
                <w:rFonts w:cs="Arial"/>
                <w:color w:val="000000"/>
                <w:kern w:val="24"/>
                <w:sz w:val="22"/>
                <w:szCs w:val="22"/>
              </w:rPr>
              <w:t>in</w:t>
            </w:r>
            <w:r w:rsidRPr="00567AFA">
              <w:rPr>
                <w:rFonts w:cs="Arial"/>
                <w:color w:val="000000"/>
                <w:kern w:val="24"/>
                <w:sz w:val="22"/>
                <w:szCs w:val="22"/>
              </w:rPr>
              <w:t>appropriate.</w:t>
            </w:r>
          </w:p>
        </w:tc>
        <w:tc>
          <w:tcPr>
            <w:tcW w:w="3118" w:type="dxa"/>
          </w:tcPr>
          <w:p w14:paraId="1439227D" w14:textId="5A1A009F" w:rsidR="002338EB" w:rsidRPr="00567AFA" w:rsidRDefault="002338EB" w:rsidP="002338EB">
            <w:pPr>
              <w:spacing w:before="120" w:after="120"/>
              <w:rPr>
                <w:rFonts w:ascii="Arial" w:hAnsi="Arial" w:cs="Arial"/>
                <w:color w:val="000000"/>
                <w:kern w:val="24"/>
                <w:sz w:val="22"/>
                <w:szCs w:val="22"/>
              </w:rPr>
            </w:pPr>
            <w:r w:rsidRPr="00567AFA">
              <w:rPr>
                <w:rFonts w:ascii="Arial" w:hAnsi="Arial" w:cs="Arial"/>
                <w:color w:val="000000"/>
                <w:kern w:val="24"/>
                <w:sz w:val="22"/>
                <w:szCs w:val="22"/>
              </w:rPr>
              <w:t>The indicator has defined components necessary to construct the indicator, including numerator, denominator and exclusions.</w:t>
            </w:r>
          </w:p>
          <w:p w14:paraId="0C449702" w14:textId="77777777" w:rsidR="002338EB" w:rsidRPr="00567AFA" w:rsidRDefault="002338EB" w:rsidP="002338EB">
            <w:pPr>
              <w:pStyle w:val="Paragraph"/>
              <w:spacing w:before="120" w:after="120" w:line="240" w:lineRule="auto"/>
            </w:pPr>
          </w:p>
        </w:tc>
      </w:tr>
      <w:tr w:rsidR="002338EB" w14:paraId="48133640" w14:textId="77777777" w:rsidTr="001C517D">
        <w:tc>
          <w:tcPr>
            <w:tcW w:w="5949" w:type="dxa"/>
          </w:tcPr>
          <w:p w14:paraId="386C3663" w14:textId="5D2C02E4" w:rsidR="00443936" w:rsidRDefault="00443936" w:rsidP="00026D6D">
            <w:pPr>
              <w:pStyle w:val="tabletext2"/>
              <w:rPr>
                <w:sz w:val="22"/>
                <w:szCs w:val="22"/>
              </w:rPr>
            </w:pPr>
            <w:r w:rsidRPr="00344530">
              <w:rPr>
                <w:sz w:val="22"/>
                <w:szCs w:val="22"/>
              </w:rPr>
              <w:t xml:space="preserve">CPRD Aurum data </w:t>
            </w:r>
            <w:r w:rsidR="00344530">
              <w:rPr>
                <w:sz w:val="22"/>
                <w:szCs w:val="22"/>
              </w:rPr>
              <w:t>(</w:t>
            </w:r>
            <w:r w:rsidRPr="00344530">
              <w:rPr>
                <w:sz w:val="22"/>
                <w:szCs w:val="22"/>
              </w:rPr>
              <w:t>March 2022</w:t>
            </w:r>
            <w:r w:rsidR="00344530">
              <w:rPr>
                <w:sz w:val="22"/>
                <w:szCs w:val="22"/>
              </w:rPr>
              <w:t xml:space="preserve"> release; on file, approved study protocol 23_002668)</w:t>
            </w:r>
            <w:r w:rsidRPr="00344530">
              <w:rPr>
                <w:sz w:val="22"/>
                <w:szCs w:val="22"/>
              </w:rPr>
              <w:t xml:space="preserve"> shows that less than 0.1% of people in England are on the CKD register and with an albumin to creatinine ratio (ACR) of 70 mg/mmol or more, without moderate or severe frailty: &lt;5 patients for an average practice with 10,000 patients. There is no minimum number of patients required for general practice indicators intended for use outside the QOF. However, consideration should be given to whether the majority of results would require suppression because of small numbers.   </w:t>
            </w:r>
          </w:p>
          <w:p w14:paraId="4B4889E2" w14:textId="36B0FABC" w:rsidR="00344530" w:rsidRPr="00567AFA" w:rsidRDefault="00344530" w:rsidP="00026D6D">
            <w:pPr>
              <w:pStyle w:val="tabletext2"/>
            </w:pPr>
            <w:r w:rsidRPr="00344530">
              <w:rPr>
                <w:sz w:val="22"/>
                <w:szCs w:val="22"/>
              </w:rPr>
              <w:t>Note on data from CPRD Aurum: This study is based in part on data from the Clinical Practice Research Datalink obtained under licence from the UK Medicines and Healthcare products Regulatory Agency. The data is provided by patients and collected by the NHS as part of their care and support. The interpretation and conclusions contained in this study are those of the author/s alone.</w:t>
            </w:r>
          </w:p>
        </w:tc>
        <w:tc>
          <w:tcPr>
            <w:tcW w:w="3118" w:type="dxa"/>
          </w:tcPr>
          <w:p w14:paraId="38DE6D48" w14:textId="5B7C8D4B" w:rsidR="002338EB" w:rsidRPr="00567AFA" w:rsidRDefault="002338EB" w:rsidP="002338EB">
            <w:pPr>
              <w:pStyle w:val="Paragraph"/>
              <w:spacing w:before="120" w:after="120" w:line="240" w:lineRule="auto"/>
            </w:pPr>
            <w:r w:rsidRPr="00567AFA">
              <w:rPr>
                <w:rFonts w:cs="Arial"/>
                <w:color w:val="000000"/>
                <w:kern w:val="24"/>
                <w:sz w:val="22"/>
                <w:szCs w:val="22"/>
              </w:rPr>
              <w:t xml:space="preserve">The indicator </w:t>
            </w:r>
            <w:r w:rsidR="002C1326" w:rsidRPr="00567AFA">
              <w:rPr>
                <w:rFonts w:cs="Arial"/>
                <w:color w:val="000000"/>
                <w:kern w:val="24"/>
                <w:sz w:val="22"/>
                <w:szCs w:val="22"/>
              </w:rPr>
              <w:t>does</w:t>
            </w:r>
            <w:r w:rsidRPr="00567AFA">
              <w:rPr>
                <w:rFonts w:cs="Arial"/>
                <w:color w:val="000000"/>
                <w:kern w:val="24"/>
                <w:sz w:val="22"/>
                <w:szCs w:val="22"/>
              </w:rPr>
              <w:t xml:space="preserve"> outline minimum numbers of patients needed to be confident in the assessment of variation.</w:t>
            </w:r>
          </w:p>
        </w:tc>
      </w:tr>
    </w:tbl>
    <w:p w14:paraId="1F89E1DD" w14:textId="24151FF3" w:rsidR="002338EB" w:rsidRDefault="002338EB" w:rsidP="002338EB">
      <w:pPr>
        <w:pStyle w:val="Paragraph"/>
      </w:pPr>
    </w:p>
    <w:p w14:paraId="597779EE" w14:textId="5E0747D0" w:rsidR="002338EB" w:rsidRDefault="002338EB" w:rsidP="00192685">
      <w:pPr>
        <w:pStyle w:val="Heading1"/>
      </w:pPr>
      <w:r>
        <w:lastRenderedPageBreak/>
        <w:t xml:space="preserve">Feasibility </w:t>
      </w:r>
    </w:p>
    <w:tbl>
      <w:tblPr>
        <w:tblStyle w:val="TableGrid"/>
        <w:tblW w:w="9067" w:type="dxa"/>
        <w:tblLook w:val="04A0" w:firstRow="1" w:lastRow="0" w:firstColumn="1" w:lastColumn="0" w:noHBand="0" w:noVBand="1"/>
      </w:tblPr>
      <w:tblGrid>
        <w:gridCol w:w="5949"/>
        <w:gridCol w:w="3118"/>
      </w:tblGrid>
      <w:tr w:rsidR="002338EB" w14:paraId="40453993" w14:textId="77777777" w:rsidTr="001C517D">
        <w:tc>
          <w:tcPr>
            <w:tcW w:w="5949" w:type="dxa"/>
          </w:tcPr>
          <w:p w14:paraId="1B5D3E68" w14:textId="77777777" w:rsidR="002338EB" w:rsidRPr="00735337" w:rsidRDefault="002338EB" w:rsidP="001C517D">
            <w:pPr>
              <w:pStyle w:val="Paragraph"/>
              <w:spacing w:before="120" w:after="120" w:line="240" w:lineRule="auto"/>
              <w:rPr>
                <w:b/>
                <w:bCs/>
                <w:sz w:val="22"/>
                <w:szCs w:val="22"/>
              </w:rPr>
            </w:pPr>
            <w:r w:rsidRPr="00735337">
              <w:rPr>
                <w:b/>
                <w:bCs/>
                <w:sz w:val="22"/>
                <w:szCs w:val="22"/>
              </w:rPr>
              <w:t xml:space="preserve">Considerations </w:t>
            </w:r>
          </w:p>
        </w:tc>
        <w:tc>
          <w:tcPr>
            <w:tcW w:w="3118" w:type="dxa"/>
          </w:tcPr>
          <w:p w14:paraId="632FEA87" w14:textId="77777777" w:rsidR="002338EB" w:rsidRPr="00735337" w:rsidRDefault="002338EB" w:rsidP="001C517D">
            <w:pPr>
              <w:pStyle w:val="Paragraph"/>
              <w:spacing w:before="120" w:after="120" w:line="240" w:lineRule="auto"/>
              <w:rPr>
                <w:b/>
                <w:bCs/>
                <w:sz w:val="22"/>
                <w:szCs w:val="22"/>
              </w:rPr>
            </w:pPr>
            <w:r w:rsidRPr="00735337">
              <w:rPr>
                <w:b/>
                <w:bCs/>
                <w:sz w:val="22"/>
                <w:szCs w:val="22"/>
              </w:rPr>
              <w:t>Assessment</w:t>
            </w:r>
          </w:p>
        </w:tc>
      </w:tr>
      <w:tr w:rsidR="00735337" w14:paraId="7CB24BE4" w14:textId="77777777" w:rsidTr="001C517D">
        <w:tc>
          <w:tcPr>
            <w:tcW w:w="5949" w:type="dxa"/>
          </w:tcPr>
          <w:p w14:paraId="3ABE91E5" w14:textId="04D0AA3A" w:rsidR="00735337" w:rsidRPr="00735337" w:rsidRDefault="00A559BE" w:rsidP="00735337">
            <w:pPr>
              <w:pStyle w:val="Paragraph"/>
              <w:spacing w:before="120" w:after="120" w:line="240" w:lineRule="auto"/>
              <w:rPr>
                <w:highlight w:val="lightGray"/>
              </w:rPr>
            </w:pPr>
            <w:r w:rsidRPr="00A559BE">
              <w:rPr>
                <w:rFonts w:cs="Arial"/>
                <w:sz w:val="22"/>
                <w:szCs w:val="22"/>
              </w:rPr>
              <w:t>Data can be collected from GP systems using SNOMED coding.</w:t>
            </w:r>
          </w:p>
        </w:tc>
        <w:tc>
          <w:tcPr>
            <w:tcW w:w="3118" w:type="dxa"/>
          </w:tcPr>
          <w:p w14:paraId="7E07F302" w14:textId="5F984164" w:rsidR="00735337" w:rsidRPr="00567AFA" w:rsidRDefault="00735337" w:rsidP="00735337">
            <w:pPr>
              <w:spacing w:before="120" w:after="120"/>
              <w:rPr>
                <w:rFonts w:ascii="Arial" w:hAnsi="Arial" w:cs="Arial"/>
                <w:color w:val="000000"/>
                <w:kern w:val="24"/>
                <w:sz w:val="22"/>
                <w:szCs w:val="22"/>
              </w:rPr>
            </w:pPr>
            <w:r w:rsidRPr="00567AFA">
              <w:rPr>
                <w:rFonts w:ascii="Arial" w:hAnsi="Arial" w:cs="Arial"/>
                <w:color w:val="000000"/>
                <w:kern w:val="24"/>
                <w:sz w:val="22"/>
                <w:szCs w:val="22"/>
              </w:rPr>
              <w:t>The indicator is repeatable.</w:t>
            </w:r>
          </w:p>
          <w:p w14:paraId="3BEFE1B2" w14:textId="77777777" w:rsidR="00735337" w:rsidRPr="00567AFA" w:rsidRDefault="00735337" w:rsidP="00735337">
            <w:pPr>
              <w:pStyle w:val="Paragraph"/>
              <w:spacing w:before="120" w:after="120" w:line="240" w:lineRule="auto"/>
            </w:pPr>
          </w:p>
        </w:tc>
      </w:tr>
      <w:tr w:rsidR="00735337" w14:paraId="2FE27CD6" w14:textId="77777777" w:rsidTr="001C517D">
        <w:tc>
          <w:tcPr>
            <w:tcW w:w="5949" w:type="dxa"/>
          </w:tcPr>
          <w:p w14:paraId="4015AA12" w14:textId="6747E146" w:rsidR="00A559BE" w:rsidRPr="00A559BE" w:rsidRDefault="00A559BE" w:rsidP="00A559BE">
            <w:pPr>
              <w:spacing w:before="120" w:after="120"/>
              <w:rPr>
                <w:rFonts w:ascii="Arial" w:hAnsi="Arial" w:cs="Arial"/>
                <w:sz w:val="22"/>
                <w:szCs w:val="22"/>
              </w:rPr>
            </w:pPr>
            <w:r w:rsidRPr="00A559BE">
              <w:rPr>
                <w:rFonts w:ascii="Arial" w:hAnsi="Arial" w:cs="Arial"/>
                <w:sz w:val="22"/>
                <w:szCs w:val="22"/>
              </w:rPr>
              <w:t>NHS Digital suggest</w:t>
            </w:r>
            <w:r>
              <w:rPr>
                <w:rFonts w:ascii="Arial" w:hAnsi="Arial" w:cs="Arial"/>
                <w:sz w:val="22"/>
                <w:szCs w:val="22"/>
              </w:rPr>
              <w:t>ed</w:t>
            </w:r>
            <w:r w:rsidRPr="00A559BE">
              <w:rPr>
                <w:rFonts w:ascii="Arial" w:hAnsi="Arial" w:cs="Arial"/>
                <w:sz w:val="22"/>
                <w:szCs w:val="22"/>
              </w:rPr>
              <w:t xml:space="preserve"> the following clusters </w:t>
            </w:r>
            <w:r>
              <w:rPr>
                <w:rFonts w:ascii="Arial" w:hAnsi="Arial" w:cs="Arial"/>
                <w:sz w:val="22"/>
                <w:szCs w:val="22"/>
              </w:rPr>
              <w:t>could</w:t>
            </w:r>
            <w:r w:rsidRPr="00A559BE">
              <w:rPr>
                <w:rFonts w:ascii="Arial" w:hAnsi="Arial" w:cs="Arial"/>
                <w:sz w:val="22"/>
                <w:szCs w:val="22"/>
              </w:rPr>
              <w:t xml:space="preserve"> be used</w:t>
            </w:r>
            <w:r>
              <w:rPr>
                <w:rFonts w:ascii="Arial" w:hAnsi="Arial" w:cs="Arial"/>
                <w:sz w:val="22"/>
                <w:szCs w:val="22"/>
              </w:rPr>
              <w:t xml:space="preserve"> for NM217, and there is an assumption that these could be used for this indicator</w:t>
            </w:r>
            <w:r w:rsidRPr="00A559BE">
              <w:rPr>
                <w:rFonts w:ascii="Arial" w:hAnsi="Arial" w:cs="Arial"/>
                <w:sz w:val="22"/>
                <w:szCs w:val="22"/>
              </w:rPr>
              <w:t>:</w:t>
            </w:r>
          </w:p>
          <w:p w14:paraId="1A2A5BB8" w14:textId="77777777" w:rsidR="00A559BE" w:rsidRPr="00A559BE" w:rsidRDefault="00A559BE" w:rsidP="00A559BE">
            <w:pPr>
              <w:spacing w:before="120" w:after="120"/>
              <w:rPr>
                <w:rFonts w:ascii="Arial" w:hAnsi="Arial" w:cs="Arial"/>
                <w:sz w:val="22"/>
                <w:szCs w:val="22"/>
              </w:rPr>
            </w:pPr>
            <w:r w:rsidRPr="00A559BE">
              <w:rPr>
                <w:rFonts w:ascii="Arial" w:hAnsi="Arial" w:cs="Arial"/>
                <w:sz w:val="22"/>
                <w:szCs w:val="22"/>
              </w:rPr>
              <w:t>CKD_COD</w:t>
            </w:r>
          </w:p>
          <w:p w14:paraId="660D59E3" w14:textId="77777777" w:rsidR="00A559BE" w:rsidRPr="00A559BE" w:rsidRDefault="00A559BE" w:rsidP="00A559BE">
            <w:pPr>
              <w:spacing w:before="120" w:after="120"/>
              <w:rPr>
                <w:rFonts w:ascii="Arial" w:hAnsi="Arial" w:cs="Arial"/>
                <w:sz w:val="22"/>
                <w:szCs w:val="22"/>
              </w:rPr>
            </w:pPr>
            <w:r w:rsidRPr="00A559BE">
              <w:rPr>
                <w:rFonts w:ascii="Arial" w:hAnsi="Arial" w:cs="Arial"/>
                <w:sz w:val="22"/>
                <w:szCs w:val="22"/>
              </w:rPr>
              <w:t>MODFRAIL_COD</w:t>
            </w:r>
          </w:p>
          <w:p w14:paraId="293E5493" w14:textId="77777777" w:rsidR="00A559BE" w:rsidRPr="00A559BE" w:rsidRDefault="00A559BE" w:rsidP="00A559BE">
            <w:pPr>
              <w:spacing w:before="120" w:after="120"/>
              <w:rPr>
                <w:rFonts w:ascii="Arial" w:hAnsi="Arial" w:cs="Arial"/>
                <w:sz w:val="22"/>
                <w:szCs w:val="22"/>
              </w:rPr>
            </w:pPr>
            <w:r w:rsidRPr="00A559BE">
              <w:rPr>
                <w:rFonts w:ascii="Arial" w:hAnsi="Arial" w:cs="Arial"/>
                <w:sz w:val="22"/>
                <w:szCs w:val="22"/>
              </w:rPr>
              <w:t>SEVFRAIL_COD</w:t>
            </w:r>
          </w:p>
          <w:p w14:paraId="573F4F96" w14:textId="77777777" w:rsidR="00A559BE" w:rsidRPr="00A559BE" w:rsidRDefault="00A559BE" w:rsidP="00A559BE">
            <w:pPr>
              <w:spacing w:before="120" w:after="120"/>
              <w:rPr>
                <w:rFonts w:ascii="Arial" w:hAnsi="Arial" w:cs="Arial"/>
                <w:sz w:val="22"/>
                <w:szCs w:val="22"/>
              </w:rPr>
            </w:pPr>
            <w:r w:rsidRPr="00A559BE">
              <w:rPr>
                <w:rFonts w:ascii="Arial" w:hAnsi="Arial" w:cs="Arial"/>
                <w:sz w:val="22"/>
                <w:szCs w:val="22"/>
              </w:rPr>
              <w:t>APCR_COD</w:t>
            </w:r>
          </w:p>
          <w:p w14:paraId="32DD1292" w14:textId="77777777" w:rsidR="00A559BE" w:rsidRPr="00A559BE" w:rsidRDefault="00A559BE" w:rsidP="00A559BE">
            <w:pPr>
              <w:spacing w:before="120" w:after="120"/>
              <w:rPr>
                <w:rFonts w:ascii="Arial" w:hAnsi="Arial" w:cs="Arial"/>
                <w:sz w:val="22"/>
                <w:szCs w:val="22"/>
              </w:rPr>
            </w:pPr>
            <w:r w:rsidRPr="00A559BE">
              <w:rPr>
                <w:rFonts w:ascii="Arial" w:hAnsi="Arial" w:cs="Arial"/>
                <w:sz w:val="22"/>
                <w:szCs w:val="22"/>
              </w:rPr>
              <w:t>BP_COD</w:t>
            </w:r>
          </w:p>
          <w:p w14:paraId="661E4626" w14:textId="77777777" w:rsidR="00A559BE" w:rsidRPr="00A559BE" w:rsidRDefault="00A559BE" w:rsidP="00A559BE">
            <w:pPr>
              <w:spacing w:before="120" w:after="120"/>
              <w:rPr>
                <w:rFonts w:ascii="Arial" w:hAnsi="Arial" w:cs="Arial"/>
                <w:sz w:val="22"/>
                <w:szCs w:val="22"/>
              </w:rPr>
            </w:pPr>
            <w:r w:rsidRPr="00A559BE">
              <w:rPr>
                <w:rFonts w:ascii="Arial" w:hAnsi="Arial" w:cs="Arial"/>
                <w:sz w:val="22"/>
                <w:szCs w:val="22"/>
              </w:rPr>
              <w:t>BPEX_COD</w:t>
            </w:r>
          </w:p>
          <w:p w14:paraId="50F1A281" w14:textId="77777777" w:rsidR="00735337" w:rsidRDefault="00A559BE" w:rsidP="00A559BE">
            <w:pPr>
              <w:spacing w:before="120" w:after="120"/>
              <w:contextualSpacing/>
              <w:rPr>
                <w:rFonts w:ascii="Arial" w:hAnsi="Arial" w:cs="Arial"/>
                <w:sz w:val="22"/>
                <w:szCs w:val="22"/>
              </w:rPr>
            </w:pPr>
            <w:r w:rsidRPr="00A559BE">
              <w:rPr>
                <w:rFonts w:ascii="Arial" w:hAnsi="Arial" w:cs="Arial"/>
                <w:sz w:val="22"/>
                <w:szCs w:val="22"/>
              </w:rPr>
              <w:t>A similar logic is seen in QOF, INLIQ and CVD Prevent.</w:t>
            </w:r>
          </w:p>
          <w:p w14:paraId="6B3D2BF0" w14:textId="0EF67687" w:rsidR="005A62EF" w:rsidRDefault="005A62EF" w:rsidP="00A559BE">
            <w:pPr>
              <w:spacing w:before="120" w:after="120"/>
              <w:contextualSpacing/>
              <w:rPr>
                <w:rFonts w:ascii="Arial" w:hAnsi="Arial" w:cs="Arial"/>
                <w:sz w:val="22"/>
                <w:szCs w:val="22"/>
                <w:highlight w:val="lightGray"/>
              </w:rPr>
            </w:pPr>
            <w:r w:rsidRPr="005A62EF">
              <w:rPr>
                <w:rFonts w:ascii="Arial" w:hAnsi="Arial" w:cs="Arial"/>
                <w:sz w:val="22"/>
                <w:szCs w:val="22"/>
              </w:rPr>
              <w:t>NHS England suggested that new logic would be needed to introduce ACR test and value in their feasibility assessment of NM246. Urine ACR is a laboratory test that may be received directly by GP systems.</w:t>
            </w:r>
          </w:p>
        </w:tc>
        <w:tc>
          <w:tcPr>
            <w:tcW w:w="3118" w:type="dxa"/>
          </w:tcPr>
          <w:p w14:paraId="501A7677" w14:textId="77777777" w:rsidR="00735337" w:rsidRPr="00567AFA" w:rsidRDefault="00735337" w:rsidP="00735337">
            <w:pPr>
              <w:spacing w:before="120" w:after="120"/>
              <w:rPr>
                <w:rFonts w:ascii="Arial" w:hAnsi="Arial" w:cs="Arial"/>
                <w:color w:val="000000"/>
                <w:kern w:val="24"/>
                <w:sz w:val="22"/>
                <w:szCs w:val="22"/>
              </w:rPr>
            </w:pPr>
            <w:r w:rsidRPr="00567AFA">
              <w:rPr>
                <w:rFonts w:ascii="Arial" w:hAnsi="Arial" w:cs="Arial"/>
                <w:color w:val="000000"/>
                <w:kern w:val="24"/>
                <w:sz w:val="22"/>
                <w:szCs w:val="22"/>
              </w:rPr>
              <w:t xml:space="preserve">The indicator is measuring what it is designed to measure. </w:t>
            </w:r>
          </w:p>
          <w:p w14:paraId="24CB8CBA" w14:textId="284E71C7" w:rsidR="00735337" w:rsidRPr="00567AFA" w:rsidRDefault="00735337" w:rsidP="00735337">
            <w:pPr>
              <w:spacing w:before="120" w:after="120"/>
              <w:rPr>
                <w:rFonts w:ascii="Arial" w:hAnsi="Arial" w:cs="Arial"/>
                <w:color w:val="000000"/>
                <w:kern w:val="24"/>
                <w:sz w:val="22"/>
                <w:szCs w:val="22"/>
              </w:rPr>
            </w:pPr>
            <w:r w:rsidRPr="00567AFA">
              <w:rPr>
                <w:rFonts w:ascii="Arial" w:hAnsi="Arial" w:cs="Arial"/>
                <w:color w:val="000000"/>
                <w:kern w:val="24"/>
                <w:sz w:val="22"/>
                <w:szCs w:val="22"/>
              </w:rPr>
              <w:t>The indicator uses existing data fields.</w:t>
            </w:r>
          </w:p>
        </w:tc>
      </w:tr>
    </w:tbl>
    <w:p w14:paraId="585AE468" w14:textId="31F94E90" w:rsidR="002338EB" w:rsidRDefault="002338EB" w:rsidP="002338EB">
      <w:pPr>
        <w:pStyle w:val="Paragraph"/>
      </w:pPr>
    </w:p>
    <w:p w14:paraId="4447A98D" w14:textId="06B983E4" w:rsidR="002338EB" w:rsidRDefault="002338EB" w:rsidP="00192685">
      <w:pPr>
        <w:pStyle w:val="Heading1"/>
      </w:pPr>
      <w:r>
        <w:t xml:space="preserve">Acceptability </w:t>
      </w:r>
    </w:p>
    <w:tbl>
      <w:tblPr>
        <w:tblStyle w:val="TableGrid"/>
        <w:tblW w:w="9067" w:type="dxa"/>
        <w:tblLook w:val="04A0" w:firstRow="1" w:lastRow="0" w:firstColumn="1" w:lastColumn="0" w:noHBand="0" w:noVBand="1"/>
      </w:tblPr>
      <w:tblGrid>
        <w:gridCol w:w="5949"/>
        <w:gridCol w:w="3118"/>
      </w:tblGrid>
      <w:tr w:rsidR="002338EB" w14:paraId="0604C8F6" w14:textId="77777777" w:rsidTr="001C517D">
        <w:tc>
          <w:tcPr>
            <w:tcW w:w="5949" w:type="dxa"/>
          </w:tcPr>
          <w:p w14:paraId="50FC03A9" w14:textId="77777777" w:rsidR="002338EB" w:rsidRPr="00A47852" w:rsidRDefault="002338EB" w:rsidP="001C517D">
            <w:pPr>
              <w:pStyle w:val="Paragraph"/>
              <w:spacing w:before="120" w:after="120" w:line="240" w:lineRule="auto"/>
              <w:rPr>
                <w:b/>
                <w:bCs/>
                <w:sz w:val="22"/>
                <w:szCs w:val="22"/>
              </w:rPr>
            </w:pPr>
            <w:r w:rsidRPr="00A47852">
              <w:rPr>
                <w:b/>
                <w:bCs/>
                <w:sz w:val="22"/>
                <w:szCs w:val="22"/>
              </w:rPr>
              <w:t xml:space="preserve">Considerations </w:t>
            </w:r>
          </w:p>
        </w:tc>
        <w:tc>
          <w:tcPr>
            <w:tcW w:w="3118" w:type="dxa"/>
          </w:tcPr>
          <w:p w14:paraId="6F255397" w14:textId="77777777" w:rsidR="002338EB" w:rsidRPr="00A47852" w:rsidRDefault="002338EB" w:rsidP="001C517D">
            <w:pPr>
              <w:pStyle w:val="Paragraph"/>
              <w:spacing w:before="120" w:after="120" w:line="240" w:lineRule="auto"/>
              <w:rPr>
                <w:b/>
                <w:bCs/>
                <w:sz w:val="22"/>
                <w:szCs w:val="22"/>
              </w:rPr>
            </w:pPr>
            <w:r w:rsidRPr="00A47852">
              <w:rPr>
                <w:b/>
                <w:bCs/>
                <w:sz w:val="22"/>
                <w:szCs w:val="22"/>
              </w:rPr>
              <w:t>Assessment</w:t>
            </w:r>
          </w:p>
        </w:tc>
      </w:tr>
      <w:tr w:rsidR="00735337" w14:paraId="5EC80837" w14:textId="77777777" w:rsidTr="001C517D">
        <w:tc>
          <w:tcPr>
            <w:tcW w:w="5949" w:type="dxa"/>
          </w:tcPr>
          <w:p w14:paraId="011AA919" w14:textId="77777777" w:rsidR="00735337" w:rsidRDefault="00A559BE" w:rsidP="00735337">
            <w:pPr>
              <w:pStyle w:val="Paragraph"/>
              <w:spacing w:before="120" w:after="120" w:line="240" w:lineRule="auto"/>
              <w:rPr>
                <w:rFonts w:cs="Arial"/>
                <w:sz w:val="22"/>
                <w:szCs w:val="22"/>
              </w:rPr>
            </w:pPr>
            <w:r w:rsidRPr="00A559BE">
              <w:rPr>
                <w:rFonts w:cs="Arial"/>
                <w:sz w:val="22"/>
                <w:szCs w:val="22"/>
              </w:rPr>
              <w:t xml:space="preserve">Personalised care adjustments could be used for people </w:t>
            </w:r>
            <w:r w:rsidR="00C85C88">
              <w:rPr>
                <w:rFonts w:cs="Arial"/>
                <w:sz w:val="22"/>
                <w:szCs w:val="22"/>
              </w:rPr>
              <w:t>with</w:t>
            </w:r>
            <w:r w:rsidRPr="00A559BE">
              <w:rPr>
                <w:rFonts w:cs="Arial"/>
                <w:sz w:val="22"/>
                <w:szCs w:val="22"/>
              </w:rPr>
              <w:t xml:space="preserve"> maximally tolerated therapy </w:t>
            </w:r>
            <w:r w:rsidR="00C85C88">
              <w:rPr>
                <w:rFonts w:cs="Arial"/>
                <w:sz w:val="22"/>
                <w:szCs w:val="22"/>
              </w:rPr>
              <w:t>or if the blood pressure target is not appropriate.</w:t>
            </w:r>
            <w:r w:rsidR="00DF21C8">
              <w:rPr>
                <w:rFonts w:cs="Arial"/>
                <w:sz w:val="22"/>
                <w:szCs w:val="22"/>
              </w:rPr>
              <w:t xml:space="preserve"> </w:t>
            </w:r>
          </w:p>
          <w:p w14:paraId="009E37A6" w14:textId="41DF4511" w:rsidR="00DF21C8" w:rsidRPr="00AC3A12" w:rsidRDefault="00F1269E" w:rsidP="00735337">
            <w:pPr>
              <w:pStyle w:val="Paragraph"/>
              <w:spacing w:before="120" w:after="120" w:line="240" w:lineRule="auto"/>
              <w:rPr>
                <w:sz w:val="22"/>
                <w:szCs w:val="22"/>
                <w:highlight w:val="lightGray"/>
              </w:rPr>
            </w:pPr>
            <w:r w:rsidRPr="00443936">
              <w:rPr>
                <w:sz w:val="22"/>
                <w:szCs w:val="22"/>
              </w:rPr>
              <w:t>Clinical</w:t>
            </w:r>
            <w:r w:rsidR="00DF21C8" w:rsidRPr="00443936">
              <w:rPr>
                <w:sz w:val="22"/>
                <w:szCs w:val="22"/>
              </w:rPr>
              <w:t xml:space="preserve"> monitoring should take place in an appropriate clinical setting.</w:t>
            </w:r>
          </w:p>
        </w:tc>
        <w:tc>
          <w:tcPr>
            <w:tcW w:w="3118" w:type="dxa"/>
          </w:tcPr>
          <w:p w14:paraId="50C98A36" w14:textId="14C32902" w:rsidR="00735337" w:rsidRPr="00567AFA" w:rsidRDefault="00735337" w:rsidP="00735337">
            <w:pPr>
              <w:pStyle w:val="Paragraph"/>
              <w:spacing w:before="120" w:after="120" w:line="240" w:lineRule="auto"/>
            </w:pPr>
            <w:r w:rsidRPr="00567AFA">
              <w:rPr>
                <w:rFonts w:cs="Arial"/>
                <w:color w:val="000000"/>
                <w:kern w:val="24"/>
                <w:sz w:val="22"/>
                <w:szCs w:val="22"/>
              </w:rPr>
              <w:t>The indicator assesses performance that is attributable to or within the control of the audience</w:t>
            </w:r>
          </w:p>
        </w:tc>
      </w:tr>
      <w:tr w:rsidR="00735337" w14:paraId="7E164FBD" w14:textId="77777777" w:rsidTr="001C517D">
        <w:tc>
          <w:tcPr>
            <w:tcW w:w="5949" w:type="dxa"/>
          </w:tcPr>
          <w:p w14:paraId="3AF0200A" w14:textId="4D43C891" w:rsidR="00735337" w:rsidRPr="00A47852" w:rsidRDefault="00A559BE" w:rsidP="00735337">
            <w:pPr>
              <w:pStyle w:val="Paragraph"/>
              <w:spacing w:before="120" w:after="120" w:line="240" w:lineRule="auto"/>
              <w:rPr>
                <w:highlight w:val="lightGray"/>
              </w:rPr>
            </w:pPr>
            <w:r w:rsidRPr="00A559BE">
              <w:rPr>
                <w:rFonts w:cs="Arial"/>
                <w:sz w:val="22"/>
                <w:szCs w:val="22"/>
              </w:rPr>
              <w:t>Data can be extracted and used to compare practice within the GP practice or with other GP practices.</w:t>
            </w:r>
          </w:p>
        </w:tc>
        <w:tc>
          <w:tcPr>
            <w:tcW w:w="3118" w:type="dxa"/>
          </w:tcPr>
          <w:p w14:paraId="2909F55A" w14:textId="550EBBEB" w:rsidR="00735337" w:rsidRPr="00567AFA" w:rsidRDefault="00735337" w:rsidP="00735337">
            <w:pPr>
              <w:pStyle w:val="Paragraph"/>
              <w:spacing w:before="120" w:after="120" w:line="240" w:lineRule="auto"/>
            </w:pPr>
            <w:r w:rsidRPr="00567AFA">
              <w:rPr>
                <w:rFonts w:cs="Arial"/>
                <w:color w:val="000000"/>
                <w:kern w:val="24"/>
                <w:sz w:val="22"/>
                <w:szCs w:val="22"/>
              </w:rPr>
              <w:t>The results of the indicator can be used to improve practice</w:t>
            </w:r>
          </w:p>
        </w:tc>
      </w:tr>
    </w:tbl>
    <w:p w14:paraId="359B1BDB" w14:textId="49E7FB46" w:rsidR="002338EB" w:rsidRDefault="002338EB" w:rsidP="002338EB">
      <w:pPr>
        <w:pStyle w:val="Paragraph"/>
      </w:pPr>
    </w:p>
    <w:p w14:paraId="639F934E" w14:textId="090BF21C" w:rsidR="00A47852" w:rsidRDefault="00A47852" w:rsidP="00192685">
      <w:pPr>
        <w:pStyle w:val="Heading1"/>
      </w:pPr>
      <w:r>
        <w:t>Risk</w:t>
      </w:r>
    </w:p>
    <w:tbl>
      <w:tblPr>
        <w:tblStyle w:val="TableGrid"/>
        <w:tblW w:w="9067" w:type="dxa"/>
        <w:tblLook w:val="04A0" w:firstRow="1" w:lastRow="0" w:firstColumn="1" w:lastColumn="0" w:noHBand="0" w:noVBand="1"/>
      </w:tblPr>
      <w:tblGrid>
        <w:gridCol w:w="5949"/>
        <w:gridCol w:w="3118"/>
      </w:tblGrid>
      <w:tr w:rsidR="00A47852" w14:paraId="4F9CECCC" w14:textId="77777777" w:rsidTr="001C517D">
        <w:tc>
          <w:tcPr>
            <w:tcW w:w="5949" w:type="dxa"/>
          </w:tcPr>
          <w:p w14:paraId="7D45A224" w14:textId="77777777" w:rsidR="00A47852" w:rsidRPr="00A47852" w:rsidRDefault="00A47852" w:rsidP="001C517D">
            <w:pPr>
              <w:pStyle w:val="Paragraph"/>
              <w:spacing w:before="120" w:after="120" w:line="240" w:lineRule="auto"/>
              <w:rPr>
                <w:b/>
                <w:bCs/>
                <w:sz w:val="22"/>
                <w:szCs w:val="22"/>
              </w:rPr>
            </w:pPr>
            <w:r w:rsidRPr="00A47852">
              <w:rPr>
                <w:b/>
                <w:bCs/>
                <w:sz w:val="22"/>
                <w:szCs w:val="22"/>
              </w:rPr>
              <w:t xml:space="preserve">Considerations </w:t>
            </w:r>
          </w:p>
        </w:tc>
        <w:tc>
          <w:tcPr>
            <w:tcW w:w="3118" w:type="dxa"/>
          </w:tcPr>
          <w:p w14:paraId="736A49C5" w14:textId="77777777" w:rsidR="00A47852" w:rsidRPr="00A47852" w:rsidRDefault="00A47852" w:rsidP="001C517D">
            <w:pPr>
              <w:pStyle w:val="Paragraph"/>
              <w:spacing w:before="120" w:after="120" w:line="240" w:lineRule="auto"/>
              <w:rPr>
                <w:b/>
                <w:bCs/>
                <w:sz w:val="22"/>
                <w:szCs w:val="22"/>
              </w:rPr>
            </w:pPr>
            <w:r w:rsidRPr="00A47852">
              <w:rPr>
                <w:b/>
                <w:bCs/>
                <w:sz w:val="22"/>
                <w:szCs w:val="22"/>
              </w:rPr>
              <w:t>Assessment</w:t>
            </w:r>
          </w:p>
        </w:tc>
      </w:tr>
      <w:tr w:rsidR="00A47852" w14:paraId="2365E62E" w14:textId="77777777" w:rsidTr="001C517D">
        <w:tc>
          <w:tcPr>
            <w:tcW w:w="5949" w:type="dxa"/>
          </w:tcPr>
          <w:p w14:paraId="0A786962" w14:textId="0B92A516" w:rsidR="004F467D" w:rsidRDefault="004F467D" w:rsidP="004F467D">
            <w:pPr>
              <w:pStyle w:val="tabletext2"/>
              <w:rPr>
                <w:sz w:val="22"/>
                <w:szCs w:val="22"/>
              </w:rPr>
            </w:pPr>
            <w:r w:rsidRPr="004F467D">
              <w:rPr>
                <w:sz w:val="22"/>
                <w:szCs w:val="22"/>
              </w:rPr>
              <w:t>Stakeholders and feedback from piloting</w:t>
            </w:r>
            <w:r w:rsidRPr="004F467D">
              <w:rPr>
                <w:sz w:val="20"/>
                <w:szCs w:val="20"/>
              </w:rPr>
              <w:t xml:space="preserve"> </w:t>
            </w:r>
            <w:r>
              <w:rPr>
                <w:sz w:val="22"/>
                <w:szCs w:val="22"/>
              </w:rPr>
              <w:t xml:space="preserve">for indicator NM217 </w:t>
            </w:r>
            <w:r w:rsidRPr="004F467D">
              <w:rPr>
                <w:sz w:val="22"/>
                <w:szCs w:val="22"/>
              </w:rPr>
              <w:t>showed concern</w:t>
            </w:r>
            <w:r>
              <w:rPr>
                <w:sz w:val="22"/>
                <w:szCs w:val="22"/>
              </w:rPr>
              <w:t xml:space="preserve"> </w:t>
            </w:r>
            <w:r w:rsidRPr="004F467D">
              <w:rPr>
                <w:sz w:val="22"/>
                <w:szCs w:val="22"/>
              </w:rPr>
              <w:t>that frailty may not be coded well in primary care and may</w:t>
            </w:r>
            <w:r>
              <w:rPr>
                <w:sz w:val="22"/>
                <w:szCs w:val="22"/>
              </w:rPr>
              <w:t xml:space="preserve"> </w:t>
            </w:r>
            <w:r w:rsidRPr="004F467D">
              <w:rPr>
                <w:sz w:val="22"/>
                <w:szCs w:val="22"/>
              </w:rPr>
              <w:t>not reflect clinical status. The indicator advisory committee</w:t>
            </w:r>
            <w:r>
              <w:rPr>
                <w:sz w:val="22"/>
                <w:szCs w:val="22"/>
              </w:rPr>
              <w:t xml:space="preserve"> </w:t>
            </w:r>
            <w:r w:rsidRPr="004F467D">
              <w:rPr>
                <w:sz w:val="22"/>
                <w:szCs w:val="22"/>
              </w:rPr>
              <w:t xml:space="preserve">noted that the General </w:t>
            </w:r>
            <w:r w:rsidRPr="004F467D">
              <w:rPr>
                <w:sz w:val="22"/>
                <w:szCs w:val="22"/>
              </w:rPr>
              <w:lastRenderedPageBreak/>
              <w:t>Medical Service Contract requires</w:t>
            </w:r>
            <w:r>
              <w:rPr>
                <w:sz w:val="22"/>
                <w:szCs w:val="22"/>
              </w:rPr>
              <w:t xml:space="preserve"> </w:t>
            </w:r>
            <w:r w:rsidRPr="004F467D">
              <w:rPr>
                <w:sz w:val="22"/>
                <w:szCs w:val="22"/>
              </w:rPr>
              <w:t>practices to use an appropriate tool (such as the electronic</w:t>
            </w:r>
            <w:r>
              <w:rPr>
                <w:sz w:val="22"/>
                <w:szCs w:val="22"/>
              </w:rPr>
              <w:t xml:space="preserve"> </w:t>
            </w:r>
            <w:r w:rsidRPr="004F467D">
              <w:rPr>
                <w:sz w:val="22"/>
                <w:szCs w:val="22"/>
              </w:rPr>
              <w:t>frailty index) to identity moderate and severe frailty in</w:t>
            </w:r>
            <w:r>
              <w:rPr>
                <w:sz w:val="22"/>
                <w:szCs w:val="22"/>
              </w:rPr>
              <w:t xml:space="preserve"> </w:t>
            </w:r>
            <w:r w:rsidRPr="004F467D">
              <w:rPr>
                <w:sz w:val="22"/>
                <w:szCs w:val="22"/>
              </w:rPr>
              <w:t>patients 65 years and over. It also requires secondary</w:t>
            </w:r>
            <w:r>
              <w:rPr>
                <w:sz w:val="22"/>
                <w:szCs w:val="22"/>
              </w:rPr>
              <w:t xml:space="preserve"> </w:t>
            </w:r>
            <w:r w:rsidRPr="004F467D">
              <w:rPr>
                <w:sz w:val="22"/>
                <w:szCs w:val="22"/>
              </w:rPr>
              <w:t>validation.</w:t>
            </w:r>
          </w:p>
          <w:p w14:paraId="1DF75031" w14:textId="77777777" w:rsidR="00026D6D" w:rsidRPr="00026D6D" w:rsidRDefault="00026D6D" w:rsidP="00026D6D">
            <w:pPr>
              <w:pStyle w:val="tabletext2"/>
              <w:rPr>
                <w:sz w:val="22"/>
                <w:szCs w:val="22"/>
              </w:rPr>
            </w:pPr>
            <w:r w:rsidRPr="00026D6D">
              <w:rPr>
                <w:sz w:val="22"/>
                <w:szCs w:val="22"/>
              </w:rPr>
              <w:t>Stakeholders noted that some practices use protein creatinine measurement rather than ACR. The indicator advisory committee advised that this would likely be a minority of practices. Recommendations in NICE’s guideline on CKD use ACR measurement for investigation of proteinuria but also note that PCR measurement can be used as an alternative when ACR is 70 mg/mmol or more.</w:t>
            </w:r>
          </w:p>
          <w:p w14:paraId="13D3E53B" w14:textId="33CC3295" w:rsidR="00026D6D" w:rsidRDefault="00026D6D" w:rsidP="00026D6D">
            <w:pPr>
              <w:pStyle w:val="tabletext2"/>
              <w:rPr>
                <w:sz w:val="22"/>
                <w:szCs w:val="22"/>
              </w:rPr>
            </w:pPr>
            <w:r w:rsidRPr="00026D6D">
              <w:rPr>
                <w:sz w:val="22"/>
                <w:szCs w:val="22"/>
              </w:rPr>
              <w:t>Stakeholders commented on the specification that states the last ACR result be used for inclusion in the denominator. They highlighted the risk of including people with transient rather than persistent proteinuria. Personalised care adjustments could be used in this circumstance.</w:t>
            </w:r>
          </w:p>
          <w:p w14:paraId="3AAF4154" w14:textId="6C8AC005" w:rsidR="00A47852" w:rsidRDefault="00A559BE" w:rsidP="004F467D">
            <w:pPr>
              <w:pStyle w:val="tabletext2"/>
              <w:rPr>
                <w:sz w:val="22"/>
                <w:szCs w:val="22"/>
              </w:rPr>
            </w:pPr>
            <w:r w:rsidRPr="004F467D">
              <w:rPr>
                <w:sz w:val="22"/>
                <w:szCs w:val="22"/>
              </w:rPr>
              <w:t>Low uptake of ACR in practice may impact on this indicator. it assumes that an ACR result is on record for the person included in the denominator.</w:t>
            </w:r>
            <w:r w:rsidR="004F467D" w:rsidRPr="004F467D">
              <w:rPr>
                <w:sz w:val="22"/>
                <w:szCs w:val="22"/>
              </w:rPr>
              <w:t xml:space="preserve"> An existing NICE menu</w:t>
            </w:r>
            <w:r w:rsidR="004F467D">
              <w:rPr>
                <w:sz w:val="22"/>
                <w:szCs w:val="22"/>
              </w:rPr>
              <w:t xml:space="preserve"> </w:t>
            </w:r>
            <w:r w:rsidR="004F467D" w:rsidRPr="004F467D">
              <w:rPr>
                <w:sz w:val="22"/>
                <w:szCs w:val="22"/>
              </w:rPr>
              <w:t>indicator NM109 measures the number of people on the</w:t>
            </w:r>
            <w:r w:rsidR="004F467D">
              <w:rPr>
                <w:sz w:val="22"/>
                <w:szCs w:val="22"/>
              </w:rPr>
              <w:t xml:space="preserve"> </w:t>
            </w:r>
            <w:r w:rsidR="004F467D" w:rsidRPr="004F467D">
              <w:rPr>
                <w:sz w:val="22"/>
                <w:szCs w:val="22"/>
              </w:rPr>
              <w:t>CKD register with a record of a urine ACR test in the</w:t>
            </w:r>
            <w:r w:rsidR="004F467D">
              <w:rPr>
                <w:sz w:val="22"/>
                <w:szCs w:val="22"/>
              </w:rPr>
              <w:t xml:space="preserve"> </w:t>
            </w:r>
            <w:r w:rsidR="004F467D" w:rsidRPr="004F467D">
              <w:rPr>
                <w:sz w:val="22"/>
                <w:szCs w:val="22"/>
              </w:rPr>
              <w:t>preceding 12 months, this indicator has data collected as</w:t>
            </w:r>
            <w:r w:rsidR="004F467D">
              <w:rPr>
                <w:sz w:val="22"/>
                <w:szCs w:val="22"/>
              </w:rPr>
              <w:t xml:space="preserve"> </w:t>
            </w:r>
            <w:r w:rsidR="004F467D" w:rsidRPr="004F467D">
              <w:rPr>
                <w:sz w:val="22"/>
                <w:szCs w:val="22"/>
              </w:rPr>
              <w:t>part of the indicators no longer in QOF (INLIQ) dataset</w:t>
            </w:r>
            <w:r w:rsidR="004F467D">
              <w:rPr>
                <w:sz w:val="22"/>
                <w:szCs w:val="22"/>
              </w:rPr>
              <w:t xml:space="preserve"> </w:t>
            </w:r>
            <w:r w:rsidR="004F467D" w:rsidRPr="004F467D">
              <w:rPr>
                <w:sz w:val="22"/>
                <w:szCs w:val="22"/>
              </w:rPr>
              <w:t>(CKD 004) and is suitable for inclusion in QOF.</w:t>
            </w:r>
            <w:r w:rsidR="00380B31">
              <w:rPr>
                <w:sz w:val="22"/>
                <w:szCs w:val="22"/>
              </w:rPr>
              <w:t xml:space="preserve"> </w:t>
            </w:r>
            <w:r w:rsidR="00942D2D" w:rsidRPr="00942D2D">
              <w:rPr>
                <w:sz w:val="22"/>
                <w:szCs w:val="22"/>
              </w:rPr>
              <w:t>Urine ACR is a laboratory test that may be received directly by GP systems and may not be converted into an extractable format for the purpose of this indicator. This may impact on denominator numbers. Current estimates of the denominator using data from CPRD Aurum suggests low numbers for this indicator and thus risks suppression of reports from individual practices. These denominators may increase if ACR testing or coding increases.</w:t>
            </w:r>
          </w:p>
          <w:p w14:paraId="5D0DDE27" w14:textId="2B90FA0D" w:rsidR="00380B31" w:rsidRPr="00567AFA" w:rsidRDefault="00380B31" w:rsidP="004F467D">
            <w:pPr>
              <w:pStyle w:val="tabletext2"/>
            </w:pPr>
          </w:p>
        </w:tc>
        <w:tc>
          <w:tcPr>
            <w:tcW w:w="3118" w:type="dxa"/>
          </w:tcPr>
          <w:p w14:paraId="29FB2923" w14:textId="4EE07B97" w:rsidR="00A47852" w:rsidRPr="00567AFA" w:rsidRDefault="00A47852" w:rsidP="00A47852">
            <w:pPr>
              <w:pStyle w:val="Paragraph"/>
              <w:spacing w:before="120" w:after="120" w:line="240" w:lineRule="auto"/>
            </w:pPr>
            <w:r w:rsidRPr="00567AFA">
              <w:rPr>
                <w:rFonts w:cs="Arial"/>
                <w:color w:val="000000"/>
                <w:kern w:val="24"/>
                <w:sz w:val="22"/>
                <w:szCs w:val="22"/>
              </w:rPr>
              <w:lastRenderedPageBreak/>
              <w:t>The indicator has an acceptable risk of unintended consequences.</w:t>
            </w:r>
          </w:p>
        </w:tc>
      </w:tr>
    </w:tbl>
    <w:p w14:paraId="7F9A517B" w14:textId="77777777" w:rsidR="001B4867" w:rsidRDefault="001B4867" w:rsidP="001B4867">
      <w:pPr>
        <w:pStyle w:val="Heading1"/>
      </w:pPr>
      <w:r>
        <w:t>NICE indicator advisory committee recommendation</w:t>
      </w:r>
    </w:p>
    <w:p w14:paraId="123085F8" w14:textId="55FFB6CF" w:rsidR="00D73835" w:rsidRDefault="001B4867" w:rsidP="00DA59AC">
      <w:pPr>
        <w:pStyle w:val="Paragraph"/>
      </w:pPr>
      <w:r w:rsidRPr="00DA59AC">
        <w:t xml:space="preserve">The NICE indicator advisory committee approved this indicator for publication on the menu. </w:t>
      </w:r>
    </w:p>
    <w:sectPr w:rsidR="00D73835" w:rsidSect="00192B09">
      <w:headerReference w:type="default" r:id="rId11"/>
      <w:footerReference w:type="default" r:id="rId12"/>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A3B6" w14:textId="77777777" w:rsidR="00BB14CA" w:rsidRDefault="00BB14CA" w:rsidP="00446BEE">
      <w:r>
        <w:separator/>
      </w:r>
    </w:p>
  </w:endnote>
  <w:endnote w:type="continuationSeparator" w:id="0">
    <w:p w14:paraId="22EB9B1D" w14:textId="77777777" w:rsidR="00BB14CA" w:rsidRDefault="00BB14CA"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B07A" w14:textId="09962D3D" w:rsidR="00BB14CA" w:rsidRPr="008C1C95" w:rsidRDefault="00F1269E" w:rsidP="008C1C95">
    <w:pPr>
      <w:pStyle w:val="Footer"/>
      <w:jc w:val="right"/>
    </w:pPr>
    <w:r>
      <w:t>NM248</w:t>
    </w:r>
    <w:r w:rsidR="009B0E59">
      <w:t xml:space="preserve">: Validity assessment </w:t>
    </w:r>
    <w:r>
      <w:t>August 2023</w:t>
    </w:r>
    <w:r w:rsidR="009B0E59">
      <w:tab/>
    </w:r>
    <w:r w:rsidR="009B0E59">
      <w:tab/>
    </w:r>
    <w:r w:rsidR="00BB14CA">
      <w:fldChar w:fldCharType="begin"/>
    </w:r>
    <w:r w:rsidR="00BB14CA">
      <w:instrText xml:space="preserve"> PAGE </w:instrText>
    </w:r>
    <w:r w:rsidR="00BB14CA">
      <w:fldChar w:fldCharType="separate"/>
    </w:r>
    <w:r w:rsidR="00BB14CA">
      <w:rPr>
        <w:noProof/>
      </w:rPr>
      <w:t>21</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sidR="00BB14CA">
      <w:rPr>
        <w:noProof/>
      </w:rPr>
      <w:t>63</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157E4" w14:textId="77777777" w:rsidR="00BB14CA" w:rsidRDefault="00BB14CA" w:rsidP="00446BEE">
      <w:r>
        <w:separator/>
      </w:r>
    </w:p>
  </w:footnote>
  <w:footnote w:type="continuationSeparator" w:id="0">
    <w:p w14:paraId="1B316AC4" w14:textId="77777777" w:rsidR="00BB14CA" w:rsidRDefault="00BB14CA"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F3D4" w14:textId="77777777" w:rsidR="00BB14CA" w:rsidRDefault="00BB14CA" w:rsidP="00670FFB">
    <w:pPr>
      <w:pStyle w:val="Header"/>
      <w:tabs>
        <w:tab w:val="left" w:pos="2768"/>
        <w:tab w:val="center" w:pos="4156"/>
      </w:tabs>
      <w:jc w:val="center"/>
      <w:rPr>
        <w:b/>
        <w:color w:val="FF0000"/>
        <w:sz w:val="22"/>
        <w:szCs w:val="22"/>
      </w:rPr>
    </w:pPr>
  </w:p>
  <w:p w14:paraId="4B4DE189" w14:textId="595FDD5C" w:rsidR="00BB14CA" w:rsidRPr="00584CC9" w:rsidRDefault="00BB14CA" w:rsidP="00670FFB">
    <w:pPr>
      <w:pStyle w:val="Header"/>
      <w:tabs>
        <w:tab w:val="left" w:pos="2768"/>
        <w:tab w:val="center" w:pos="4156"/>
      </w:tabs>
      <w:jc w:val="center"/>
      <w:rPr>
        <w:b/>
        <w:color w:val="FF0000"/>
        <w:sz w:val="20"/>
        <w:szCs w:val="22"/>
      </w:rPr>
    </w:pPr>
    <w:r w:rsidRPr="004C50B0">
      <w:rPr>
        <w:b/>
        <w:color w:val="000000" w:themeColor="text1"/>
        <w:sz w:val="22"/>
        <w:szCs w:val="22"/>
      </w:rPr>
      <w:t>CONFIDENTIAL UNTIL PUBLISHED</w:t>
    </w:r>
  </w:p>
  <w:p w14:paraId="686E1FB0" w14:textId="77777777" w:rsidR="00BB14CA" w:rsidRPr="00482C01" w:rsidRDefault="00BB14CA" w:rsidP="00670FFB">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C93D14"/>
    <w:multiLevelType w:val="hybridMultilevel"/>
    <w:tmpl w:val="554CD630"/>
    <w:lvl w:ilvl="0" w:tplc="99140A64">
      <w:start w:val="1"/>
      <w:numFmt w:val="decimal"/>
      <w:pStyle w:val="ParagraphNumbered"/>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2"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334889">
    <w:abstractNumId w:val="32"/>
  </w:num>
  <w:num w:numId="2" w16cid:durableId="1826968470">
    <w:abstractNumId w:val="11"/>
  </w:num>
  <w:num w:numId="3" w16cid:durableId="1347101520">
    <w:abstractNumId w:val="27"/>
  </w:num>
  <w:num w:numId="4" w16cid:durableId="43526345">
    <w:abstractNumId w:val="12"/>
  </w:num>
  <w:num w:numId="5" w16cid:durableId="1377898927">
    <w:abstractNumId w:val="24"/>
  </w:num>
  <w:num w:numId="6" w16cid:durableId="32586248">
    <w:abstractNumId w:val="1"/>
  </w:num>
  <w:num w:numId="7" w16cid:durableId="447823563">
    <w:abstractNumId w:val="10"/>
  </w:num>
  <w:num w:numId="8" w16cid:durableId="1588615862">
    <w:abstractNumId w:val="22"/>
  </w:num>
  <w:num w:numId="9" w16cid:durableId="350567649">
    <w:abstractNumId w:val="23"/>
  </w:num>
  <w:num w:numId="10" w16cid:durableId="688529609">
    <w:abstractNumId w:val="5"/>
  </w:num>
  <w:num w:numId="11" w16cid:durableId="1464154813">
    <w:abstractNumId w:val="7"/>
  </w:num>
  <w:num w:numId="12" w16cid:durableId="1761178423">
    <w:abstractNumId w:val="2"/>
  </w:num>
  <w:num w:numId="13" w16cid:durableId="1356074490">
    <w:abstractNumId w:val="31"/>
  </w:num>
  <w:num w:numId="14" w16cid:durableId="75982395">
    <w:abstractNumId w:val="14"/>
  </w:num>
  <w:num w:numId="15" w16cid:durableId="1688285504">
    <w:abstractNumId w:val="9"/>
  </w:num>
  <w:num w:numId="16" w16cid:durableId="1914463019">
    <w:abstractNumId w:val="19"/>
  </w:num>
  <w:num w:numId="17" w16cid:durableId="1462843881">
    <w:abstractNumId w:val="16"/>
  </w:num>
  <w:num w:numId="18" w16cid:durableId="35472322">
    <w:abstractNumId w:val="21"/>
  </w:num>
  <w:num w:numId="19" w16cid:durableId="2006977131">
    <w:abstractNumId w:val="25"/>
  </w:num>
  <w:num w:numId="20" w16cid:durableId="289868229">
    <w:abstractNumId w:val="6"/>
  </w:num>
  <w:num w:numId="21" w16cid:durableId="658579837">
    <w:abstractNumId w:val="29"/>
  </w:num>
  <w:num w:numId="22" w16cid:durableId="1797483949">
    <w:abstractNumId w:val="0"/>
  </w:num>
  <w:num w:numId="23" w16cid:durableId="1752699425">
    <w:abstractNumId w:val="4"/>
  </w:num>
  <w:num w:numId="24" w16cid:durableId="972097263">
    <w:abstractNumId w:val="26"/>
  </w:num>
  <w:num w:numId="25" w16cid:durableId="26832856">
    <w:abstractNumId w:val="18"/>
  </w:num>
  <w:num w:numId="26" w16cid:durableId="1905870532">
    <w:abstractNumId w:val="17"/>
  </w:num>
  <w:num w:numId="27" w16cid:durableId="16108906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65626810">
    <w:abstractNumId w:val="8"/>
  </w:num>
  <w:num w:numId="29" w16cid:durableId="720979621">
    <w:abstractNumId w:val="5"/>
  </w:num>
  <w:num w:numId="30" w16cid:durableId="1923026274">
    <w:abstractNumId w:val="13"/>
  </w:num>
  <w:num w:numId="31" w16cid:durableId="1928534697">
    <w:abstractNumId w:val="5"/>
  </w:num>
  <w:num w:numId="32" w16cid:durableId="915474307">
    <w:abstractNumId w:val="5"/>
  </w:num>
  <w:num w:numId="33" w16cid:durableId="1895046672">
    <w:abstractNumId w:val="5"/>
  </w:num>
  <w:num w:numId="34" w16cid:durableId="65938686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1141091">
    <w:abstractNumId w:val="5"/>
  </w:num>
  <w:num w:numId="36" w16cid:durableId="1259173953">
    <w:abstractNumId w:val="5"/>
  </w:num>
  <w:num w:numId="37" w16cid:durableId="1409695503">
    <w:abstractNumId w:val="5"/>
  </w:num>
  <w:num w:numId="38" w16cid:durableId="405804087">
    <w:abstractNumId w:val="30"/>
  </w:num>
  <w:num w:numId="39" w16cid:durableId="1465732367">
    <w:abstractNumId w:val="20"/>
  </w:num>
  <w:num w:numId="40" w16cid:durableId="1505820911">
    <w:abstractNumId w:val="3"/>
  </w:num>
  <w:num w:numId="41" w16cid:durableId="1601907067">
    <w:abstractNumId w:val="28"/>
  </w:num>
  <w:num w:numId="42" w16cid:durableId="259028096">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83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F45"/>
    <w:rsid w:val="000200AB"/>
    <w:rsid w:val="00020637"/>
    <w:rsid w:val="0002076F"/>
    <w:rsid w:val="0002231A"/>
    <w:rsid w:val="00023CA5"/>
    <w:rsid w:val="00024D0A"/>
    <w:rsid w:val="00025A5C"/>
    <w:rsid w:val="0002655B"/>
    <w:rsid w:val="00026D6D"/>
    <w:rsid w:val="00027B76"/>
    <w:rsid w:val="000300AE"/>
    <w:rsid w:val="00030385"/>
    <w:rsid w:val="0003213D"/>
    <w:rsid w:val="00035D96"/>
    <w:rsid w:val="00036EE4"/>
    <w:rsid w:val="00037552"/>
    <w:rsid w:val="000414CD"/>
    <w:rsid w:val="000453F8"/>
    <w:rsid w:val="00050710"/>
    <w:rsid w:val="000523A6"/>
    <w:rsid w:val="000524FA"/>
    <w:rsid w:val="00052A67"/>
    <w:rsid w:val="00052B85"/>
    <w:rsid w:val="00053145"/>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A16C2"/>
    <w:rsid w:val="000A638C"/>
    <w:rsid w:val="000A7163"/>
    <w:rsid w:val="000B1301"/>
    <w:rsid w:val="000B1CBF"/>
    <w:rsid w:val="000B33BD"/>
    <w:rsid w:val="000B34B8"/>
    <w:rsid w:val="000B5939"/>
    <w:rsid w:val="000B5EBE"/>
    <w:rsid w:val="000C22B9"/>
    <w:rsid w:val="000C4D57"/>
    <w:rsid w:val="000C4EE8"/>
    <w:rsid w:val="000C7A5D"/>
    <w:rsid w:val="000D04B0"/>
    <w:rsid w:val="000D1487"/>
    <w:rsid w:val="000D3776"/>
    <w:rsid w:val="000E0E0D"/>
    <w:rsid w:val="000E4899"/>
    <w:rsid w:val="000E7E3C"/>
    <w:rsid w:val="000F3B49"/>
    <w:rsid w:val="000F6502"/>
    <w:rsid w:val="001043B0"/>
    <w:rsid w:val="00110A94"/>
    <w:rsid w:val="00110AD8"/>
    <w:rsid w:val="00112FAE"/>
    <w:rsid w:val="001131E2"/>
    <w:rsid w:val="001134E7"/>
    <w:rsid w:val="00121C0F"/>
    <w:rsid w:val="00124CBD"/>
    <w:rsid w:val="001252AE"/>
    <w:rsid w:val="00125557"/>
    <w:rsid w:val="001306F4"/>
    <w:rsid w:val="00130EC7"/>
    <w:rsid w:val="00134FDA"/>
    <w:rsid w:val="00135081"/>
    <w:rsid w:val="001352C4"/>
    <w:rsid w:val="00136466"/>
    <w:rsid w:val="001368F7"/>
    <w:rsid w:val="00140B46"/>
    <w:rsid w:val="001413FC"/>
    <w:rsid w:val="00145D3C"/>
    <w:rsid w:val="001503E8"/>
    <w:rsid w:val="00154516"/>
    <w:rsid w:val="00155A83"/>
    <w:rsid w:val="00156264"/>
    <w:rsid w:val="00156529"/>
    <w:rsid w:val="001579DA"/>
    <w:rsid w:val="00161EBC"/>
    <w:rsid w:val="00165770"/>
    <w:rsid w:val="00165B01"/>
    <w:rsid w:val="00166C1A"/>
    <w:rsid w:val="0017169E"/>
    <w:rsid w:val="0017396B"/>
    <w:rsid w:val="00175BE8"/>
    <w:rsid w:val="00175F5D"/>
    <w:rsid w:val="00177200"/>
    <w:rsid w:val="001779E5"/>
    <w:rsid w:val="00182263"/>
    <w:rsid w:val="0018281C"/>
    <w:rsid w:val="00185F6B"/>
    <w:rsid w:val="00187570"/>
    <w:rsid w:val="00192188"/>
    <w:rsid w:val="00192685"/>
    <w:rsid w:val="00192B09"/>
    <w:rsid w:val="001936A7"/>
    <w:rsid w:val="00193D4B"/>
    <w:rsid w:val="00194E6C"/>
    <w:rsid w:val="00196653"/>
    <w:rsid w:val="00196E29"/>
    <w:rsid w:val="001976DA"/>
    <w:rsid w:val="001A056C"/>
    <w:rsid w:val="001A23E4"/>
    <w:rsid w:val="001A281B"/>
    <w:rsid w:val="001A3011"/>
    <w:rsid w:val="001A3CA6"/>
    <w:rsid w:val="001A48E7"/>
    <w:rsid w:val="001A73CD"/>
    <w:rsid w:val="001B06E1"/>
    <w:rsid w:val="001B1619"/>
    <w:rsid w:val="001B187B"/>
    <w:rsid w:val="001B3C11"/>
    <w:rsid w:val="001B3DA1"/>
    <w:rsid w:val="001B3FEC"/>
    <w:rsid w:val="001B4867"/>
    <w:rsid w:val="001B5300"/>
    <w:rsid w:val="001B65B3"/>
    <w:rsid w:val="001B6878"/>
    <w:rsid w:val="001B6DC2"/>
    <w:rsid w:val="001C0AB8"/>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586B"/>
    <w:rsid w:val="001E6F20"/>
    <w:rsid w:val="001F1315"/>
    <w:rsid w:val="001F1D2D"/>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20661"/>
    <w:rsid w:val="002213B0"/>
    <w:rsid w:val="0022189B"/>
    <w:rsid w:val="002229AD"/>
    <w:rsid w:val="00224AEE"/>
    <w:rsid w:val="00225FF4"/>
    <w:rsid w:val="00230A13"/>
    <w:rsid w:val="002331C6"/>
    <w:rsid w:val="002338EB"/>
    <w:rsid w:val="00236B76"/>
    <w:rsid w:val="002408EA"/>
    <w:rsid w:val="00241410"/>
    <w:rsid w:val="002549B2"/>
    <w:rsid w:val="002563DF"/>
    <w:rsid w:val="0026014A"/>
    <w:rsid w:val="0026108E"/>
    <w:rsid w:val="002614ED"/>
    <w:rsid w:val="00265142"/>
    <w:rsid w:val="00266AA6"/>
    <w:rsid w:val="00266B50"/>
    <w:rsid w:val="00270605"/>
    <w:rsid w:val="00271804"/>
    <w:rsid w:val="00271857"/>
    <w:rsid w:val="00276AC9"/>
    <w:rsid w:val="00277ED2"/>
    <w:rsid w:val="00280732"/>
    <w:rsid w:val="00280F8A"/>
    <w:rsid w:val="00286537"/>
    <w:rsid w:val="00286C3A"/>
    <w:rsid w:val="00287467"/>
    <w:rsid w:val="00291A5B"/>
    <w:rsid w:val="00292B2C"/>
    <w:rsid w:val="0029330E"/>
    <w:rsid w:val="00296E2E"/>
    <w:rsid w:val="002A5503"/>
    <w:rsid w:val="002A6812"/>
    <w:rsid w:val="002A7339"/>
    <w:rsid w:val="002A7A24"/>
    <w:rsid w:val="002B4762"/>
    <w:rsid w:val="002B565A"/>
    <w:rsid w:val="002B71D2"/>
    <w:rsid w:val="002C1326"/>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51B7"/>
    <w:rsid w:val="0033631A"/>
    <w:rsid w:val="00336946"/>
    <w:rsid w:val="00340D15"/>
    <w:rsid w:val="00341BA8"/>
    <w:rsid w:val="00343A77"/>
    <w:rsid w:val="00344166"/>
    <w:rsid w:val="00344530"/>
    <w:rsid w:val="00346B57"/>
    <w:rsid w:val="00347EDE"/>
    <w:rsid w:val="00351FA4"/>
    <w:rsid w:val="00351FDE"/>
    <w:rsid w:val="003524BA"/>
    <w:rsid w:val="00352FD0"/>
    <w:rsid w:val="00354D09"/>
    <w:rsid w:val="00355BED"/>
    <w:rsid w:val="0035645A"/>
    <w:rsid w:val="00357C1E"/>
    <w:rsid w:val="003604C3"/>
    <w:rsid w:val="003605D5"/>
    <w:rsid w:val="00361432"/>
    <w:rsid w:val="00362EE3"/>
    <w:rsid w:val="00363276"/>
    <w:rsid w:val="00365698"/>
    <w:rsid w:val="00367685"/>
    <w:rsid w:val="00367A82"/>
    <w:rsid w:val="00370ACD"/>
    <w:rsid w:val="00371E29"/>
    <w:rsid w:val="003722FA"/>
    <w:rsid w:val="003731E6"/>
    <w:rsid w:val="00373EA4"/>
    <w:rsid w:val="00374EA0"/>
    <w:rsid w:val="00374EB6"/>
    <w:rsid w:val="00375AE7"/>
    <w:rsid w:val="00376C2A"/>
    <w:rsid w:val="00377277"/>
    <w:rsid w:val="00377304"/>
    <w:rsid w:val="00380B31"/>
    <w:rsid w:val="00381BEA"/>
    <w:rsid w:val="00381FB7"/>
    <w:rsid w:val="00382495"/>
    <w:rsid w:val="00384141"/>
    <w:rsid w:val="003856AA"/>
    <w:rsid w:val="00386007"/>
    <w:rsid w:val="003861AC"/>
    <w:rsid w:val="003862A5"/>
    <w:rsid w:val="00390249"/>
    <w:rsid w:val="00391F56"/>
    <w:rsid w:val="003953C7"/>
    <w:rsid w:val="003A03DC"/>
    <w:rsid w:val="003A1975"/>
    <w:rsid w:val="003A1DE1"/>
    <w:rsid w:val="003A39A0"/>
    <w:rsid w:val="003A3E2A"/>
    <w:rsid w:val="003B0286"/>
    <w:rsid w:val="003B091A"/>
    <w:rsid w:val="003B1C33"/>
    <w:rsid w:val="003B254D"/>
    <w:rsid w:val="003B298F"/>
    <w:rsid w:val="003B69AA"/>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F0EB9"/>
    <w:rsid w:val="003F2EC0"/>
    <w:rsid w:val="003F40D1"/>
    <w:rsid w:val="003F42F7"/>
    <w:rsid w:val="003F4970"/>
    <w:rsid w:val="003F540E"/>
    <w:rsid w:val="003F694A"/>
    <w:rsid w:val="003F7CE6"/>
    <w:rsid w:val="003F7D78"/>
    <w:rsid w:val="00405B03"/>
    <w:rsid w:val="00405FDF"/>
    <w:rsid w:val="004068EA"/>
    <w:rsid w:val="004075B6"/>
    <w:rsid w:val="00407F14"/>
    <w:rsid w:val="00410E4D"/>
    <w:rsid w:val="00411C38"/>
    <w:rsid w:val="0041238E"/>
    <w:rsid w:val="004150FB"/>
    <w:rsid w:val="0042088E"/>
    <w:rsid w:val="00420952"/>
    <w:rsid w:val="00422E2D"/>
    <w:rsid w:val="00423C0E"/>
    <w:rsid w:val="00423DB4"/>
    <w:rsid w:val="0042425C"/>
    <w:rsid w:val="004247FB"/>
    <w:rsid w:val="004271A0"/>
    <w:rsid w:val="0042742A"/>
    <w:rsid w:val="004306C0"/>
    <w:rsid w:val="00431F8B"/>
    <w:rsid w:val="00440CCA"/>
    <w:rsid w:val="00442D76"/>
    <w:rsid w:val="00443936"/>
    <w:rsid w:val="004440AF"/>
    <w:rsid w:val="00446BEE"/>
    <w:rsid w:val="00450E6D"/>
    <w:rsid w:val="004518F7"/>
    <w:rsid w:val="0045334C"/>
    <w:rsid w:val="004539A8"/>
    <w:rsid w:val="004539D9"/>
    <w:rsid w:val="00455B14"/>
    <w:rsid w:val="00456B1D"/>
    <w:rsid w:val="00461C01"/>
    <w:rsid w:val="00462AFA"/>
    <w:rsid w:val="0046325E"/>
    <w:rsid w:val="0046445C"/>
    <w:rsid w:val="0046709A"/>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517E"/>
    <w:rsid w:val="004A664D"/>
    <w:rsid w:val="004B1325"/>
    <w:rsid w:val="004B4360"/>
    <w:rsid w:val="004B5F89"/>
    <w:rsid w:val="004B686A"/>
    <w:rsid w:val="004B688D"/>
    <w:rsid w:val="004B7792"/>
    <w:rsid w:val="004C101D"/>
    <w:rsid w:val="004C3670"/>
    <w:rsid w:val="004C3BFD"/>
    <w:rsid w:val="004C50B0"/>
    <w:rsid w:val="004C5C89"/>
    <w:rsid w:val="004D1267"/>
    <w:rsid w:val="004D26AD"/>
    <w:rsid w:val="004D2897"/>
    <w:rsid w:val="004D39E2"/>
    <w:rsid w:val="004D756F"/>
    <w:rsid w:val="004E0E78"/>
    <w:rsid w:val="004E4C4B"/>
    <w:rsid w:val="004E54B6"/>
    <w:rsid w:val="004F242D"/>
    <w:rsid w:val="004F3269"/>
    <w:rsid w:val="004F467D"/>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3BB4"/>
    <w:rsid w:val="005243EC"/>
    <w:rsid w:val="005249CF"/>
    <w:rsid w:val="00525DD1"/>
    <w:rsid w:val="00527A29"/>
    <w:rsid w:val="005343E1"/>
    <w:rsid w:val="005353CB"/>
    <w:rsid w:val="00535CCD"/>
    <w:rsid w:val="00545970"/>
    <w:rsid w:val="00550783"/>
    <w:rsid w:val="005508EE"/>
    <w:rsid w:val="005536FB"/>
    <w:rsid w:val="00555CC8"/>
    <w:rsid w:val="00556B58"/>
    <w:rsid w:val="005577FA"/>
    <w:rsid w:val="0056425E"/>
    <w:rsid w:val="00565745"/>
    <w:rsid w:val="00566FFF"/>
    <w:rsid w:val="0056705D"/>
    <w:rsid w:val="00567AFA"/>
    <w:rsid w:val="00571370"/>
    <w:rsid w:val="00575207"/>
    <w:rsid w:val="00577C83"/>
    <w:rsid w:val="00580FF4"/>
    <w:rsid w:val="00583913"/>
    <w:rsid w:val="005842A7"/>
    <w:rsid w:val="00584C95"/>
    <w:rsid w:val="00584CC9"/>
    <w:rsid w:val="00585C10"/>
    <w:rsid w:val="00585FCF"/>
    <w:rsid w:val="00586210"/>
    <w:rsid w:val="00586316"/>
    <w:rsid w:val="00590E29"/>
    <w:rsid w:val="005935C0"/>
    <w:rsid w:val="00596607"/>
    <w:rsid w:val="005A014D"/>
    <w:rsid w:val="005A188D"/>
    <w:rsid w:val="005A1A5C"/>
    <w:rsid w:val="005A4AD8"/>
    <w:rsid w:val="005A50D3"/>
    <w:rsid w:val="005A576F"/>
    <w:rsid w:val="005A62EF"/>
    <w:rsid w:val="005A64F3"/>
    <w:rsid w:val="005A6AB3"/>
    <w:rsid w:val="005B0095"/>
    <w:rsid w:val="005B5C8B"/>
    <w:rsid w:val="005B6D38"/>
    <w:rsid w:val="005B73E7"/>
    <w:rsid w:val="005C05E1"/>
    <w:rsid w:val="005C3893"/>
    <w:rsid w:val="005C5E41"/>
    <w:rsid w:val="005C7DB5"/>
    <w:rsid w:val="005D15B9"/>
    <w:rsid w:val="005D1E0A"/>
    <w:rsid w:val="005D352A"/>
    <w:rsid w:val="005D48F9"/>
    <w:rsid w:val="005D4C95"/>
    <w:rsid w:val="005E0AC1"/>
    <w:rsid w:val="005E2508"/>
    <w:rsid w:val="005E437F"/>
    <w:rsid w:val="005E58ED"/>
    <w:rsid w:val="005E62A7"/>
    <w:rsid w:val="005E6B30"/>
    <w:rsid w:val="005F25FD"/>
    <w:rsid w:val="005F3989"/>
    <w:rsid w:val="005F3C5C"/>
    <w:rsid w:val="005F5AFD"/>
    <w:rsid w:val="005F6BB8"/>
    <w:rsid w:val="005F6F0A"/>
    <w:rsid w:val="005F7681"/>
    <w:rsid w:val="00601291"/>
    <w:rsid w:val="0060351B"/>
    <w:rsid w:val="00607959"/>
    <w:rsid w:val="0061221F"/>
    <w:rsid w:val="00614078"/>
    <w:rsid w:val="006150A0"/>
    <w:rsid w:val="0062228B"/>
    <w:rsid w:val="00624430"/>
    <w:rsid w:val="00625AEE"/>
    <w:rsid w:val="00627687"/>
    <w:rsid w:val="006276D1"/>
    <w:rsid w:val="006279C2"/>
    <w:rsid w:val="00637F2A"/>
    <w:rsid w:val="00642C45"/>
    <w:rsid w:val="0064313B"/>
    <w:rsid w:val="0064319B"/>
    <w:rsid w:val="006434DF"/>
    <w:rsid w:val="0064604F"/>
    <w:rsid w:val="00651D20"/>
    <w:rsid w:val="006523CB"/>
    <w:rsid w:val="0065348A"/>
    <w:rsid w:val="006557A6"/>
    <w:rsid w:val="00657C65"/>
    <w:rsid w:val="006635D1"/>
    <w:rsid w:val="006639FD"/>
    <w:rsid w:val="00664F8F"/>
    <w:rsid w:val="00666A4E"/>
    <w:rsid w:val="00667C21"/>
    <w:rsid w:val="00667CFA"/>
    <w:rsid w:val="00670FFB"/>
    <w:rsid w:val="00676182"/>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A2C36"/>
    <w:rsid w:val="006A5E06"/>
    <w:rsid w:val="006B17FD"/>
    <w:rsid w:val="006B44E2"/>
    <w:rsid w:val="006C0C61"/>
    <w:rsid w:val="006C2344"/>
    <w:rsid w:val="006C3D61"/>
    <w:rsid w:val="006D4325"/>
    <w:rsid w:val="006D55A6"/>
    <w:rsid w:val="006D6BD0"/>
    <w:rsid w:val="006E09CB"/>
    <w:rsid w:val="006E2124"/>
    <w:rsid w:val="006E23A2"/>
    <w:rsid w:val="006E303F"/>
    <w:rsid w:val="006E46C1"/>
    <w:rsid w:val="006E4E37"/>
    <w:rsid w:val="006E5D76"/>
    <w:rsid w:val="006F17D4"/>
    <w:rsid w:val="006F255A"/>
    <w:rsid w:val="006F2843"/>
    <w:rsid w:val="006F6463"/>
    <w:rsid w:val="0070542C"/>
    <w:rsid w:val="007067D1"/>
    <w:rsid w:val="00713287"/>
    <w:rsid w:val="007136A7"/>
    <w:rsid w:val="007139DD"/>
    <w:rsid w:val="007143AC"/>
    <w:rsid w:val="00714D30"/>
    <w:rsid w:val="00716007"/>
    <w:rsid w:val="00716835"/>
    <w:rsid w:val="00716ACF"/>
    <w:rsid w:val="007210C5"/>
    <w:rsid w:val="00726FF0"/>
    <w:rsid w:val="00727230"/>
    <w:rsid w:val="00730AA4"/>
    <w:rsid w:val="0073113B"/>
    <w:rsid w:val="00732C44"/>
    <w:rsid w:val="00734CC7"/>
    <w:rsid w:val="00735337"/>
    <w:rsid w:val="00736348"/>
    <w:rsid w:val="00736448"/>
    <w:rsid w:val="00736D41"/>
    <w:rsid w:val="00736E0A"/>
    <w:rsid w:val="00737F84"/>
    <w:rsid w:val="00740203"/>
    <w:rsid w:val="007434C4"/>
    <w:rsid w:val="007469C6"/>
    <w:rsid w:val="00746C13"/>
    <w:rsid w:val="00747C1C"/>
    <w:rsid w:val="007522A0"/>
    <w:rsid w:val="00752F55"/>
    <w:rsid w:val="007573F4"/>
    <w:rsid w:val="007574DD"/>
    <w:rsid w:val="00760E09"/>
    <w:rsid w:val="00761F0E"/>
    <w:rsid w:val="00762D25"/>
    <w:rsid w:val="00762FFF"/>
    <w:rsid w:val="00763FE4"/>
    <w:rsid w:val="007646C3"/>
    <w:rsid w:val="007647C1"/>
    <w:rsid w:val="0076595B"/>
    <w:rsid w:val="007662E4"/>
    <w:rsid w:val="0076743A"/>
    <w:rsid w:val="00770B9A"/>
    <w:rsid w:val="007718E7"/>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B1A6C"/>
    <w:rsid w:val="007B5378"/>
    <w:rsid w:val="007C1642"/>
    <w:rsid w:val="007C33F3"/>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40FF7"/>
    <w:rsid w:val="00841169"/>
    <w:rsid w:val="00844032"/>
    <w:rsid w:val="008443D8"/>
    <w:rsid w:val="008445E7"/>
    <w:rsid w:val="00847D3A"/>
    <w:rsid w:val="00855549"/>
    <w:rsid w:val="0086032D"/>
    <w:rsid w:val="00861B3D"/>
    <w:rsid w:val="00862879"/>
    <w:rsid w:val="00865C6A"/>
    <w:rsid w:val="00865CE7"/>
    <w:rsid w:val="0086701C"/>
    <w:rsid w:val="00867262"/>
    <w:rsid w:val="00870BDD"/>
    <w:rsid w:val="008717F1"/>
    <w:rsid w:val="00876D05"/>
    <w:rsid w:val="00876F5C"/>
    <w:rsid w:val="00880ED3"/>
    <w:rsid w:val="00883721"/>
    <w:rsid w:val="00890137"/>
    <w:rsid w:val="008904D0"/>
    <w:rsid w:val="00891C84"/>
    <w:rsid w:val="008924E3"/>
    <w:rsid w:val="0089270D"/>
    <w:rsid w:val="00894B01"/>
    <w:rsid w:val="008A1DAE"/>
    <w:rsid w:val="008A247E"/>
    <w:rsid w:val="008A2C2A"/>
    <w:rsid w:val="008A35A2"/>
    <w:rsid w:val="008A3D62"/>
    <w:rsid w:val="008A6605"/>
    <w:rsid w:val="008A6A0C"/>
    <w:rsid w:val="008B183A"/>
    <w:rsid w:val="008B4B98"/>
    <w:rsid w:val="008C183F"/>
    <w:rsid w:val="008C1C95"/>
    <w:rsid w:val="008C3D9F"/>
    <w:rsid w:val="008C4122"/>
    <w:rsid w:val="008C669E"/>
    <w:rsid w:val="008D2A77"/>
    <w:rsid w:val="008D2EC9"/>
    <w:rsid w:val="008D62F8"/>
    <w:rsid w:val="008D652E"/>
    <w:rsid w:val="008D6A3E"/>
    <w:rsid w:val="008E1B3C"/>
    <w:rsid w:val="008E4419"/>
    <w:rsid w:val="008E56A4"/>
    <w:rsid w:val="008E5BA8"/>
    <w:rsid w:val="008E664D"/>
    <w:rsid w:val="008E6FCA"/>
    <w:rsid w:val="008F2FAE"/>
    <w:rsid w:val="008F4B70"/>
    <w:rsid w:val="008F4E22"/>
    <w:rsid w:val="008F4ED3"/>
    <w:rsid w:val="008F61C4"/>
    <w:rsid w:val="009019A9"/>
    <w:rsid w:val="00902131"/>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E8B"/>
    <w:rsid w:val="00942D2D"/>
    <w:rsid w:val="009460E7"/>
    <w:rsid w:val="00947483"/>
    <w:rsid w:val="00947FDB"/>
    <w:rsid w:val="00952219"/>
    <w:rsid w:val="009539B0"/>
    <w:rsid w:val="009543A4"/>
    <w:rsid w:val="00955F17"/>
    <w:rsid w:val="009562D0"/>
    <w:rsid w:val="00957124"/>
    <w:rsid w:val="00960B9B"/>
    <w:rsid w:val="00960CC3"/>
    <w:rsid w:val="0096180D"/>
    <w:rsid w:val="00961E3B"/>
    <w:rsid w:val="00962360"/>
    <w:rsid w:val="009669AD"/>
    <w:rsid w:val="00966EB0"/>
    <w:rsid w:val="00970115"/>
    <w:rsid w:val="00972945"/>
    <w:rsid w:val="00973C64"/>
    <w:rsid w:val="00974384"/>
    <w:rsid w:val="00974D81"/>
    <w:rsid w:val="00976903"/>
    <w:rsid w:val="0097771D"/>
    <w:rsid w:val="00977F9C"/>
    <w:rsid w:val="00983AF5"/>
    <w:rsid w:val="00986AA9"/>
    <w:rsid w:val="00987296"/>
    <w:rsid w:val="00987B83"/>
    <w:rsid w:val="00987E66"/>
    <w:rsid w:val="00990173"/>
    <w:rsid w:val="00992244"/>
    <w:rsid w:val="00993567"/>
    <w:rsid w:val="00994CE5"/>
    <w:rsid w:val="00995A38"/>
    <w:rsid w:val="009965E1"/>
    <w:rsid w:val="009A23F7"/>
    <w:rsid w:val="009A2B2A"/>
    <w:rsid w:val="009A315F"/>
    <w:rsid w:val="009A38DA"/>
    <w:rsid w:val="009A3F7F"/>
    <w:rsid w:val="009A4775"/>
    <w:rsid w:val="009A75C4"/>
    <w:rsid w:val="009B0897"/>
    <w:rsid w:val="009B0E59"/>
    <w:rsid w:val="009B276A"/>
    <w:rsid w:val="009B3223"/>
    <w:rsid w:val="009B3F8C"/>
    <w:rsid w:val="009B4063"/>
    <w:rsid w:val="009B52E5"/>
    <w:rsid w:val="009B5C5F"/>
    <w:rsid w:val="009B6AF7"/>
    <w:rsid w:val="009C0968"/>
    <w:rsid w:val="009C1354"/>
    <w:rsid w:val="009C3C0C"/>
    <w:rsid w:val="009C3CDC"/>
    <w:rsid w:val="009C5ADA"/>
    <w:rsid w:val="009C6214"/>
    <w:rsid w:val="009C77BF"/>
    <w:rsid w:val="009D02ED"/>
    <w:rsid w:val="009D1D56"/>
    <w:rsid w:val="009D1EB8"/>
    <w:rsid w:val="009D49AA"/>
    <w:rsid w:val="009D4FBB"/>
    <w:rsid w:val="009D7602"/>
    <w:rsid w:val="009E1F1E"/>
    <w:rsid w:val="009E3151"/>
    <w:rsid w:val="009E680B"/>
    <w:rsid w:val="009F1902"/>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F4B"/>
    <w:rsid w:val="00A17B57"/>
    <w:rsid w:val="00A240EE"/>
    <w:rsid w:val="00A25B7F"/>
    <w:rsid w:val="00A264CE"/>
    <w:rsid w:val="00A3050E"/>
    <w:rsid w:val="00A305B3"/>
    <w:rsid w:val="00A32C40"/>
    <w:rsid w:val="00A3325A"/>
    <w:rsid w:val="00A4094A"/>
    <w:rsid w:val="00A426BE"/>
    <w:rsid w:val="00A47852"/>
    <w:rsid w:val="00A526EF"/>
    <w:rsid w:val="00A53E97"/>
    <w:rsid w:val="00A54F81"/>
    <w:rsid w:val="00A559BE"/>
    <w:rsid w:val="00A60794"/>
    <w:rsid w:val="00A611CE"/>
    <w:rsid w:val="00A614C6"/>
    <w:rsid w:val="00A7018B"/>
    <w:rsid w:val="00A70A7A"/>
    <w:rsid w:val="00A71410"/>
    <w:rsid w:val="00A74AE2"/>
    <w:rsid w:val="00A756BB"/>
    <w:rsid w:val="00A77B63"/>
    <w:rsid w:val="00A80975"/>
    <w:rsid w:val="00A80F87"/>
    <w:rsid w:val="00A8249A"/>
    <w:rsid w:val="00A85968"/>
    <w:rsid w:val="00A866E2"/>
    <w:rsid w:val="00A879B5"/>
    <w:rsid w:val="00A90FB2"/>
    <w:rsid w:val="00A922F5"/>
    <w:rsid w:val="00A9270F"/>
    <w:rsid w:val="00A96317"/>
    <w:rsid w:val="00A965D6"/>
    <w:rsid w:val="00A9690E"/>
    <w:rsid w:val="00A9779D"/>
    <w:rsid w:val="00AA276F"/>
    <w:rsid w:val="00AA32D3"/>
    <w:rsid w:val="00AA4327"/>
    <w:rsid w:val="00AA5CBC"/>
    <w:rsid w:val="00AA74EB"/>
    <w:rsid w:val="00AA7A0F"/>
    <w:rsid w:val="00AB09A9"/>
    <w:rsid w:val="00AB1BBA"/>
    <w:rsid w:val="00AB3D08"/>
    <w:rsid w:val="00AB487A"/>
    <w:rsid w:val="00AB5614"/>
    <w:rsid w:val="00AB6032"/>
    <w:rsid w:val="00AB744E"/>
    <w:rsid w:val="00AC2019"/>
    <w:rsid w:val="00AC2382"/>
    <w:rsid w:val="00AC3A1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76CB"/>
    <w:rsid w:val="00AF108A"/>
    <w:rsid w:val="00AF10F5"/>
    <w:rsid w:val="00AF1393"/>
    <w:rsid w:val="00AF27B4"/>
    <w:rsid w:val="00AF5D31"/>
    <w:rsid w:val="00AF6DD8"/>
    <w:rsid w:val="00B01831"/>
    <w:rsid w:val="00B0269C"/>
    <w:rsid w:val="00B02E55"/>
    <w:rsid w:val="00B03527"/>
    <w:rsid w:val="00B0389A"/>
    <w:rsid w:val="00B0538C"/>
    <w:rsid w:val="00B06D4E"/>
    <w:rsid w:val="00B11A62"/>
    <w:rsid w:val="00B14C5C"/>
    <w:rsid w:val="00B14C68"/>
    <w:rsid w:val="00B14DDE"/>
    <w:rsid w:val="00B157D0"/>
    <w:rsid w:val="00B15EF3"/>
    <w:rsid w:val="00B17751"/>
    <w:rsid w:val="00B17DE0"/>
    <w:rsid w:val="00B22A36"/>
    <w:rsid w:val="00B265EB"/>
    <w:rsid w:val="00B27031"/>
    <w:rsid w:val="00B307EC"/>
    <w:rsid w:val="00B32429"/>
    <w:rsid w:val="00B341DA"/>
    <w:rsid w:val="00B44CE2"/>
    <w:rsid w:val="00B453BB"/>
    <w:rsid w:val="00B50B39"/>
    <w:rsid w:val="00B53A23"/>
    <w:rsid w:val="00B54BE5"/>
    <w:rsid w:val="00B55D4E"/>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47E6"/>
    <w:rsid w:val="00B854AD"/>
    <w:rsid w:val="00B86D83"/>
    <w:rsid w:val="00B87486"/>
    <w:rsid w:val="00B909E1"/>
    <w:rsid w:val="00B91264"/>
    <w:rsid w:val="00B94316"/>
    <w:rsid w:val="00B956ED"/>
    <w:rsid w:val="00B95E5A"/>
    <w:rsid w:val="00B96E71"/>
    <w:rsid w:val="00B97C95"/>
    <w:rsid w:val="00BA02F9"/>
    <w:rsid w:val="00BA164A"/>
    <w:rsid w:val="00BA31F9"/>
    <w:rsid w:val="00BA3317"/>
    <w:rsid w:val="00BA3FDA"/>
    <w:rsid w:val="00BA4313"/>
    <w:rsid w:val="00BA4784"/>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7CC"/>
    <w:rsid w:val="00BC6FC8"/>
    <w:rsid w:val="00BC7ABB"/>
    <w:rsid w:val="00BD079D"/>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26AC"/>
    <w:rsid w:val="00C0570D"/>
    <w:rsid w:val="00C130C8"/>
    <w:rsid w:val="00C13168"/>
    <w:rsid w:val="00C13F60"/>
    <w:rsid w:val="00C14404"/>
    <w:rsid w:val="00C17D6A"/>
    <w:rsid w:val="00C203C9"/>
    <w:rsid w:val="00C20D84"/>
    <w:rsid w:val="00C22E43"/>
    <w:rsid w:val="00C23238"/>
    <w:rsid w:val="00C235DF"/>
    <w:rsid w:val="00C23C1C"/>
    <w:rsid w:val="00C2539E"/>
    <w:rsid w:val="00C278DE"/>
    <w:rsid w:val="00C2796B"/>
    <w:rsid w:val="00C3004B"/>
    <w:rsid w:val="00C304AF"/>
    <w:rsid w:val="00C31F4C"/>
    <w:rsid w:val="00C3209A"/>
    <w:rsid w:val="00C32ADC"/>
    <w:rsid w:val="00C35755"/>
    <w:rsid w:val="00C42E13"/>
    <w:rsid w:val="00C4427F"/>
    <w:rsid w:val="00C47DDE"/>
    <w:rsid w:val="00C50912"/>
    <w:rsid w:val="00C50FF0"/>
    <w:rsid w:val="00C56073"/>
    <w:rsid w:val="00C578C1"/>
    <w:rsid w:val="00C57E04"/>
    <w:rsid w:val="00C63347"/>
    <w:rsid w:val="00C64D23"/>
    <w:rsid w:val="00C67B74"/>
    <w:rsid w:val="00C7123A"/>
    <w:rsid w:val="00C7128F"/>
    <w:rsid w:val="00C71666"/>
    <w:rsid w:val="00C7331B"/>
    <w:rsid w:val="00C74667"/>
    <w:rsid w:val="00C74D07"/>
    <w:rsid w:val="00C803FD"/>
    <w:rsid w:val="00C80EB4"/>
    <w:rsid w:val="00C8156F"/>
    <w:rsid w:val="00C85C88"/>
    <w:rsid w:val="00C86682"/>
    <w:rsid w:val="00C90846"/>
    <w:rsid w:val="00C92700"/>
    <w:rsid w:val="00C92E3F"/>
    <w:rsid w:val="00C92E92"/>
    <w:rsid w:val="00C94681"/>
    <w:rsid w:val="00CA129E"/>
    <w:rsid w:val="00CA20B5"/>
    <w:rsid w:val="00CA3562"/>
    <w:rsid w:val="00CA371D"/>
    <w:rsid w:val="00CA6681"/>
    <w:rsid w:val="00CA77AE"/>
    <w:rsid w:val="00CB0A27"/>
    <w:rsid w:val="00CB2154"/>
    <w:rsid w:val="00CB35D9"/>
    <w:rsid w:val="00CB4A8A"/>
    <w:rsid w:val="00CB60DD"/>
    <w:rsid w:val="00CB6E1F"/>
    <w:rsid w:val="00CB7E4D"/>
    <w:rsid w:val="00CC04DE"/>
    <w:rsid w:val="00CC12E7"/>
    <w:rsid w:val="00CC3F84"/>
    <w:rsid w:val="00CC6E2D"/>
    <w:rsid w:val="00CD24A8"/>
    <w:rsid w:val="00CD315A"/>
    <w:rsid w:val="00CD319A"/>
    <w:rsid w:val="00CD5502"/>
    <w:rsid w:val="00CE0526"/>
    <w:rsid w:val="00CE1ED9"/>
    <w:rsid w:val="00CE3665"/>
    <w:rsid w:val="00CE4F31"/>
    <w:rsid w:val="00CE4F42"/>
    <w:rsid w:val="00CE5520"/>
    <w:rsid w:val="00CF0BB4"/>
    <w:rsid w:val="00CF1333"/>
    <w:rsid w:val="00CF1BB4"/>
    <w:rsid w:val="00CF2FF8"/>
    <w:rsid w:val="00CF3F6B"/>
    <w:rsid w:val="00CF4851"/>
    <w:rsid w:val="00CF58B7"/>
    <w:rsid w:val="00CF5DD6"/>
    <w:rsid w:val="00D0069F"/>
    <w:rsid w:val="00D007C0"/>
    <w:rsid w:val="00D05493"/>
    <w:rsid w:val="00D103E1"/>
    <w:rsid w:val="00D11C27"/>
    <w:rsid w:val="00D13EFE"/>
    <w:rsid w:val="00D148D5"/>
    <w:rsid w:val="00D16E6A"/>
    <w:rsid w:val="00D172EA"/>
    <w:rsid w:val="00D1792B"/>
    <w:rsid w:val="00D224A1"/>
    <w:rsid w:val="00D2279D"/>
    <w:rsid w:val="00D2772A"/>
    <w:rsid w:val="00D33FC2"/>
    <w:rsid w:val="00D349ED"/>
    <w:rsid w:val="00D34A05"/>
    <w:rsid w:val="00D351C1"/>
    <w:rsid w:val="00D35E64"/>
    <w:rsid w:val="00D36CA3"/>
    <w:rsid w:val="00D41537"/>
    <w:rsid w:val="00D4249C"/>
    <w:rsid w:val="00D428BC"/>
    <w:rsid w:val="00D44776"/>
    <w:rsid w:val="00D44CE7"/>
    <w:rsid w:val="00D45804"/>
    <w:rsid w:val="00D46BC7"/>
    <w:rsid w:val="00D47082"/>
    <w:rsid w:val="00D51245"/>
    <w:rsid w:val="00D532B8"/>
    <w:rsid w:val="00D54B6F"/>
    <w:rsid w:val="00D54E73"/>
    <w:rsid w:val="00D575A3"/>
    <w:rsid w:val="00D613A6"/>
    <w:rsid w:val="00D617A6"/>
    <w:rsid w:val="00D650EA"/>
    <w:rsid w:val="00D72C40"/>
    <w:rsid w:val="00D737C5"/>
    <w:rsid w:val="00D73835"/>
    <w:rsid w:val="00D76F5A"/>
    <w:rsid w:val="00D7722A"/>
    <w:rsid w:val="00D80B1B"/>
    <w:rsid w:val="00D82293"/>
    <w:rsid w:val="00D8405B"/>
    <w:rsid w:val="00D84E7D"/>
    <w:rsid w:val="00D86BF0"/>
    <w:rsid w:val="00D86DCB"/>
    <w:rsid w:val="00D91BA1"/>
    <w:rsid w:val="00D939B7"/>
    <w:rsid w:val="00D950D8"/>
    <w:rsid w:val="00D95477"/>
    <w:rsid w:val="00D959C3"/>
    <w:rsid w:val="00D961B8"/>
    <w:rsid w:val="00DA1511"/>
    <w:rsid w:val="00DA1D03"/>
    <w:rsid w:val="00DA59AC"/>
    <w:rsid w:val="00DA6FB8"/>
    <w:rsid w:val="00DA777A"/>
    <w:rsid w:val="00DB0188"/>
    <w:rsid w:val="00DB26A8"/>
    <w:rsid w:val="00DB3C58"/>
    <w:rsid w:val="00DB4F9F"/>
    <w:rsid w:val="00DB5728"/>
    <w:rsid w:val="00DB5AE0"/>
    <w:rsid w:val="00DB6161"/>
    <w:rsid w:val="00DB65B9"/>
    <w:rsid w:val="00DB70FB"/>
    <w:rsid w:val="00DC0CD5"/>
    <w:rsid w:val="00DC334D"/>
    <w:rsid w:val="00DC6AAD"/>
    <w:rsid w:val="00DE165D"/>
    <w:rsid w:val="00DE2FD7"/>
    <w:rsid w:val="00DE45A3"/>
    <w:rsid w:val="00DE466D"/>
    <w:rsid w:val="00DE5EE7"/>
    <w:rsid w:val="00DF1EC1"/>
    <w:rsid w:val="00DF21C8"/>
    <w:rsid w:val="00DF343E"/>
    <w:rsid w:val="00DF67C3"/>
    <w:rsid w:val="00DF6CEB"/>
    <w:rsid w:val="00E0098A"/>
    <w:rsid w:val="00E009D9"/>
    <w:rsid w:val="00E03F71"/>
    <w:rsid w:val="00E045EE"/>
    <w:rsid w:val="00E06ED0"/>
    <w:rsid w:val="00E1082D"/>
    <w:rsid w:val="00E130CB"/>
    <w:rsid w:val="00E14934"/>
    <w:rsid w:val="00E172BE"/>
    <w:rsid w:val="00E2160E"/>
    <w:rsid w:val="00E24E02"/>
    <w:rsid w:val="00E25895"/>
    <w:rsid w:val="00E30CA9"/>
    <w:rsid w:val="00E34A54"/>
    <w:rsid w:val="00E405E1"/>
    <w:rsid w:val="00E408AB"/>
    <w:rsid w:val="00E41E68"/>
    <w:rsid w:val="00E43B2D"/>
    <w:rsid w:val="00E460A6"/>
    <w:rsid w:val="00E50CB6"/>
    <w:rsid w:val="00E51920"/>
    <w:rsid w:val="00E53A58"/>
    <w:rsid w:val="00E542FA"/>
    <w:rsid w:val="00E54D26"/>
    <w:rsid w:val="00E620CC"/>
    <w:rsid w:val="00E63ADD"/>
    <w:rsid w:val="00E64120"/>
    <w:rsid w:val="00E65FA3"/>
    <w:rsid w:val="00E678CB"/>
    <w:rsid w:val="00E67D1E"/>
    <w:rsid w:val="00E707FD"/>
    <w:rsid w:val="00E710D7"/>
    <w:rsid w:val="00E71348"/>
    <w:rsid w:val="00E71657"/>
    <w:rsid w:val="00E745BB"/>
    <w:rsid w:val="00E8010A"/>
    <w:rsid w:val="00E8229C"/>
    <w:rsid w:val="00E836E5"/>
    <w:rsid w:val="00E84601"/>
    <w:rsid w:val="00E85E09"/>
    <w:rsid w:val="00E8605D"/>
    <w:rsid w:val="00E92CE2"/>
    <w:rsid w:val="00E93CDD"/>
    <w:rsid w:val="00E949AC"/>
    <w:rsid w:val="00E977FB"/>
    <w:rsid w:val="00EA0944"/>
    <w:rsid w:val="00EA1325"/>
    <w:rsid w:val="00EA22D5"/>
    <w:rsid w:val="00EA241F"/>
    <w:rsid w:val="00EA2704"/>
    <w:rsid w:val="00EA4221"/>
    <w:rsid w:val="00EA45F8"/>
    <w:rsid w:val="00EB2FE6"/>
    <w:rsid w:val="00EB3CD8"/>
    <w:rsid w:val="00EB6F5F"/>
    <w:rsid w:val="00ED07B2"/>
    <w:rsid w:val="00ED246E"/>
    <w:rsid w:val="00ED379C"/>
    <w:rsid w:val="00ED4D08"/>
    <w:rsid w:val="00ED5834"/>
    <w:rsid w:val="00ED6AAF"/>
    <w:rsid w:val="00EE065C"/>
    <w:rsid w:val="00EE3926"/>
    <w:rsid w:val="00EE5D34"/>
    <w:rsid w:val="00EE776F"/>
    <w:rsid w:val="00EF319C"/>
    <w:rsid w:val="00EF3258"/>
    <w:rsid w:val="00EF7C4A"/>
    <w:rsid w:val="00F00846"/>
    <w:rsid w:val="00F02496"/>
    <w:rsid w:val="00F027E4"/>
    <w:rsid w:val="00F055F1"/>
    <w:rsid w:val="00F05A46"/>
    <w:rsid w:val="00F100EB"/>
    <w:rsid w:val="00F1269E"/>
    <w:rsid w:val="00F15458"/>
    <w:rsid w:val="00F158C7"/>
    <w:rsid w:val="00F162F4"/>
    <w:rsid w:val="00F16C11"/>
    <w:rsid w:val="00F22278"/>
    <w:rsid w:val="00F25246"/>
    <w:rsid w:val="00F307D6"/>
    <w:rsid w:val="00F31A8E"/>
    <w:rsid w:val="00F32C2D"/>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3495"/>
    <w:rsid w:val="00F559F9"/>
    <w:rsid w:val="00F56168"/>
    <w:rsid w:val="00F561EE"/>
    <w:rsid w:val="00F63D66"/>
    <w:rsid w:val="00F64504"/>
    <w:rsid w:val="00F6458C"/>
    <w:rsid w:val="00F6478A"/>
    <w:rsid w:val="00F6661C"/>
    <w:rsid w:val="00F6682D"/>
    <w:rsid w:val="00F701C7"/>
    <w:rsid w:val="00F7531F"/>
    <w:rsid w:val="00F762D8"/>
    <w:rsid w:val="00F7721E"/>
    <w:rsid w:val="00F77823"/>
    <w:rsid w:val="00F77F03"/>
    <w:rsid w:val="00F77FD4"/>
    <w:rsid w:val="00F81C15"/>
    <w:rsid w:val="00F82391"/>
    <w:rsid w:val="00F8333E"/>
    <w:rsid w:val="00F858CA"/>
    <w:rsid w:val="00F87E9D"/>
    <w:rsid w:val="00F9034E"/>
    <w:rsid w:val="00F916DC"/>
    <w:rsid w:val="00F94BD6"/>
    <w:rsid w:val="00F958CC"/>
    <w:rsid w:val="00FA464E"/>
    <w:rsid w:val="00FA60EE"/>
    <w:rsid w:val="00FB2379"/>
    <w:rsid w:val="00FB25E5"/>
    <w:rsid w:val="00FB3848"/>
    <w:rsid w:val="00FB5293"/>
    <w:rsid w:val="00FB5446"/>
    <w:rsid w:val="00FC0D46"/>
    <w:rsid w:val="00FC10ED"/>
    <w:rsid w:val="00FC1841"/>
    <w:rsid w:val="00FC2D11"/>
    <w:rsid w:val="00FC373B"/>
    <w:rsid w:val="00FC6230"/>
    <w:rsid w:val="00FD0268"/>
    <w:rsid w:val="00FD05BA"/>
    <w:rsid w:val="00FD0638"/>
    <w:rsid w:val="00FD2A0A"/>
    <w:rsid w:val="00FD3934"/>
    <w:rsid w:val="00FD40F7"/>
    <w:rsid w:val="00FD5913"/>
    <w:rsid w:val="00FE0558"/>
    <w:rsid w:val="00FE0BF6"/>
    <w:rsid w:val="00FE11E8"/>
    <w:rsid w:val="00FE29B5"/>
    <w:rsid w:val="00FE32EB"/>
    <w:rsid w:val="00FE3AFF"/>
    <w:rsid w:val="00FE7F98"/>
    <w:rsid w:val="00FF065B"/>
    <w:rsid w:val="00FF23E1"/>
    <w:rsid w:val="00FF49E7"/>
    <w:rsid w:val="00FF61E7"/>
    <w:rsid w:val="00FF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7"/>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38EB"/>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styleId="UnresolvedMention">
    <w:name w:val="Unresolved Mention"/>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Numbered">
    <w:name w:val="Paragraph Numbered"/>
    <w:basedOn w:val="Normal"/>
    <w:uiPriority w:val="4"/>
    <w:qFormat/>
    <w:rsid w:val="00891C84"/>
    <w:pPr>
      <w:numPr>
        <w:numId w:val="41"/>
      </w:numPr>
      <w:tabs>
        <w:tab w:val="left" w:pos="426"/>
      </w:tabs>
      <w:spacing w:after="240" w:line="360" w:lineRule="auto"/>
      <w:ind w:left="425" w:hanging="425"/>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75061407">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38950202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960652655">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67310856">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835608954">
      <w:bodyDiv w:val="1"/>
      <w:marLeft w:val="0"/>
      <w:marRight w:val="0"/>
      <w:marTop w:val="0"/>
      <w:marBottom w:val="0"/>
      <w:divBdr>
        <w:top w:val="none" w:sz="0" w:space="0" w:color="auto"/>
        <w:left w:val="none" w:sz="0" w:space="0" w:color="auto"/>
        <w:bottom w:val="none" w:sz="0" w:space="0" w:color="auto"/>
        <w:right w:val="none" w:sz="0" w:space="0" w:color="auto"/>
      </w:divBdr>
    </w:div>
    <w:div w:id="1909263239">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publications/statistical/gp-contract-services/2022-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vdprevent.nhs.uk/hom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ice.org.uk/guidance/ng136" TargetMode="External"/><Relationship Id="rId4" Type="http://schemas.openxmlformats.org/officeDocument/2006/relationships/webSettings" Target="webSettings.xml"/><Relationship Id="rId9" Type="http://schemas.openxmlformats.org/officeDocument/2006/relationships/hyperlink" Target="https://www.nice.org.uk/guidance/ng20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1492</Words>
  <Characters>8445</Characters>
  <Application>Microsoft Office Word</Application>
  <DocSecurity>0</DocSecurity>
  <Lines>70</Lines>
  <Paragraphs>19</Paragraphs>
  <ScaleCrop>false</ScaleCrop>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2023-08-21T06:28:00Z</dcterms:created>
  <dcterms:modified xsi:type="dcterms:W3CDTF">2023-08-21T06:29:00Z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2023-08-21T06:29:04Z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90542c37-6a48-4397-a9f1-9bb8dc9a0083</vt:lpwstr>
  </property>
  <property fmtid="{D5CDD505-2E9C-101B-9397-08002B2CF9AE}" pid="8" name="MSIP_Label_c69d85d5-6d9e-4305-a294-1f636ec0f2d6_ContentBits">
    <vt:lpwstr>0</vt:lpwstr>
  </property>
</Properties>
</file>