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A9543" w14:textId="77777777" w:rsidR="00E202F5" w:rsidRPr="00402391" w:rsidRDefault="00E202F5" w:rsidP="00402391">
      <w:pPr>
        <w:pStyle w:val="Title"/>
      </w:pPr>
      <w:r w:rsidRPr="00402391">
        <w:t xml:space="preserve">NATIONAL INSTITUTE FOR HEALTH AND </w:t>
      </w:r>
      <w:r w:rsidR="00A547C9" w:rsidRPr="00402391">
        <w:t>CARE</w:t>
      </w:r>
      <w:r w:rsidRPr="00402391">
        <w:t xml:space="preserve"> EXCELLENCE</w:t>
      </w:r>
    </w:p>
    <w:p w14:paraId="139CFF1D" w14:textId="3F22FA78" w:rsidR="00E202F5" w:rsidRPr="00794DA0" w:rsidRDefault="00697B97" w:rsidP="00402391">
      <w:pPr>
        <w:pStyle w:val="Title"/>
      </w:pPr>
      <w:r w:rsidRPr="00697B97">
        <w:t xml:space="preserve">NICE </w:t>
      </w:r>
      <w:r w:rsidR="00126C3F">
        <w:t>indicator guidance</w:t>
      </w:r>
    </w:p>
    <w:p w14:paraId="47C90B13" w14:textId="7120C6FE" w:rsidR="00B8026E" w:rsidRDefault="00B8026E" w:rsidP="00B8026E">
      <w:pPr>
        <w:pStyle w:val="NICEnormal"/>
      </w:pPr>
      <w:r>
        <w:t>Date first published on NICE menu:</w:t>
      </w:r>
      <w:r w:rsidR="00DF637B">
        <w:t xml:space="preserve"> </w:t>
      </w:r>
      <w:r w:rsidR="00CE7C0B">
        <w:t xml:space="preserve">August 2013 </w:t>
      </w:r>
      <w:r w:rsidR="00C21BC2">
        <w:t xml:space="preserve"> </w:t>
      </w:r>
    </w:p>
    <w:p w14:paraId="06BAB3FE" w14:textId="43496126" w:rsidR="00B8026E" w:rsidRPr="00126C3F" w:rsidRDefault="00B8026E" w:rsidP="00B8026E">
      <w:pPr>
        <w:pStyle w:val="NICEnormal"/>
        <w:rPr>
          <w:b/>
        </w:rPr>
      </w:pPr>
      <w:r>
        <w:t>Last update</w:t>
      </w:r>
      <w:r w:rsidRPr="00B8026E">
        <w:t xml:space="preserve">: </w:t>
      </w:r>
      <w:r w:rsidR="00A24059">
        <w:t>August 2019</w:t>
      </w:r>
    </w:p>
    <w:p w14:paraId="6107852F" w14:textId="4C5396AA" w:rsidR="006F0A86" w:rsidRDefault="006F0A86" w:rsidP="00126C3F">
      <w:pPr>
        <w:pStyle w:val="Heading1"/>
      </w:pPr>
      <w:r w:rsidRPr="00126C3F">
        <w:t xml:space="preserve">Indicator </w:t>
      </w:r>
      <w:r w:rsidR="00C21BC2">
        <w:t>NM</w:t>
      </w:r>
      <w:r w:rsidR="00CE7C0B">
        <w:t>72</w:t>
      </w:r>
    </w:p>
    <w:p w14:paraId="2FBC6AFD" w14:textId="77777777" w:rsidR="00CE7C0B" w:rsidRDefault="00CE7C0B" w:rsidP="00CE7C0B">
      <w:pPr>
        <w:pStyle w:val="Heading1"/>
        <w:spacing w:line="360" w:lineRule="auto"/>
        <w:rPr>
          <w:b w:val="0"/>
          <w:bCs w:val="0"/>
          <w:kern w:val="0"/>
          <w:sz w:val="24"/>
          <w:szCs w:val="24"/>
          <w:lang w:val="en-US" w:eastAsia="en-US"/>
        </w:rPr>
      </w:pPr>
      <w:r w:rsidRPr="00CE7C0B">
        <w:rPr>
          <w:b w:val="0"/>
          <w:bCs w:val="0"/>
          <w:kern w:val="0"/>
          <w:sz w:val="24"/>
          <w:szCs w:val="24"/>
          <w:lang w:val="en-US" w:eastAsia="en-US"/>
        </w:rPr>
        <w:t>The percentage of patients with dementia (diagnosed on or after 1 April 2014) with a record of FBC, calcium, glucose, renal and liver function, thyroid function tests, serum vitamin B12 and folate levels recorded up to 12 months before entering on to the register</w:t>
      </w:r>
    </w:p>
    <w:p w14:paraId="18778417" w14:textId="08513DCC" w:rsidR="00806B97" w:rsidRDefault="00806B97" w:rsidP="00C21BC2">
      <w:pPr>
        <w:pStyle w:val="Heading1"/>
      </w:pPr>
      <w:r w:rsidRPr="00806B97">
        <w:t xml:space="preserve">Indicator type </w:t>
      </w:r>
    </w:p>
    <w:p w14:paraId="364EC23B" w14:textId="6A76633D" w:rsidR="005919AA" w:rsidRDefault="005919AA" w:rsidP="005919AA">
      <w:pPr>
        <w:pStyle w:val="Paragraph"/>
      </w:pPr>
      <w:r w:rsidRPr="00701629">
        <w:t>General practice indicator for use outside the QOF.</w:t>
      </w:r>
      <w:r>
        <w:t xml:space="preserve"> </w:t>
      </w:r>
    </w:p>
    <w:p w14:paraId="067E2E59" w14:textId="5CA4F398" w:rsidR="005919AA" w:rsidRDefault="005919AA" w:rsidP="005919AA">
      <w:pPr>
        <w:pStyle w:val="Paragraph"/>
      </w:pPr>
      <w:r>
        <w:t>Corresponding QOF indicator DEM005 was retired from the QOF in 2019 as data showed average numbers of eligible patients per practice to be less than 20 per year.</w:t>
      </w:r>
    </w:p>
    <w:p w14:paraId="20705D2C" w14:textId="4B4BD3A4" w:rsidR="00E202F5" w:rsidRDefault="00E202F5" w:rsidP="006E3BEB">
      <w:pPr>
        <w:pStyle w:val="Heading1"/>
        <w:rPr>
          <w:rFonts w:cs="Arial"/>
        </w:rPr>
      </w:pPr>
      <w:r w:rsidRPr="00402391">
        <w:rPr>
          <w:rFonts w:cs="Arial"/>
        </w:rPr>
        <w:t>Introduction</w:t>
      </w:r>
    </w:p>
    <w:p w14:paraId="1B1E439E" w14:textId="5AD3BD11" w:rsidR="00CE7C0B" w:rsidRDefault="00CE7C0B" w:rsidP="00CE7C0B">
      <w:pPr>
        <w:pStyle w:val="Heading1"/>
        <w:spacing w:line="360" w:lineRule="auto"/>
        <w:rPr>
          <w:b w:val="0"/>
          <w:bCs w:val="0"/>
          <w:kern w:val="0"/>
          <w:sz w:val="24"/>
          <w:szCs w:val="24"/>
          <w:lang w:val="en-US" w:eastAsia="en-US"/>
        </w:rPr>
      </w:pPr>
      <w:r w:rsidRPr="00CE7C0B">
        <w:rPr>
          <w:b w:val="0"/>
          <w:bCs w:val="0"/>
          <w:kern w:val="0"/>
          <w:sz w:val="24"/>
          <w:szCs w:val="24"/>
          <w:lang w:val="en-US" w:eastAsia="en-US"/>
        </w:rPr>
        <w:t xml:space="preserve">Dementia is a term used to describe a range of cognitive and </w:t>
      </w:r>
      <w:proofErr w:type="spellStart"/>
      <w:r w:rsidRPr="00CE7C0B">
        <w:rPr>
          <w:b w:val="0"/>
          <w:bCs w:val="0"/>
          <w:kern w:val="0"/>
          <w:sz w:val="24"/>
          <w:szCs w:val="24"/>
          <w:lang w:val="en-US" w:eastAsia="en-US"/>
        </w:rPr>
        <w:t>behavioural</w:t>
      </w:r>
      <w:proofErr w:type="spellEnd"/>
      <w:r w:rsidRPr="00CE7C0B">
        <w:rPr>
          <w:b w:val="0"/>
          <w:bCs w:val="0"/>
          <w:kern w:val="0"/>
          <w:sz w:val="24"/>
          <w:szCs w:val="24"/>
          <w:lang w:val="en-US" w:eastAsia="en-US"/>
        </w:rPr>
        <w:t xml:space="preserve"> symptoms that can include memory loss, problems with reasoning and communication and change in personality, and a reduction in a person's ability to carry out daily activities, such as shopping, washing, dressing and cooking. </w:t>
      </w:r>
      <w:r w:rsidR="007F0382">
        <w:rPr>
          <w:b w:val="0"/>
          <w:bCs w:val="0"/>
          <w:kern w:val="0"/>
          <w:sz w:val="24"/>
          <w:szCs w:val="24"/>
          <w:lang w:val="en-US" w:eastAsia="en-US"/>
        </w:rPr>
        <w:t>It</w:t>
      </w:r>
      <w:r w:rsidRPr="00CE7C0B">
        <w:rPr>
          <w:b w:val="0"/>
          <w:bCs w:val="0"/>
          <w:kern w:val="0"/>
          <w:sz w:val="24"/>
          <w:szCs w:val="24"/>
          <w:lang w:val="en-US" w:eastAsia="en-US"/>
        </w:rPr>
        <w:t xml:space="preserve"> is a progressive condition</w:t>
      </w:r>
      <w:r w:rsidR="00835E6B">
        <w:rPr>
          <w:b w:val="0"/>
          <w:bCs w:val="0"/>
          <w:kern w:val="0"/>
          <w:sz w:val="24"/>
          <w:szCs w:val="24"/>
          <w:lang w:val="en-US" w:eastAsia="en-US"/>
        </w:rPr>
        <w:t xml:space="preserve">, and progression </w:t>
      </w:r>
      <w:r w:rsidRPr="00CE7C0B">
        <w:rPr>
          <w:b w:val="0"/>
          <w:bCs w:val="0"/>
          <w:kern w:val="0"/>
          <w:sz w:val="24"/>
          <w:szCs w:val="24"/>
          <w:lang w:val="en-US" w:eastAsia="en-US"/>
        </w:rPr>
        <w:t>will vary</w:t>
      </w:r>
      <w:r w:rsidR="00835E6B">
        <w:rPr>
          <w:b w:val="0"/>
          <w:bCs w:val="0"/>
          <w:kern w:val="0"/>
          <w:sz w:val="24"/>
          <w:szCs w:val="24"/>
          <w:lang w:val="en-US" w:eastAsia="en-US"/>
        </w:rPr>
        <w:t>;</w:t>
      </w:r>
      <w:r w:rsidRPr="00CE7C0B">
        <w:rPr>
          <w:b w:val="0"/>
          <w:bCs w:val="0"/>
          <w:kern w:val="0"/>
          <w:sz w:val="24"/>
          <w:szCs w:val="24"/>
          <w:lang w:val="en-US" w:eastAsia="en-US"/>
        </w:rPr>
        <w:t xml:space="preserve"> each </w:t>
      </w:r>
      <w:r w:rsidR="00835E6B">
        <w:rPr>
          <w:b w:val="0"/>
          <w:bCs w:val="0"/>
          <w:kern w:val="0"/>
          <w:sz w:val="24"/>
          <w:szCs w:val="24"/>
          <w:lang w:val="en-US" w:eastAsia="en-US"/>
        </w:rPr>
        <w:t xml:space="preserve">person </w:t>
      </w:r>
      <w:r w:rsidRPr="00CE7C0B">
        <w:rPr>
          <w:b w:val="0"/>
          <w:bCs w:val="0"/>
          <w:kern w:val="0"/>
          <w:sz w:val="24"/>
          <w:szCs w:val="24"/>
          <w:lang w:val="en-US" w:eastAsia="en-US"/>
        </w:rPr>
        <w:t>will experience dementia in a different way</w:t>
      </w:r>
      <w:r w:rsidR="00835E6B">
        <w:rPr>
          <w:b w:val="0"/>
          <w:bCs w:val="0"/>
          <w:kern w:val="0"/>
          <w:sz w:val="24"/>
          <w:szCs w:val="24"/>
          <w:lang w:val="en-US" w:eastAsia="en-US"/>
        </w:rPr>
        <w:t xml:space="preserve">. </w:t>
      </w:r>
    </w:p>
    <w:p w14:paraId="2F93AD44" w14:textId="2A6DAA9B" w:rsidR="00835E6B" w:rsidRPr="00835E6B" w:rsidRDefault="001D5DCC" w:rsidP="00835E6B">
      <w:pPr>
        <w:pStyle w:val="Paragraph"/>
        <w:rPr>
          <w:lang w:val="en-US" w:eastAsia="en-US"/>
        </w:rPr>
      </w:pPr>
      <w:r w:rsidRPr="00B778C2">
        <w:rPr>
          <w:lang w:val="en-US" w:eastAsia="en-US"/>
        </w:rPr>
        <w:t>Alzheimer’s Research UK</w:t>
      </w:r>
      <w:r w:rsidR="00B778C2">
        <w:rPr>
          <w:lang w:val="en-US" w:eastAsia="en-US"/>
        </w:rPr>
        <w:t xml:space="preserve"> (</w:t>
      </w:r>
      <w:hyperlink r:id="rId8" w:history="1">
        <w:r w:rsidR="00B778C2" w:rsidRPr="00B778C2">
          <w:rPr>
            <w:rStyle w:val="Hyperlink"/>
            <w:lang w:val="en-US" w:eastAsia="en-US"/>
          </w:rPr>
          <w:t>Dementia statistics hub</w:t>
        </w:r>
      </w:hyperlink>
      <w:r w:rsidR="00B778C2">
        <w:rPr>
          <w:lang w:val="en-US" w:eastAsia="en-US"/>
        </w:rPr>
        <w:t>)</w:t>
      </w:r>
      <w:r>
        <w:rPr>
          <w:lang w:val="en-US" w:eastAsia="en-US"/>
        </w:rPr>
        <w:t xml:space="preserve"> report that in the UK that 850,000 people are estimated to be living with dementia</w:t>
      </w:r>
      <w:r w:rsidR="00FD6B64">
        <w:rPr>
          <w:lang w:val="en-US" w:eastAsia="en-US"/>
        </w:rPr>
        <w:t>. NHS Digital</w:t>
      </w:r>
      <w:r w:rsidR="005E5E9E">
        <w:rPr>
          <w:lang w:val="en-US" w:eastAsia="en-US"/>
        </w:rPr>
        <w:t>’</w:t>
      </w:r>
      <w:r w:rsidR="00FD6B64">
        <w:rPr>
          <w:lang w:val="en-US" w:eastAsia="en-US"/>
        </w:rPr>
        <w:t xml:space="preserve">s </w:t>
      </w:r>
      <w:hyperlink r:id="rId9" w:history="1">
        <w:r w:rsidR="005E5E9E">
          <w:rPr>
            <w:rStyle w:val="Hyperlink"/>
            <w:lang w:val="en-US" w:eastAsia="en-US"/>
          </w:rPr>
          <w:t>recorded dementia diagnoses data</w:t>
        </w:r>
      </w:hyperlink>
      <w:r w:rsidR="00FD6B64">
        <w:rPr>
          <w:lang w:val="en-US" w:eastAsia="en-US"/>
        </w:rPr>
        <w:t xml:space="preserve"> (June 2019) report</w:t>
      </w:r>
      <w:r w:rsidR="00911AA8">
        <w:rPr>
          <w:lang w:val="en-US" w:eastAsia="en-US"/>
        </w:rPr>
        <w:t xml:space="preserve">s </w:t>
      </w:r>
      <w:r w:rsidR="00FD6B64">
        <w:rPr>
          <w:lang w:val="en-US" w:eastAsia="en-US"/>
        </w:rPr>
        <w:t xml:space="preserve">that </w:t>
      </w:r>
      <w:r w:rsidR="00FD6B64" w:rsidRPr="00FD6B64">
        <w:rPr>
          <w:lang w:val="en-US" w:eastAsia="en-US"/>
        </w:rPr>
        <w:t xml:space="preserve">472,408 </w:t>
      </w:r>
      <w:r>
        <w:rPr>
          <w:lang w:val="en-US" w:eastAsia="en-US"/>
        </w:rPr>
        <w:t>have a coded</w:t>
      </w:r>
      <w:r w:rsidR="00B778C2">
        <w:rPr>
          <w:lang w:val="en-US" w:eastAsia="en-US"/>
        </w:rPr>
        <w:t xml:space="preserve"> dementia diagnosis</w:t>
      </w:r>
      <w:r>
        <w:rPr>
          <w:lang w:val="en-US" w:eastAsia="en-US"/>
        </w:rPr>
        <w:t xml:space="preserve">. </w:t>
      </w:r>
      <w:hyperlink r:id="rId10" w:history="1">
        <w:r w:rsidR="00F0698C">
          <w:rPr>
            <w:rStyle w:val="Hyperlink"/>
          </w:rPr>
          <w:t>QOF data for 2017/18</w:t>
        </w:r>
      </w:hyperlink>
      <w:r w:rsidR="00F0698C">
        <w:t xml:space="preserve"> shows around </w:t>
      </w:r>
      <w:r w:rsidR="00F0698C">
        <w:t>446,000</w:t>
      </w:r>
      <w:r w:rsidR="00F0698C">
        <w:t xml:space="preserve"> people in England are currently on a general practice </w:t>
      </w:r>
      <w:r w:rsidR="00F0698C">
        <w:t>dementia</w:t>
      </w:r>
      <w:r w:rsidR="00F0698C">
        <w:t xml:space="preserve"> register.</w:t>
      </w:r>
      <w:r w:rsidR="00911AA8">
        <w:t xml:space="preserve"> </w:t>
      </w:r>
      <w:r>
        <w:rPr>
          <w:lang w:val="en-US" w:eastAsia="en-US"/>
        </w:rPr>
        <w:t>T</w:t>
      </w:r>
      <w:bookmarkStart w:id="0" w:name="_GoBack"/>
      <w:bookmarkEnd w:id="0"/>
      <w:r>
        <w:rPr>
          <w:lang w:val="en-US" w:eastAsia="en-US"/>
        </w:rPr>
        <w:t>he</w:t>
      </w:r>
      <w:r w:rsidR="00B778C2">
        <w:rPr>
          <w:lang w:val="en-US" w:eastAsia="en-US"/>
        </w:rPr>
        <w:t xml:space="preserve"> estimated</w:t>
      </w:r>
      <w:r>
        <w:rPr>
          <w:lang w:val="en-US" w:eastAsia="en-US"/>
        </w:rPr>
        <w:t xml:space="preserve"> diagnosis rate for people 65 years and over is </w:t>
      </w:r>
      <w:r w:rsidR="005C3DC8">
        <w:rPr>
          <w:lang w:val="en-US" w:eastAsia="en-US"/>
        </w:rPr>
        <w:t>73</w:t>
      </w:r>
      <w:r>
        <w:rPr>
          <w:lang w:val="en-US" w:eastAsia="en-US"/>
        </w:rPr>
        <w:t>%</w:t>
      </w:r>
      <w:r w:rsidR="005C3DC8">
        <w:rPr>
          <w:lang w:val="en-US" w:eastAsia="en-US"/>
        </w:rPr>
        <w:t xml:space="preserve"> (2019)</w:t>
      </w:r>
      <w:r>
        <w:rPr>
          <w:lang w:val="en-US" w:eastAsia="en-US"/>
        </w:rPr>
        <w:t xml:space="preserve">. The </w:t>
      </w:r>
      <w:r>
        <w:rPr>
          <w:lang w:val="en-US" w:eastAsia="en-US"/>
        </w:rPr>
        <w:lastRenderedPageBreak/>
        <w:t>current</w:t>
      </w:r>
      <w:r w:rsidR="00FD6B64">
        <w:rPr>
          <w:lang w:val="en-US" w:eastAsia="en-US"/>
        </w:rPr>
        <w:t xml:space="preserve"> (2015)</w:t>
      </w:r>
      <w:r>
        <w:rPr>
          <w:lang w:val="en-US" w:eastAsia="en-US"/>
        </w:rPr>
        <w:t xml:space="preserve"> cost of dementia is £26 billion. A </w:t>
      </w:r>
      <w:hyperlink r:id="rId11" w:history="1">
        <w:r w:rsidR="00835E6B" w:rsidRPr="00835E6B">
          <w:rPr>
            <w:rStyle w:val="Hyperlink"/>
            <w:lang w:val="en-US" w:eastAsia="en-US"/>
          </w:rPr>
          <w:t>report published by the Alzheimer’s society</w:t>
        </w:r>
      </w:hyperlink>
      <w:r w:rsidR="00835E6B">
        <w:rPr>
          <w:lang w:val="en-US" w:eastAsia="en-US"/>
        </w:rPr>
        <w:t xml:space="preserve"> in 2013 </w:t>
      </w:r>
      <w:r>
        <w:rPr>
          <w:lang w:val="en-US" w:eastAsia="en-US"/>
        </w:rPr>
        <w:t>suggested that</w:t>
      </w:r>
      <w:r w:rsidR="00835E6B">
        <w:rPr>
          <w:lang w:val="en-US" w:eastAsia="en-US"/>
        </w:rPr>
        <w:t xml:space="preserve"> </w:t>
      </w:r>
      <w:r>
        <w:rPr>
          <w:lang w:val="en-US" w:eastAsia="en-US"/>
        </w:rPr>
        <w:t>b</w:t>
      </w:r>
      <w:r w:rsidR="00835E6B">
        <w:rPr>
          <w:lang w:val="en-US" w:eastAsia="en-US"/>
        </w:rPr>
        <w:t>ased on current trends</w:t>
      </w:r>
      <w:r>
        <w:rPr>
          <w:lang w:val="en-US" w:eastAsia="en-US"/>
        </w:rPr>
        <w:t>,</w:t>
      </w:r>
      <w:r w:rsidR="00835E6B">
        <w:rPr>
          <w:lang w:val="en-US" w:eastAsia="en-US"/>
        </w:rPr>
        <w:t xml:space="preserve"> </w:t>
      </w:r>
      <w:r w:rsidR="00B778C2">
        <w:rPr>
          <w:lang w:val="en-US" w:eastAsia="en-US"/>
        </w:rPr>
        <w:t xml:space="preserve">by 2025, </w:t>
      </w:r>
      <w:r w:rsidR="00835E6B" w:rsidRPr="00835E6B">
        <w:rPr>
          <w:lang w:val="en-US" w:eastAsia="en-US"/>
        </w:rPr>
        <w:t>1,143,000</w:t>
      </w:r>
      <w:r w:rsidR="00835E6B">
        <w:rPr>
          <w:lang w:val="en-US" w:eastAsia="en-US"/>
        </w:rPr>
        <w:t xml:space="preserve"> </w:t>
      </w:r>
      <w:r>
        <w:rPr>
          <w:lang w:val="en-US" w:eastAsia="en-US"/>
        </w:rPr>
        <w:t>people will have dementia</w:t>
      </w:r>
      <w:r w:rsidR="00B778C2">
        <w:rPr>
          <w:lang w:val="en-US" w:eastAsia="en-US"/>
        </w:rPr>
        <w:t>.</w:t>
      </w:r>
    </w:p>
    <w:p w14:paraId="5CBA37E8" w14:textId="17B1CD50" w:rsidR="006F0A86" w:rsidRDefault="006F0A86" w:rsidP="00126C3F">
      <w:pPr>
        <w:pStyle w:val="Heading1"/>
        <w:rPr>
          <w:i/>
        </w:rPr>
      </w:pPr>
      <w:r w:rsidRPr="00011273">
        <w:t>Rationale</w:t>
      </w:r>
    </w:p>
    <w:p w14:paraId="352B59C6" w14:textId="6A22A0CB" w:rsidR="00835E6B" w:rsidRDefault="001D5DCC" w:rsidP="001D5DCC">
      <w:pPr>
        <w:pStyle w:val="Heading1"/>
        <w:spacing w:line="360" w:lineRule="auto"/>
        <w:rPr>
          <w:b w:val="0"/>
          <w:bCs w:val="0"/>
          <w:kern w:val="0"/>
          <w:sz w:val="24"/>
          <w:szCs w:val="24"/>
          <w:lang w:val="en-US" w:eastAsia="en-US"/>
        </w:rPr>
      </w:pPr>
      <w:r>
        <w:rPr>
          <w:b w:val="0"/>
          <w:bCs w:val="0"/>
          <w:kern w:val="0"/>
          <w:sz w:val="24"/>
          <w:szCs w:val="24"/>
          <w:lang w:val="en-US" w:eastAsia="en-US"/>
        </w:rPr>
        <w:t>A range of tests are carried out in people with suspected dementia</w:t>
      </w:r>
      <w:r w:rsidR="005919AA">
        <w:rPr>
          <w:b w:val="0"/>
          <w:bCs w:val="0"/>
          <w:kern w:val="0"/>
          <w:sz w:val="24"/>
          <w:szCs w:val="24"/>
          <w:lang w:val="en-US" w:eastAsia="en-US"/>
        </w:rPr>
        <w:t xml:space="preserve">, some of which </w:t>
      </w:r>
      <w:r>
        <w:rPr>
          <w:b w:val="0"/>
          <w:bCs w:val="0"/>
          <w:kern w:val="0"/>
          <w:sz w:val="24"/>
          <w:szCs w:val="24"/>
          <w:lang w:val="en-US" w:eastAsia="en-US"/>
        </w:rPr>
        <w:t>are to exclude potentially reversible or modifying causes for the dementia and help exclude other diagnoses</w:t>
      </w:r>
      <w:r w:rsidR="00B778C2">
        <w:rPr>
          <w:b w:val="0"/>
          <w:bCs w:val="0"/>
          <w:kern w:val="0"/>
          <w:sz w:val="24"/>
          <w:szCs w:val="24"/>
          <w:lang w:val="en-US" w:eastAsia="en-US"/>
        </w:rPr>
        <w:t xml:space="preserve"> (</w:t>
      </w:r>
      <w:r>
        <w:rPr>
          <w:b w:val="0"/>
          <w:bCs w:val="0"/>
          <w:kern w:val="0"/>
          <w:sz w:val="24"/>
          <w:szCs w:val="24"/>
          <w:lang w:val="en-US" w:eastAsia="en-US"/>
        </w:rPr>
        <w:t>such as delirium</w:t>
      </w:r>
      <w:r w:rsidR="00B778C2">
        <w:rPr>
          <w:b w:val="0"/>
          <w:bCs w:val="0"/>
          <w:kern w:val="0"/>
          <w:sz w:val="24"/>
          <w:szCs w:val="24"/>
          <w:lang w:val="en-US" w:eastAsia="en-US"/>
        </w:rPr>
        <w:t>)</w:t>
      </w:r>
      <w:r>
        <w:rPr>
          <w:b w:val="0"/>
          <w:bCs w:val="0"/>
          <w:kern w:val="0"/>
          <w:sz w:val="24"/>
          <w:szCs w:val="24"/>
          <w:lang w:val="en-US" w:eastAsia="en-US"/>
        </w:rPr>
        <w:t xml:space="preserve">. </w:t>
      </w:r>
      <w:r w:rsidR="00B778C2">
        <w:rPr>
          <w:b w:val="0"/>
          <w:bCs w:val="0"/>
          <w:kern w:val="0"/>
          <w:sz w:val="24"/>
          <w:szCs w:val="24"/>
          <w:lang w:val="en-US" w:eastAsia="en-US"/>
        </w:rPr>
        <w:t>R</w:t>
      </w:r>
      <w:r>
        <w:rPr>
          <w:b w:val="0"/>
          <w:bCs w:val="0"/>
          <w:kern w:val="0"/>
          <w:sz w:val="24"/>
          <w:szCs w:val="24"/>
          <w:lang w:val="en-US" w:eastAsia="en-US"/>
        </w:rPr>
        <w:t xml:space="preserve">eversible or modifying cases include </w:t>
      </w:r>
      <w:r w:rsidRPr="001D5DCC">
        <w:rPr>
          <w:b w:val="0"/>
          <w:bCs w:val="0"/>
          <w:kern w:val="0"/>
          <w:sz w:val="24"/>
          <w:szCs w:val="24"/>
          <w:lang w:val="en-US" w:eastAsia="en-US"/>
        </w:rPr>
        <w:t>metabolic and endocrine abnormalities (for example, vitamin B12 and folate</w:t>
      </w:r>
      <w:r>
        <w:rPr>
          <w:b w:val="0"/>
          <w:bCs w:val="0"/>
          <w:kern w:val="0"/>
          <w:sz w:val="24"/>
          <w:szCs w:val="24"/>
          <w:lang w:val="en-US" w:eastAsia="en-US"/>
        </w:rPr>
        <w:t xml:space="preserve"> </w:t>
      </w:r>
      <w:r w:rsidRPr="001D5DCC">
        <w:rPr>
          <w:b w:val="0"/>
          <w:bCs w:val="0"/>
          <w:kern w:val="0"/>
          <w:sz w:val="24"/>
          <w:szCs w:val="24"/>
          <w:lang w:val="en-US" w:eastAsia="en-US"/>
        </w:rPr>
        <w:t>deficiency, hypothyroidism, diabetes and disorders of calcium metabolism).</w:t>
      </w:r>
    </w:p>
    <w:p w14:paraId="0277F6BB" w14:textId="4EAF9D7A" w:rsidR="001D5DCC" w:rsidRPr="001D5DCC" w:rsidRDefault="001D5DCC" w:rsidP="001D5DCC">
      <w:pPr>
        <w:pStyle w:val="Paragraph"/>
        <w:rPr>
          <w:lang w:val="en-US" w:eastAsia="en-US"/>
        </w:rPr>
      </w:pPr>
      <w:r>
        <w:rPr>
          <w:lang w:val="en-US" w:eastAsia="en-US"/>
        </w:rPr>
        <w:t xml:space="preserve">In primary care, a range of screening tests for dementia are carried out, which should include </w:t>
      </w:r>
      <w:r w:rsidRPr="001D5DCC">
        <w:rPr>
          <w:lang w:val="en-US" w:eastAsia="en-US"/>
        </w:rPr>
        <w:t xml:space="preserve">routine </w:t>
      </w:r>
      <w:proofErr w:type="spellStart"/>
      <w:r w:rsidRPr="001D5DCC">
        <w:rPr>
          <w:lang w:val="en-US" w:eastAsia="en-US"/>
        </w:rPr>
        <w:t>haematology</w:t>
      </w:r>
      <w:proofErr w:type="spellEnd"/>
      <w:r>
        <w:rPr>
          <w:lang w:val="en-US" w:eastAsia="en-US"/>
        </w:rPr>
        <w:t xml:space="preserve">, </w:t>
      </w:r>
      <w:r w:rsidRPr="001D5DCC">
        <w:rPr>
          <w:lang w:val="en-US" w:eastAsia="en-US"/>
        </w:rPr>
        <w:t>biochemistry tests (including electrolytes, calcium, glucose, and renal and</w:t>
      </w:r>
      <w:r>
        <w:rPr>
          <w:lang w:val="en-US" w:eastAsia="en-US"/>
        </w:rPr>
        <w:t xml:space="preserve"> </w:t>
      </w:r>
      <w:r w:rsidRPr="001D5DCC">
        <w:rPr>
          <w:lang w:val="en-US" w:eastAsia="en-US"/>
        </w:rPr>
        <w:t>liver function)</w:t>
      </w:r>
      <w:r>
        <w:rPr>
          <w:lang w:val="en-US" w:eastAsia="en-US"/>
        </w:rPr>
        <w:t xml:space="preserve">, </w:t>
      </w:r>
      <w:r w:rsidRPr="001D5DCC">
        <w:rPr>
          <w:lang w:val="en-US" w:eastAsia="en-US"/>
        </w:rPr>
        <w:t>thyroid function tests</w:t>
      </w:r>
      <w:r>
        <w:rPr>
          <w:lang w:val="en-US" w:eastAsia="en-US"/>
        </w:rPr>
        <w:t xml:space="preserve"> and </w:t>
      </w:r>
      <w:r w:rsidRPr="001D5DCC">
        <w:rPr>
          <w:lang w:val="en-US" w:eastAsia="en-US"/>
        </w:rPr>
        <w:t>serum vitamin B12 and folate levels.</w:t>
      </w:r>
    </w:p>
    <w:p w14:paraId="69D4A75D" w14:textId="326A5AD5" w:rsidR="00D141B1" w:rsidRDefault="00D141B1" w:rsidP="00D141B1">
      <w:pPr>
        <w:pStyle w:val="Heading1"/>
        <w:rPr>
          <w:i/>
        </w:rPr>
      </w:pPr>
      <w:r w:rsidRPr="001F2B33">
        <w:t xml:space="preserve">Source guidance </w:t>
      </w:r>
    </w:p>
    <w:p w14:paraId="1E259BBD" w14:textId="0E542627" w:rsidR="00D141B1" w:rsidRPr="00BD6253" w:rsidRDefault="00911AA8" w:rsidP="00D141B1">
      <w:pPr>
        <w:pStyle w:val="NICEnormal"/>
      </w:pPr>
      <w:hyperlink r:id="rId12" w:history="1">
        <w:r w:rsidR="001D5DCC">
          <w:rPr>
            <w:rStyle w:val="Hyperlink"/>
          </w:rPr>
          <w:t xml:space="preserve">Dementia: assessment, management and support for people living with dementia and their </w:t>
        </w:r>
        <w:proofErr w:type="spellStart"/>
        <w:r w:rsidR="001D5DCC">
          <w:rPr>
            <w:rStyle w:val="Hyperlink"/>
          </w:rPr>
          <w:t>carers</w:t>
        </w:r>
        <w:proofErr w:type="spellEnd"/>
      </w:hyperlink>
      <w:r w:rsidR="005449B6" w:rsidRPr="005449B6">
        <w:t xml:space="preserve"> (20</w:t>
      </w:r>
      <w:r w:rsidR="001D5DCC">
        <w:t>18</w:t>
      </w:r>
      <w:r w:rsidR="005449B6" w:rsidRPr="005449B6">
        <w:t xml:space="preserve">) </w:t>
      </w:r>
      <w:r w:rsidR="001D5DCC">
        <w:t>NG97</w:t>
      </w:r>
      <w:r w:rsidR="005449B6">
        <w:t xml:space="preserve">, recommendation </w:t>
      </w:r>
      <w:r w:rsidR="001D5DCC">
        <w:t xml:space="preserve">1.2.2. </w:t>
      </w:r>
    </w:p>
    <w:p w14:paraId="05AD89C4" w14:textId="77777777" w:rsidR="00D141B1" w:rsidRDefault="00D141B1" w:rsidP="00126C3F">
      <w:pPr>
        <w:pStyle w:val="Heading1"/>
      </w:pPr>
      <w:r>
        <w:t xml:space="preserve">Specification </w:t>
      </w:r>
    </w:p>
    <w:p w14:paraId="4B62A813" w14:textId="66E57F0E" w:rsidR="0009195D" w:rsidRDefault="00D141B1" w:rsidP="00D141B1">
      <w:pPr>
        <w:pStyle w:val="NICEnormal"/>
      </w:pPr>
      <w:r>
        <w:t xml:space="preserve">Numerator: </w:t>
      </w:r>
      <w:r w:rsidR="00C64673">
        <w:t xml:space="preserve">The number </w:t>
      </w:r>
      <w:r w:rsidR="00A24059">
        <w:t xml:space="preserve">of patients in the denominator </w:t>
      </w:r>
      <w:r w:rsidR="003A1A59" w:rsidRPr="003A1A59">
        <w:t>with a record of FBC, calcium, glucose, renal and liver function, thyroid function tests, serum vitamin B12 and folate levels recorded between 12 months before or 6 months after entering on to the register</w:t>
      </w:r>
      <w:r w:rsidR="003A1A59">
        <w:t xml:space="preserve">. </w:t>
      </w:r>
    </w:p>
    <w:p w14:paraId="06B62F8F" w14:textId="0232D897" w:rsidR="00D141B1" w:rsidRDefault="00D141B1" w:rsidP="00D141B1">
      <w:pPr>
        <w:pStyle w:val="NICEnormal"/>
      </w:pPr>
      <w:r>
        <w:t xml:space="preserve">Denominator: </w:t>
      </w:r>
      <w:r w:rsidR="00A24059">
        <w:t>The number of p</w:t>
      </w:r>
      <w:r w:rsidR="00032261">
        <w:t xml:space="preserve">atients with </w:t>
      </w:r>
      <w:r w:rsidR="00A24059">
        <w:t xml:space="preserve">a </w:t>
      </w:r>
      <w:r w:rsidR="00032261">
        <w:t xml:space="preserve">dementia </w:t>
      </w:r>
      <w:r w:rsidR="00A24059" w:rsidRPr="00CE7C0B">
        <w:t>diagnosed on or after 1 April 2014</w:t>
      </w:r>
      <w:r w:rsidR="00032261">
        <w:t xml:space="preserve">. </w:t>
      </w:r>
      <w:r w:rsidR="00C64673">
        <w:t xml:space="preserve"> </w:t>
      </w:r>
    </w:p>
    <w:p w14:paraId="04501E11" w14:textId="37057737" w:rsidR="0009195D" w:rsidRDefault="0009195D" w:rsidP="00D141B1">
      <w:pPr>
        <w:pStyle w:val="NICEnormal"/>
      </w:pPr>
      <w:r>
        <w:t xml:space="preserve">Calculation: </w:t>
      </w:r>
      <w:r w:rsidRPr="005449B6">
        <w:t>(Numerator/denominator)</w:t>
      </w:r>
      <w:r w:rsidR="00AC426E">
        <w:t xml:space="preserve"> </w:t>
      </w:r>
      <w:r w:rsidRPr="005449B6">
        <w:t>*</w:t>
      </w:r>
      <w:r w:rsidR="00AC426E">
        <w:t xml:space="preserve"> </w:t>
      </w:r>
      <w:r w:rsidRPr="005449B6">
        <w:t>100</w:t>
      </w:r>
      <w:r w:rsidR="00AC426E">
        <w:t>.</w:t>
      </w:r>
    </w:p>
    <w:p w14:paraId="56D82A8D" w14:textId="56016A34" w:rsidR="00D97ED6" w:rsidRDefault="00D141B1" w:rsidP="00D141B1">
      <w:pPr>
        <w:pStyle w:val="NICEnormal"/>
      </w:pPr>
      <w:r>
        <w:t>Exclusions:</w:t>
      </w:r>
      <w:r w:rsidR="00034638">
        <w:t xml:space="preserve"> </w:t>
      </w:r>
      <w:r w:rsidR="00A24059">
        <w:t>None</w:t>
      </w:r>
      <w:r w:rsidR="00FD6B64">
        <w:t>.</w:t>
      </w:r>
    </w:p>
    <w:p w14:paraId="1DC4E9DE" w14:textId="27CD1920" w:rsidR="00034638" w:rsidRDefault="00706451" w:rsidP="00D141B1">
      <w:pPr>
        <w:pStyle w:val="NICEnormal"/>
      </w:pPr>
      <w:r>
        <w:lastRenderedPageBreak/>
        <w:t xml:space="preserve">Minimum population: </w:t>
      </w:r>
      <w:r w:rsidR="00A24059" w:rsidRPr="005449B6">
        <w:t xml:space="preserve">The indicator would be appropriate to assess performance of collaborations or networks </w:t>
      </w:r>
      <w:r w:rsidR="00C541F4">
        <w:t xml:space="preserve">of GP practices </w:t>
      </w:r>
      <w:r w:rsidR="00A24059" w:rsidRPr="005449B6">
        <w:t>serving populations of around 30,000 to 50,000</w:t>
      </w:r>
      <w:r w:rsidR="007F0382">
        <w:t xml:space="preserve">. </w:t>
      </w:r>
    </w:p>
    <w:p w14:paraId="129ECA00" w14:textId="65691789" w:rsidR="0009195D" w:rsidRPr="0009195D" w:rsidRDefault="0009195D" w:rsidP="0009195D">
      <w:pPr>
        <w:pStyle w:val="Heading1"/>
      </w:pPr>
      <w:r w:rsidRPr="0009195D">
        <w:t>Further information</w:t>
      </w:r>
    </w:p>
    <w:p w14:paraId="3FE0B03E" w14:textId="77777777" w:rsidR="005919AA" w:rsidRPr="0009195D" w:rsidRDefault="005919AA" w:rsidP="005919AA">
      <w:pPr>
        <w:pStyle w:val="NICEnormal"/>
      </w:pPr>
      <w:bookmarkStart w:id="1" w:name="_Hlk14183092"/>
      <w:bookmarkStart w:id="2" w:name="_Hlk14250706"/>
      <w:r w:rsidRPr="0009195D">
        <w:t xml:space="preserve">This is NICE indicator guidance, which is part of the </w:t>
      </w:r>
      <w:hyperlink r:id="rId13" w:history="1">
        <w:r w:rsidRPr="008541A5">
          <w:rPr>
            <w:rStyle w:val="Hyperlink"/>
          </w:rPr>
          <w:t>NICE menu of indicators</w:t>
        </w:r>
      </w:hyperlink>
      <w:r w:rsidRPr="0009195D">
        <w:t xml:space="preserve">. This document does not represent formal NICE guidance. </w:t>
      </w:r>
      <w:bookmarkEnd w:id="1"/>
    </w:p>
    <w:bookmarkEnd w:id="2"/>
    <w:p w14:paraId="70B822BC" w14:textId="49F46558" w:rsidR="0009195D" w:rsidRPr="0009195D" w:rsidRDefault="0009195D" w:rsidP="005919AA">
      <w:pPr>
        <w:pStyle w:val="NICEnormal"/>
      </w:pPr>
    </w:p>
    <w:sectPr w:rsidR="0009195D" w:rsidRPr="0009195D" w:rsidSect="003D61BE">
      <w:footerReference w:type="defaul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EA540" w14:textId="77777777" w:rsidR="000F62E9" w:rsidRDefault="000F62E9" w:rsidP="00446BEE">
      <w:r>
        <w:separator/>
      </w:r>
    </w:p>
  </w:endnote>
  <w:endnote w:type="continuationSeparator" w:id="0">
    <w:p w14:paraId="7FF4AB67" w14:textId="77777777" w:rsidR="000F62E9" w:rsidRDefault="000F62E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E7C94" w14:textId="06750812" w:rsidR="00245B12" w:rsidRPr="00EA7F52" w:rsidRDefault="00D141B1" w:rsidP="00D141B1">
    <w:pPr>
      <w:pStyle w:val="Footer"/>
    </w:pPr>
    <w:r>
      <w:t xml:space="preserve">NICE indicator guidance: </w:t>
    </w:r>
    <w:r w:rsidR="00CE7C0B">
      <w:t xml:space="preserve">NM72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4DD86" w14:textId="77777777" w:rsidR="000F62E9" w:rsidRDefault="000F62E9" w:rsidP="00446BEE">
      <w:r>
        <w:separator/>
      </w:r>
    </w:p>
  </w:footnote>
  <w:footnote w:type="continuationSeparator" w:id="0">
    <w:p w14:paraId="64A54903" w14:textId="77777777" w:rsidR="000F62E9" w:rsidRDefault="000F62E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9289B"/>
    <w:multiLevelType w:val="hybridMultilevel"/>
    <w:tmpl w:val="E1308D4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D1F0527"/>
    <w:multiLevelType w:val="hybridMultilevel"/>
    <w:tmpl w:val="1CD0A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5BA83B"/>
    <w:multiLevelType w:val="hybridMultilevel"/>
    <w:tmpl w:val="EAE6C7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13E85D98"/>
    <w:multiLevelType w:val="hybridMultilevel"/>
    <w:tmpl w:val="C5AE52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5" w15:restartNumberingAfterBreak="0">
    <w:nsid w:val="1B147553"/>
    <w:multiLevelType w:val="hybridMultilevel"/>
    <w:tmpl w:val="A2A05A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37CC8"/>
    <w:multiLevelType w:val="hybridMultilevel"/>
    <w:tmpl w:val="C1266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B91ECE"/>
    <w:multiLevelType w:val="hybridMultilevel"/>
    <w:tmpl w:val="6DE8943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D3B6944"/>
    <w:multiLevelType w:val="hybridMultilevel"/>
    <w:tmpl w:val="308AA85C"/>
    <w:lvl w:ilvl="0" w:tplc="08090001">
      <w:start w:val="1"/>
      <w:numFmt w:val="bullet"/>
      <w:lvlText w:val=""/>
      <w:lvlJc w:val="left"/>
      <w:pPr>
        <w:ind w:left="15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</w:abstractNum>
  <w:abstractNum w:abstractNumId="20" w15:restartNumberingAfterBreak="0">
    <w:nsid w:val="2F5A42BF"/>
    <w:multiLevelType w:val="hybridMultilevel"/>
    <w:tmpl w:val="F650F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93974"/>
    <w:multiLevelType w:val="hybridMultilevel"/>
    <w:tmpl w:val="88A82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055A3"/>
    <w:multiLevelType w:val="hybridMultilevel"/>
    <w:tmpl w:val="15244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4E3C41"/>
    <w:multiLevelType w:val="hybridMultilevel"/>
    <w:tmpl w:val="A1A84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63E25"/>
    <w:multiLevelType w:val="hybridMultilevel"/>
    <w:tmpl w:val="BBB24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628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4" w:hanging="360"/>
      </w:pPr>
      <w:rPr>
        <w:rFonts w:ascii="Wingdings" w:hAnsi="Wingdings" w:hint="default"/>
      </w:rPr>
    </w:lvl>
  </w:abstractNum>
  <w:abstractNum w:abstractNumId="27" w15:restartNumberingAfterBreak="0">
    <w:nsid w:val="72E9206D"/>
    <w:multiLevelType w:val="hybridMultilevel"/>
    <w:tmpl w:val="4B069566"/>
    <w:lvl w:ilvl="0" w:tplc="8E20DE2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BFB2520"/>
    <w:multiLevelType w:val="hybridMultilevel"/>
    <w:tmpl w:val="F05E0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0E4C"/>
    <w:multiLevelType w:val="hybridMultilevel"/>
    <w:tmpl w:val="775C7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2B0C6E"/>
    <w:multiLevelType w:val="hybridMultilevel"/>
    <w:tmpl w:val="317476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26"/>
    <w:lvlOverride w:ilvl="0">
      <w:startOverride w:val="1"/>
    </w:lvlOverride>
  </w:num>
  <w:num w:numId="4">
    <w:abstractNumId w:val="26"/>
    <w:lvlOverride w:ilvl="0">
      <w:startOverride w:val="1"/>
    </w:lvlOverride>
  </w:num>
  <w:num w:numId="5">
    <w:abstractNumId w:val="26"/>
    <w:lvlOverride w:ilvl="0">
      <w:startOverride w:val="1"/>
    </w:lvlOverride>
  </w:num>
  <w:num w:numId="6">
    <w:abstractNumId w:val="26"/>
    <w:lvlOverride w:ilvl="0">
      <w:startOverride w:val="1"/>
    </w:lvlOverride>
  </w:num>
  <w:num w:numId="7">
    <w:abstractNumId w:val="26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2"/>
  </w:num>
  <w:num w:numId="21">
    <w:abstractNumId w:val="13"/>
  </w:num>
  <w:num w:numId="22">
    <w:abstractNumId w:val="17"/>
  </w:num>
  <w:num w:numId="23">
    <w:abstractNumId w:val="18"/>
  </w:num>
  <w:num w:numId="24">
    <w:abstractNumId w:val="23"/>
  </w:num>
  <w:num w:numId="25">
    <w:abstractNumId w:val="20"/>
  </w:num>
  <w:num w:numId="26">
    <w:abstractNumId w:val="28"/>
  </w:num>
  <w:num w:numId="27">
    <w:abstractNumId w:val="27"/>
  </w:num>
  <w:num w:numId="28">
    <w:abstractNumId w:val="30"/>
  </w:num>
  <w:num w:numId="29">
    <w:abstractNumId w:val="14"/>
  </w:num>
  <w:num w:numId="30">
    <w:abstractNumId w:val="15"/>
  </w:num>
  <w:num w:numId="31">
    <w:abstractNumId w:val="11"/>
  </w:num>
  <w:num w:numId="32">
    <w:abstractNumId w:val="25"/>
  </w:num>
  <w:num w:numId="33">
    <w:abstractNumId w:val="29"/>
  </w:num>
  <w:num w:numId="34">
    <w:abstractNumId w:val="19"/>
  </w:num>
  <w:num w:numId="35">
    <w:abstractNumId w:val="10"/>
  </w:num>
  <w:num w:numId="36">
    <w:abstractNumId w:val="23"/>
  </w:num>
  <w:num w:numId="37">
    <w:abstractNumId w:val="24"/>
  </w:num>
  <w:num w:numId="38">
    <w:abstractNumId w:val="22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6A5C"/>
    <w:rsid w:val="00004C89"/>
    <w:rsid w:val="000053F8"/>
    <w:rsid w:val="00006B0C"/>
    <w:rsid w:val="000109E0"/>
    <w:rsid w:val="00010E88"/>
    <w:rsid w:val="00010FE2"/>
    <w:rsid w:val="00011273"/>
    <w:rsid w:val="00011320"/>
    <w:rsid w:val="0001564F"/>
    <w:rsid w:val="000245DB"/>
    <w:rsid w:val="00024D0A"/>
    <w:rsid w:val="0002745B"/>
    <w:rsid w:val="00027A18"/>
    <w:rsid w:val="00027FCB"/>
    <w:rsid w:val="000311D6"/>
    <w:rsid w:val="0003192A"/>
    <w:rsid w:val="00032261"/>
    <w:rsid w:val="00033C41"/>
    <w:rsid w:val="00034638"/>
    <w:rsid w:val="00035404"/>
    <w:rsid w:val="00035A1E"/>
    <w:rsid w:val="000373EE"/>
    <w:rsid w:val="00042E54"/>
    <w:rsid w:val="00043AA2"/>
    <w:rsid w:val="00045996"/>
    <w:rsid w:val="000472DC"/>
    <w:rsid w:val="000518F4"/>
    <w:rsid w:val="00062BB5"/>
    <w:rsid w:val="00064F98"/>
    <w:rsid w:val="00065C98"/>
    <w:rsid w:val="00070065"/>
    <w:rsid w:val="000745C9"/>
    <w:rsid w:val="00077897"/>
    <w:rsid w:val="00077F5F"/>
    <w:rsid w:val="00083576"/>
    <w:rsid w:val="000857E4"/>
    <w:rsid w:val="000915BF"/>
    <w:rsid w:val="0009195D"/>
    <w:rsid w:val="00092AE4"/>
    <w:rsid w:val="000A19A3"/>
    <w:rsid w:val="000A2698"/>
    <w:rsid w:val="000A4FEE"/>
    <w:rsid w:val="000A5B01"/>
    <w:rsid w:val="000B15A4"/>
    <w:rsid w:val="000B5939"/>
    <w:rsid w:val="000C2094"/>
    <w:rsid w:val="000C2B7B"/>
    <w:rsid w:val="000C3267"/>
    <w:rsid w:val="000C47C4"/>
    <w:rsid w:val="000C751D"/>
    <w:rsid w:val="000D1DDA"/>
    <w:rsid w:val="000D2996"/>
    <w:rsid w:val="000D5395"/>
    <w:rsid w:val="000E0D4A"/>
    <w:rsid w:val="000E7E9F"/>
    <w:rsid w:val="000F1F98"/>
    <w:rsid w:val="000F2A39"/>
    <w:rsid w:val="000F62E9"/>
    <w:rsid w:val="00100706"/>
    <w:rsid w:val="00104C5A"/>
    <w:rsid w:val="00106C72"/>
    <w:rsid w:val="00107EDC"/>
    <w:rsid w:val="00110085"/>
    <w:rsid w:val="00111CCE"/>
    <w:rsid w:val="001134E7"/>
    <w:rsid w:val="00126C3F"/>
    <w:rsid w:val="0015609C"/>
    <w:rsid w:val="0015655B"/>
    <w:rsid w:val="00156AF4"/>
    <w:rsid w:val="001630B3"/>
    <w:rsid w:val="0017169E"/>
    <w:rsid w:val="00172282"/>
    <w:rsid w:val="00176A01"/>
    <w:rsid w:val="00181BEC"/>
    <w:rsid w:val="001849F3"/>
    <w:rsid w:val="00191328"/>
    <w:rsid w:val="001A0EA2"/>
    <w:rsid w:val="001A2CB8"/>
    <w:rsid w:val="001A2FF4"/>
    <w:rsid w:val="001A7755"/>
    <w:rsid w:val="001A7C4E"/>
    <w:rsid w:val="001B0D96"/>
    <w:rsid w:val="001B0EE9"/>
    <w:rsid w:val="001B3EA6"/>
    <w:rsid w:val="001B5A4C"/>
    <w:rsid w:val="001B65B3"/>
    <w:rsid w:val="001C31E9"/>
    <w:rsid w:val="001C506B"/>
    <w:rsid w:val="001C7C0D"/>
    <w:rsid w:val="001D0FBE"/>
    <w:rsid w:val="001D5DCC"/>
    <w:rsid w:val="001E5835"/>
    <w:rsid w:val="001F2B33"/>
    <w:rsid w:val="00201EFB"/>
    <w:rsid w:val="00201FB8"/>
    <w:rsid w:val="002040A1"/>
    <w:rsid w:val="002042FC"/>
    <w:rsid w:val="00212D33"/>
    <w:rsid w:val="00216F31"/>
    <w:rsid w:val="0022030D"/>
    <w:rsid w:val="002224EE"/>
    <w:rsid w:val="00232A20"/>
    <w:rsid w:val="002408EA"/>
    <w:rsid w:val="0024524A"/>
    <w:rsid w:val="00245B12"/>
    <w:rsid w:val="00261E15"/>
    <w:rsid w:val="0026635F"/>
    <w:rsid w:val="00276273"/>
    <w:rsid w:val="002819D7"/>
    <w:rsid w:val="002826F0"/>
    <w:rsid w:val="002A31EA"/>
    <w:rsid w:val="002B0BA6"/>
    <w:rsid w:val="002B30C6"/>
    <w:rsid w:val="002B69F1"/>
    <w:rsid w:val="002C06F1"/>
    <w:rsid w:val="002C1A7E"/>
    <w:rsid w:val="002C2CA8"/>
    <w:rsid w:val="002C5F59"/>
    <w:rsid w:val="002D2875"/>
    <w:rsid w:val="002D3376"/>
    <w:rsid w:val="002D691E"/>
    <w:rsid w:val="002D74C0"/>
    <w:rsid w:val="002E5744"/>
    <w:rsid w:val="002F25FC"/>
    <w:rsid w:val="002F6A33"/>
    <w:rsid w:val="00305DF6"/>
    <w:rsid w:val="00306A73"/>
    <w:rsid w:val="00311ED0"/>
    <w:rsid w:val="00312208"/>
    <w:rsid w:val="00312B41"/>
    <w:rsid w:val="00313297"/>
    <w:rsid w:val="003145C9"/>
    <w:rsid w:val="00336D76"/>
    <w:rsid w:val="00337052"/>
    <w:rsid w:val="00350F6F"/>
    <w:rsid w:val="00352F88"/>
    <w:rsid w:val="0035406C"/>
    <w:rsid w:val="00355319"/>
    <w:rsid w:val="00355DA8"/>
    <w:rsid w:val="003600E7"/>
    <w:rsid w:val="0036071C"/>
    <w:rsid w:val="0036097D"/>
    <w:rsid w:val="00362E7E"/>
    <w:rsid w:val="0036372C"/>
    <w:rsid w:val="003648C5"/>
    <w:rsid w:val="003667A5"/>
    <w:rsid w:val="00366E8E"/>
    <w:rsid w:val="003722FA"/>
    <w:rsid w:val="00373F1E"/>
    <w:rsid w:val="00381A0E"/>
    <w:rsid w:val="00384D2A"/>
    <w:rsid w:val="00391208"/>
    <w:rsid w:val="00391CCC"/>
    <w:rsid w:val="00391F4B"/>
    <w:rsid w:val="0039208F"/>
    <w:rsid w:val="0039354B"/>
    <w:rsid w:val="003A1A59"/>
    <w:rsid w:val="003B53D0"/>
    <w:rsid w:val="003C7AAF"/>
    <w:rsid w:val="003D61BE"/>
    <w:rsid w:val="003D6D57"/>
    <w:rsid w:val="003E1C96"/>
    <w:rsid w:val="003E38A5"/>
    <w:rsid w:val="00402391"/>
    <w:rsid w:val="00402436"/>
    <w:rsid w:val="004070CA"/>
    <w:rsid w:val="004075B6"/>
    <w:rsid w:val="00412C67"/>
    <w:rsid w:val="00417A17"/>
    <w:rsid w:val="00420952"/>
    <w:rsid w:val="0043025C"/>
    <w:rsid w:val="00430B24"/>
    <w:rsid w:val="00433AAB"/>
    <w:rsid w:val="00434024"/>
    <w:rsid w:val="00434E6A"/>
    <w:rsid w:val="0044093B"/>
    <w:rsid w:val="00443C7B"/>
    <w:rsid w:val="00446BEE"/>
    <w:rsid w:val="00450284"/>
    <w:rsid w:val="00450612"/>
    <w:rsid w:val="00451ACF"/>
    <w:rsid w:val="00454E37"/>
    <w:rsid w:val="0045724B"/>
    <w:rsid w:val="0047074B"/>
    <w:rsid w:val="00470B59"/>
    <w:rsid w:val="0047350D"/>
    <w:rsid w:val="004834D6"/>
    <w:rsid w:val="004838C9"/>
    <w:rsid w:val="004963BB"/>
    <w:rsid w:val="00496A45"/>
    <w:rsid w:val="004A1A88"/>
    <w:rsid w:val="004A7B2D"/>
    <w:rsid w:val="004B7B45"/>
    <w:rsid w:val="004C4C2D"/>
    <w:rsid w:val="004C6A5C"/>
    <w:rsid w:val="004D0D69"/>
    <w:rsid w:val="004E1F75"/>
    <w:rsid w:val="004E2A20"/>
    <w:rsid w:val="004E4974"/>
    <w:rsid w:val="004E68CA"/>
    <w:rsid w:val="00500545"/>
    <w:rsid w:val="00501591"/>
    <w:rsid w:val="005025A1"/>
    <w:rsid w:val="005031FD"/>
    <w:rsid w:val="00511E0F"/>
    <w:rsid w:val="005122BC"/>
    <w:rsid w:val="00512DA2"/>
    <w:rsid w:val="00515295"/>
    <w:rsid w:val="00521BB3"/>
    <w:rsid w:val="005224A9"/>
    <w:rsid w:val="005309E5"/>
    <w:rsid w:val="005312F6"/>
    <w:rsid w:val="005444CE"/>
    <w:rsid w:val="005449B6"/>
    <w:rsid w:val="00551A8A"/>
    <w:rsid w:val="00554F77"/>
    <w:rsid w:val="00556D18"/>
    <w:rsid w:val="005652AD"/>
    <w:rsid w:val="00575003"/>
    <w:rsid w:val="00576B75"/>
    <w:rsid w:val="0058465D"/>
    <w:rsid w:val="005919AA"/>
    <w:rsid w:val="0059615A"/>
    <w:rsid w:val="005A20A0"/>
    <w:rsid w:val="005A63EF"/>
    <w:rsid w:val="005A6544"/>
    <w:rsid w:val="005B27BA"/>
    <w:rsid w:val="005B2BDD"/>
    <w:rsid w:val="005B3063"/>
    <w:rsid w:val="005B7EC6"/>
    <w:rsid w:val="005C0DDC"/>
    <w:rsid w:val="005C1FED"/>
    <w:rsid w:val="005C312E"/>
    <w:rsid w:val="005C3DC8"/>
    <w:rsid w:val="005C3E00"/>
    <w:rsid w:val="005C54C9"/>
    <w:rsid w:val="005C56E8"/>
    <w:rsid w:val="005C57C1"/>
    <w:rsid w:val="005C71B4"/>
    <w:rsid w:val="005D0FDD"/>
    <w:rsid w:val="005D1D43"/>
    <w:rsid w:val="005E1A06"/>
    <w:rsid w:val="005E5E9E"/>
    <w:rsid w:val="005E720D"/>
    <w:rsid w:val="005F57CE"/>
    <w:rsid w:val="005F59EC"/>
    <w:rsid w:val="005F5E00"/>
    <w:rsid w:val="005F65A3"/>
    <w:rsid w:val="005F7A02"/>
    <w:rsid w:val="006015E7"/>
    <w:rsid w:val="0060572D"/>
    <w:rsid w:val="00610F28"/>
    <w:rsid w:val="00611A1D"/>
    <w:rsid w:val="006203A9"/>
    <w:rsid w:val="006241CC"/>
    <w:rsid w:val="00631D73"/>
    <w:rsid w:val="00633DB7"/>
    <w:rsid w:val="00640BC8"/>
    <w:rsid w:val="006628FD"/>
    <w:rsid w:val="00662ABE"/>
    <w:rsid w:val="00677315"/>
    <w:rsid w:val="00683309"/>
    <w:rsid w:val="006839FB"/>
    <w:rsid w:val="00684D78"/>
    <w:rsid w:val="00687C11"/>
    <w:rsid w:val="006921E1"/>
    <w:rsid w:val="00692255"/>
    <w:rsid w:val="00694765"/>
    <w:rsid w:val="00697B97"/>
    <w:rsid w:val="006A021F"/>
    <w:rsid w:val="006A43D7"/>
    <w:rsid w:val="006B25F1"/>
    <w:rsid w:val="006B668C"/>
    <w:rsid w:val="006B7D26"/>
    <w:rsid w:val="006C3856"/>
    <w:rsid w:val="006C4C54"/>
    <w:rsid w:val="006D316E"/>
    <w:rsid w:val="006D43D7"/>
    <w:rsid w:val="006D71D4"/>
    <w:rsid w:val="006E3BEB"/>
    <w:rsid w:val="006F0A86"/>
    <w:rsid w:val="006F4B25"/>
    <w:rsid w:val="0070357D"/>
    <w:rsid w:val="00704765"/>
    <w:rsid w:val="0070511A"/>
    <w:rsid w:val="0070521F"/>
    <w:rsid w:val="00706451"/>
    <w:rsid w:val="00707ABC"/>
    <w:rsid w:val="00711FED"/>
    <w:rsid w:val="00717AC8"/>
    <w:rsid w:val="00720A6A"/>
    <w:rsid w:val="00723404"/>
    <w:rsid w:val="007249BB"/>
    <w:rsid w:val="00725022"/>
    <w:rsid w:val="00730A28"/>
    <w:rsid w:val="00735FCE"/>
    <w:rsid w:val="00736348"/>
    <w:rsid w:val="007363F8"/>
    <w:rsid w:val="0074221A"/>
    <w:rsid w:val="00742931"/>
    <w:rsid w:val="007431A1"/>
    <w:rsid w:val="007448AC"/>
    <w:rsid w:val="007449E0"/>
    <w:rsid w:val="00745787"/>
    <w:rsid w:val="007573D9"/>
    <w:rsid w:val="00761801"/>
    <w:rsid w:val="00764344"/>
    <w:rsid w:val="00772105"/>
    <w:rsid w:val="00775824"/>
    <w:rsid w:val="00776C1F"/>
    <w:rsid w:val="00780393"/>
    <w:rsid w:val="00787D75"/>
    <w:rsid w:val="00794AAC"/>
    <w:rsid w:val="00794DA0"/>
    <w:rsid w:val="007A17B3"/>
    <w:rsid w:val="007A5C12"/>
    <w:rsid w:val="007A7DFB"/>
    <w:rsid w:val="007B0F36"/>
    <w:rsid w:val="007B5B4D"/>
    <w:rsid w:val="007B5CC6"/>
    <w:rsid w:val="007C3F12"/>
    <w:rsid w:val="007C6EDB"/>
    <w:rsid w:val="007D5B33"/>
    <w:rsid w:val="007E44BB"/>
    <w:rsid w:val="007E5A42"/>
    <w:rsid w:val="007E7021"/>
    <w:rsid w:val="007E7F51"/>
    <w:rsid w:val="007F0382"/>
    <w:rsid w:val="007F5B50"/>
    <w:rsid w:val="007F6A12"/>
    <w:rsid w:val="007F7022"/>
    <w:rsid w:val="007F7863"/>
    <w:rsid w:val="00801B8E"/>
    <w:rsid w:val="00803961"/>
    <w:rsid w:val="00804009"/>
    <w:rsid w:val="00804B03"/>
    <w:rsid w:val="00806B97"/>
    <w:rsid w:val="008152E3"/>
    <w:rsid w:val="008216E2"/>
    <w:rsid w:val="00825E9B"/>
    <w:rsid w:val="00826160"/>
    <w:rsid w:val="00831CA2"/>
    <w:rsid w:val="008341C5"/>
    <w:rsid w:val="008342B1"/>
    <w:rsid w:val="008355CB"/>
    <w:rsid w:val="00835E6B"/>
    <w:rsid w:val="00836C23"/>
    <w:rsid w:val="00850ED2"/>
    <w:rsid w:val="00857BAA"/>
    <w:rsid w:val="00861B92"/>
    <w:rsid w:val="00873A86"/>
    <w:rsid w:val="008771EE"/>
    <w:rsid w:val="008814FB"/>
    <w:rsid w:val="00884895"/>
    <w:rsid w:val="00891C26"/>
    <w:rsid w:val="00893BF2"/>
    <w:rsid w:val="008A50EC"/>
    <w:rsid w:val="008A6036"/>
    <w:rsid w:val="008B5FAE"/>
    <w:rsid w:val="008C1650"/>
    <w:rsid w:val="008D36D5"/>
    <w:rsid w:val="008E09B9"/>
    <w:rsid w:val="008E6DAD"/>
    <w:rsid w:val="008F5E30"/>
    <w:rsid w:val="009018F5"/>
    <w:rsid w:val="009027D5"/>
    <w:rsid w:val="0090299C"/>
    <w:rsid w:val="00911AA8"/>
    <w:rsid w:val="00914D7F"/>
    <w:rsid w:val="0091747A"/>
    <w:rsid w:val="00922271"/>
    <w:rsid w:val="009233EA"/>
    <w:rsid w:val="00926564"/>
    <w:rsid w:val="00926B7A"/>
    <w:rsid w:val="00933BF9"/>
    <w:rsid w:val="009442DC"/>
    <w:rsid w:val="00947BD5"/>
    <w:rsid w:val="00947BDA"/>
    <w:rsid w:val="0095065B"/>
    <w:rsid w:val="00952977"/>
    <w:rsid w:val="00955DF7"/>
    <w:rsid w:val="009609A6"/>
    <w:rsid w:val="009619DE"/>
    <w:rsid w:val="00961FA9"/>
    <w:rsid w:val="00963B89"/>
    <w:rsid w:val="009729A4"/>
    <w:rsid w:val="00975E10"/>
    <w:rsid w:val="0098788C"/>
    <w:rsid w:val="00993DD3"/>
    <w:rsid w:val="00994DDF"/>
    <w:rsid w:val="009C0BD9"/>
    <w:rsid w:val="009D037B"/>
    <w:rsid w:val="009D28EE"/>
    <w:rsid w:val="009D3369"/>
    <w:rsid w:val="009D400A"/>
    <w:rsid w:val="009D717F"/>
    <w:rsid w:val="009E680B"/>
    <w:rsid w:val="009F0C5C"/>
    <w:rsid w:val="009F1968"/>
    <w:rsid w:val="009F1B55"/>
    <w:rsid w:val="009F2995"/>
    <w:rsid w:val="00A053BA"/>
    <w:rsid w:val="00A064FB"/>
    <w:rsid w:val="00A07CED"/>
    <w:rsid w:val="00A132A2"/>
    <w:rsid w:val="00A132E3"/>
    <w:rsid w:val="00A134B1"/>
    <w:rsid w:val="00A15A1F"/>
    <w:rsid w:val="00A24059"/>
    <w:rsid w:val="00A26634"/>
    <w:rsid w:val="00A273A6"/>
    <w:rsid w:val="00A319F2"/>
    <w:rsid w:val="00A3325A"/>
    <w:rsid w:val="00A36A8D"/>
    <w:rsid w:val="00A36C84"/>
    <w:rsid w:val="00A421A8"/>
    <w:rsid w:val="00A43013"/>
    <w:rsid w:val="00A47556"/>
    <w:rsid w:val="00A52C72"/>
    <w:rsid w:val="00A547C9"/>
    <w:rsid w:val="00A57046"/>
    <w:rsid w:val="00A73F95"/>
    <w:rsid w:val="00A75A10"/>
    <w:rsid w:val="00A81422"/>
    <w:rsid w:val="00A841FC"/>
    <w:rsid w:val="00A90F05"/>
    <w:rsid w:val="00A965A3"/>
    <w:rsid w:val="00AA1A5B"/>
    <w:rsid w:val="00AA3B40"/>
    <w:rsid w:val="00AA4344"/>
    <w:rsid w:val="00AA4A2C"/>
    <w:rsid w:val="00AB2242"/>
    <w:rsid w:val="00AC39B9"/>
    <w:rsid w:val="00AC40E7"/>
    <w:rsid w:val="00AC426E"/>
    <w:rsid w:val="00AD2B6F"/>
    <w:rsid w:val="00AD4960"/>
    <w:rsid w:val="00AD75F4"/>
    <w:rsid w:val="00AE008D"/>
    <w:rsid w:val="00AE1B84"/>
    <w:rsid w:val="00AE46B3"/>
    <w:rsid w:val="00AE6DA6"/>
    <w:rsid w:val="00AE6E33"/>
    <w:rsid w:val="00AF108A"/>
    <w:rsid w:val="00AF1A58"/>
    <w:rsid w:val="00AF1FB7"/>
    <w:rsid w:val="00AF39C5"/>
    <w:rsid w:val="00AF4E0B"/>
    <w:rsid w:val="00AF6E62"/>
    <w:rsid w:val="00AF7D11"/>
    <w:rsid w:val="00B00BE5"/>
    <w:rsid w:val="00B01D8F"/>
    <w:rsid w:val="00B02E55"/>
    <w:rsid w:val="00B036C1"/>
    <w:rsid w:val="00B15469"/>
    <w:rsid w:val="00B17B0B"/>
    <w:rsid w:val="00B22F24"/>
    <w:rsid w:val="00B236FF"/>
    <w:rsid w:val="00B2706C"/>
    <w:rsid w:val="00B30421"/>
    <w:rsid w:val="00B4245E"/>
    <w:rsid w:val="00B5431F"/>
    <w:rsid w:val="00B54674"/>
    <w:rsid w:val="00B54C74"/>
    <w:rsid w:val="00B55000"/>
    <w:rsid w:val="00B5550A"/>
    <w:rsid w:val="00B6011C"/>
    <w:rsid w:val="00B61BE4"/>
    <w:rsid w:val="00B747F1"/>
    <w:rsid w:val="00B77578"/>
    <w:rsid w:val="00B778C2"/>
    <w:rsid w:val="00B8026E"/>
    <w:rsid w:val="00B82792"/>
    <w:rsid w:val="00B940DC"/>
    <w:rsid w:val="00B968B4"/>
    <w:rsid w:val="00BA02F9"/>
    <w:rsid w:val="00BA0F05"/>
    <w:rsid w:val="00BA2026"/>
    <w:rsid w:val="00BA78E0"/>
    <w:rsid w:val="00BC05E2"/>
    <w:rsid w:val="00BC4FA5"/>
    <w:rsid w:val="00BC6478"/>
    <w:rsid w:val="00BD08A8"/>
    <w:rsid w:val="00BD3C52"/>
    <w:rsid w:val="00BD6253"/>
    <w:rsid w:val="00BD6594"/>
    <w:rsid w:val="00BE0F18"/>
    <w:rsid w:val="00BE58AF"/>
    <w:rsid w:val="00BE645F"/>
    <w:rsid w:val="00BE69B6"/>
    <w:rsid w:val="00BF04C9"/>
    <w:rsid w:val="00BF4266"/>
    <w:rsid w:val="00BF50C4"/>
    <w:rsid w:val="00BF7FE0"/>
    <w:rsid w:val="00C00249"/>
    <w:rsid w:val="00C04B1E"/>
    <w:rsid w:val="00C04B88"/>
    <w:rsid w:val="00C05310"/>
    <w:rsid w:val="00C07B21"/>
    <w:rsid w:val="00C125B9"/>
    <w:rsid w:val="00C127B2"/>
    <w:rsid w:val="00C206B2"/>
    <w:rsid w:val="00C21BC2"/>
    <w:rsid w:val="00C25D8A"/>
    <w:rsid w:val="00C35731"/>
    <w:rsid w:val="00C42C69"/>
    <w:rsid w:val="00C46D9D"/>
    <w:rsid w:val="00C4726C"/>
    <w:rsid w:val="00C478C4"/>
    <w:rsid w:val="00C541F4"/>
    <w:rsid w:val="00C625B6"/>
    <w:rsid w:val="00C64673"/>
    <w:rsid w:val="00C66A0A"/>
    <w:rsid w:val="00C67481"/>
    <w:rsid w:val="00C80100"/>
    <w:rsid w:val="00C80EC7"/>
    <w:rsid w:val="00C8355F"/>
    <w:rsid w:val="00C8732C"/>
    <w:rsid w:val="00C952C7"/>
    <w:rsid w:val="00C96411"/>
    <w:rsid w:val="00CA2F61"/>
    <w:rsid w:val="00CA6A8F"/>
    <w:rsid w:val="00CB07C6"/>
    <w:rsid w:val="00CB2C9F"/>
    <w:rsid w:val="00CB52E4"/>
    <w:rsid w:val="00CC2B2E"/>
    <w:rsid w:val="00CD5E73"/>
    <w:rsid w:val="00CD78CA"/>
    <w:rsid w:val="00CE7C0B"/>
    <w:rsid w:val="00CF58B7"/>
    <w:rsid w:val="00D00C6A"/>
    <w:rsid w:val="00D035AB"/>
    <w:rsid w:val="00D03BAC"/>
    <w:rsid w:val="00D05D63"/>
    <w:rsid w:val="00D10A48"/>
    <w:rsid w:val="00D1189B"/>
    <w:rsid w:val="00D12497"/>
    <w:rsid w:val="00D141B1"/>
    <w:rsid w:val="00D15E0F"/>
    <w:rsid w:val="00D16170"/>
    <w:rsid w:val="00D17456"/>
    <w:rsid w:val="00D219AA"/>
    <w:rsid w:val="00D23D74"/>
    <w:rsid w:val="00D263CE"/>
    <w:rsid w:val="00D306D5"/>
    <w:rsid w:val="00D323B8"/>
    <w:rsid w:val="00D32648"/>
    <w:rsid w:val="00D33FFF"/>
    <w:rsid w:val="00D34F49"/>
    <w:rsid w:val="00D351C1"/>
    <w:rsid w:val="00D355D1"/>
    <w:rsid w:val="00D35EFB"/>
    <w:rsid w:val="00D37142"/>
    <w:rsid w:val="00D43489"/>
    <w:rsid w:val="00D465A2"/>
    <w:rsid w:val="00D47ACD"/>
    <w:rsid w:val="00D504B3"/>
    <w:rsid w:val="00D50C58"/>
    <w:rsid w:val="00D50EB4"/>
    <w:rsid w:val="00D60775"/>
    <w:rsid w:val="00D62598"/>
    <w:rsid w:val="00D626A6"/>
    <w:rsid w:val="00D65433"/>
    <w:rsid w:val="00D70963"/>
    <w:rsid w:val="00D81F38"/>
    <w:rsid w:val="00D81F78"/>
    <w:rsid w:val="00D86BF0"/>
    <w:rsid w:val="00D8732A"/>
    <w:rsid w:val="00D92D94"/>
    <w:rsid w:val="00D94AAE"/>
    <w:rsid w:val="00D97ED6"/>
    <w:rsid w:val="00DA5875"/>
    <w:rsid w:val="00DA7D68"/>
    <w:rsid w:val="00DB0256"/>
    <w:rsid w:val="00DB20D9"/>
    <w:rsid w:val="00DC047A"/>
    <w:rsid w:val="00DC06BC"/>
    <w:rsid w:val="00DC28B0"/>
    <w:rsid w:val="00DD5F41"/>
    <w:rsid w:val="00DD6008"/>
    <w:rsid w:val="00DE1024"/>
    <w:rsid w:val="00DE4457"/>
    <w:rsid w:val="00DF45AD"/>
    <w:rsid w:val="00DF637B"/>
    <w:rsid w:val="00DF7DE7"/>
    <w:rsid w:val="00E02ADB"/>
    <w:rsid w:val="00E05591"/>
    <w:rsid w:val="00E05FA8"/>
    <w:rsid w:val="00E06D6C"/>
    <w:rsid w:val="00E10F96"/>
    <w:rsid w:val="00E131B5"/>
    <w:rsid w:val="00E202F5"/>
    <w:rsid w:val="00E22E21"/>
    <w:rsid w:val="00E24349"/>
    <w:rsid w:val="00E33001"/>
    <w:rsid w:val="00E338B1"/>
    <w:rsid w:val="00E37339"/>
    <w:rsid w:val="00E41AA3"/>
    <w:rsid w:val="00E51920"/>
    <w:rsid w:val="00E64120"/>
    <w:rsid w:val="00E660A1"/>
    <w:rsid w:val="00E74036"/>
    <w:rsid w:val="00E77BDD"/>
    <w:rsid w:val="00E83609"/>
    <w:rsid w:val="00E84C88"/>
    <w:rsid w:val="00E86111"/>
    <w:rsid w:val="00E87113"/>
    <w:rsid w:val="00EA6CE3"/>
    <w:rsid w:val="00EA7F52"/>
    <w:rsid w:val="00EB2DFC"/>
    <w:rsid w:val="00EC142C"/>
    <w:rsid w:val="00EC2405"/>
    <w:rsid w:val="00EC3275"/>
    <w:rsid w:val="00EC6C08"/>
    <w:rsid w:val="00EC76D6"/>
    <w:rsid w:val="00ED3673"/>
    <w:rsid w:val="00EE0E05"/>
    <w:rsid w:val="00EE36E0"/>
    <w:rsid w:val="00EE4BF3"/>
    <w:rsid w:val="00EE50CE"/>
    <w:rsid w:val="00EF0440"/>
    <w:rsid w:val="00F014C2"/>
    <w:rsid w:val="00F025CE"/>
    <w:rsid w:val="00F050A1"/>
    <w:rsid w:val="00F055F1"/>
    <w:rsid w:val="00F0698C"/>
    <w:rsid w:val="00F07B2C"/>
    <w:rsid w:val="00F13F5B"/>
    <w:rsid w:val="00F35DD0"/>
    <w:rsid w:val="00F362B0"/>
    <w:rsid w:val="00F472B7"/>
    <w:rsid w:val="00F546AA"/>
    <w:rsid w:val="00F553DE"/>
    <w:rsid w:val="00F56D0B"/>
    <w:rsid w:val="00F610AF"/>
    <w:rsid w:val="00F6535D"/>
    <w:rsid w:val="00F829F3"/>
    <w:rsid w:val="00F85171"/>
    <w:rsid w:val="00F9515E"/>
    <w:rsid w:val="00F9741E"/>
    <w:rsid w:val="00FA01FB"/>
    <w:rsid w:val="00FA09FA"/>
    <w:rsid w:val="00FA152E"/>
    <w:rsid w:val="00FA2C5A"/>
    <w:rsid w:val="00FA5251"/>
    <w:rsid w:val="00FB4668"/>
    <w:rsid w:val="00FB5253"/>
    <w:rsid w:val="00FC25A2"/>
    <w:rsid w:val="00FC2D11"/>
    <w:rsid w:val="00FC3A0E"/>
    <w:rsid w:val="00FC60A0"/>
    <w:rsid w:val="00FC6230"/>
    <w:rsid w:val="00FD6B64"/>
    <w:rsid w:val="00FE5504"/>
    <w:rsid w:val="00FE57F6"/>
    <w:rsid w:val="00FF53E5"/>
    <w:rsid w:val="00FF61E7"/>
    <w:rsid w:val="00F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7260911C"/>
  <w15:docId w15:val="{1ECE5CBD-7F09-4E0F-ADB0-98C2EDD46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iPriority="2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FF61E7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paragraph" w:customStyle="1" w:styleId="NICEnormal">
    <w:name w:val="NICE normal"/>
    <w:link w:val="NICEnormalChar"/>
    <w:qFormat/>
    <w:rsid w:val="00E202F5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Title16pt">
    <w:name w:val="Title 16 pt"/>
    <w:basedOn w:val="Title"/>
    <w:rsid w:val="00E202F5"/>
    <w:pPr>
      <w:keepNext/>
    </w:pPr>
    <w:rPr>
      <w:rFonts w:cs="Arial"/>
      <w:lang w:eastAsia="en-US"/>
    </w:rPr>
  </w:style>
  <w:style w:type="paragraph" w:customStyle="1" w:styleId="Introtext">
    <w:name w:val="Intro text"/>
    <w:basedOn w:val="Normal"/>
    <w:rsid w:val="00E2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A814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1422"/>
  </w:style>
  <w:style w:type="character" w:styleId="FootnoteReference">
    <w:name w:val="footnote reference"/>
    <w:semiHidden/>
    <w:rsid w:val="00A81422"/>
    <w:rPr>
      <w:vertAlign w:val="superscript"/>
    </w:rPr>
  </w:style>
  <w:style w:type="paragraph" w:customStyle="1" w:styleId="Default">
    <w:name w:val="Default"/>
    <w:rsid w:val="00D219AA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CommentReference">
    <w:name w:val="annotation reference"/>
    <w:semiHidden/>
    <w:rsid w:val="004E497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4E49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E4974"/>
  </w:style>
  <w:style w:type="paragraph" w:styleId="CommentSubject">
    <w:name w:val="annotation subject"/>
    <w:basedOn w:val="CommentText"/>
    <w:next w:val="CommentText"/>
    <w:link w:val="CommentSubjectChar"/>
    <w:semiHidden/>
    <w:rsid w:val="004E4974"/>
    <w:rPr>
      <w:b/>
      <w:bCs/>
    </w:rPr>
  </w:style>
  <w:style w:type="character" w:customStyle="1" w:styleId="CommentSubjectChar">
    <w:name w:val="Comment Subject Char"/>
    <w:link w:val="CommentSubject"/>
    <w:semiHidden/>
    <w:rsid w:val="004E4974"/>
    <w:rPr>
      <w:b/>
      <w:bCs/>
    </w:rPr>
  </w:style>
  <w:style w:type="character" w:customStyle="1" w:styleId="st1">
    <w:name w:val="st1"/>
    <w:basedOn w:val="DefaultParagraphFont"/>
    <w:rsid w:val="00D1189B"/>
  </w:style>
  <w:style w:type="table" w:styleId="TableGrid">
    <w:name w:val="Table Grid"/>
    <w:basedOn w:val="TableNormal"/>
    <w:rsid w:val="00692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C71B4"/>
    <w:rPr>
      <w:color w:val="0000FF"/>
      <w:u w:val="single"/>
    </w:rPr>
  </w:style>
  <w:style w:type="paragraph" w:customStyle="1" w:styleId="Tabletext">
    <w:name w:val="Table text"/>
    <w:basedOn w:val="Normal"/>
    <w:rsid w:val="00FF53E5"/>
    <w:pPr>
      <w:keepNext/>
      <w:spacing w:after="60"/>
    </w:pPr>
    <w:rPr>
      <w:rFonts w:ascii="Arial" w:hAnsi="Arial"/>
      <w:sz w:val="22"/>
      <w:lang w:val="en-US" w:eastAsia="en-US"/>
    </w:rPr>
  </w:style>
  <w:style w:type="character" w:customStyle="1" w:styleId="NICEnormalChar">
    <w:name w:val="NICE normal Char"/>
    <w:link w:val="NICEnormal"/>
    <w:rsid w:val="006241CC"/>
    <w:rPr>
      <w:rFonts w:ascii="Arial" w:hAnsi="Arial"/>
      <w:sz w:val="24"/>
      <w:szCs w:val="24"/>
      <w:lang w:val="en-US" w:eastAsia="en-US" w:bidi="ar-SA"/>
    </w:rPr>
  </w:style>
  <w:style w:type="paragraph" w:styleId="Revision">
    <w:name w:val="Revision"/>
    <w:hidden/>
    <w:uiPriority w:val="99"/>
    <w:semiHidden/>
    <w:rsid w:val="00955DF7"/>
    <w:rPr>
      <w:sz w:val="24"/>
      <w:szCs w:val="24"/>
    </w:rPr>
  </w:style>
  <w:style w:type="paragraph" w:customStyle="1" w:styleId="NICEnormalsinglespacing">
    <w:name w:val="NICE normal single spacing"/>
    <w:basedOn w:val="NICEnormal"/>
    <w:rsid w:val="00BE645F"/>
    <w:pPr>
      <w:spacing w:line="240" w:lineRule="auto"/>
    </w:pPr>
  </w:style>
  <w:style w:type="character" w:styleId="FollowedHyperlink">
    <w:name w:val="FollowedHyperlink"/>
    <w:semiHidden/>
    <w:rsid w:val="00FC3A0E"/>
    <w:rPr>
      <w:color w:val="800080"/>
      <w:u w:val="single"/>
    </w:rPr>
  </w:style>
  <w:style w:type="character" w:customStyle="1" w:styleId="ParagraphnonumbersChar">
    <w:name w:val="Paragraph no numbers Char"/>
    <w:link w:val="Paragraphnonumbers"/>
    <w:rsid w:val="00C4726C"/>
    <w:rPr>
      <w:rFonts w:ascii="Arial" w:hAnsi="Arial"/>
      <w:sz w:val="24"/>
      <w:szCs w:val="24"/>
    </w:rPr>
  </w:style>
  <w:style w:type="paragraph" w:customStyle="1" w:styleId="Bulletleft1">
    <w:name w:val="Bullet left 1"/>
    <w:basedOn w:val="NICEnormal"/>
    <w:rsid w:val="002D74C0"/>
    <w:pPr>
      <w:numPr>
        <w:numId w:val="29"/>
      </w:numPr>
      <w:spacing w:after="0"/>
    </w:pPr>
  </w:style>
  <w:style w:type="character" w:styleId="Strong">
    <w:name w:val="Strong"/>
    <w:uiPriority w:val="22"/>
    <w:qFormat/>
    <w:rsid w:val="00B01D8F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4B7B4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D6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14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3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74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5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4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11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30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299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550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2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7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54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771448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193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41140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716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02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046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965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7858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349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2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2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4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25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79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94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48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648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135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84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1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716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3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046446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4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3986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616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44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476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078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55611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98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0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37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82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93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2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908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61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7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1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767931">
                                  <w:marLeft w:val="360"/>
                                  <w:marRight w:val="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1368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8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97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224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3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076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843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mentiastatistics.org/" TargetMode="External"/><Relationship Id="rId13" Type="http://schemas.openxmlformats.org/officeDocument/2006/relationships/hyperlink" Target="https://www.nice.org.uk/Standards-and-Indicators/inde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ice.org.uk/guidance/ng97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lzheimers.org.uk/info/20025/policy_and_influencing/251/dementia_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igital.nhs.uk/data-and-information/publications/statistical/quality-and-outcomes-framework-achievement-prevalence-and-exceptions-data/2017-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.nhs.uk/data-and-information/publications/statistical/recorded-dementia-diagnos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F38B0-F1BF-45D3-B508-1FCF7814B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899C4221</Template>
  <TotalTime>6</TotalTime>
  <Pages>3</Pages>
  <Words>499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3844</CharactersWithSpaces>
  <SharedDoc>false</SharedDoc>
  <HLinks>
    <vt:vector size="6" baseType="variant">
      <vt:variant>
        <vt:i4>5242896</vt:i4>
      </vt:variant>
      <vt:variant>
        <vt:i4>0</vt:i4>
      </vt:variant>
      <vt:variant>
        <vt:i4>0</vt:i4>
      </vt:variant>
      <vt:variant>
        <vt:i4>5</vt:i4>
      </vt:variant>
      <vt:variant>
        <vt:lpwstr>https://www.nice.org.uk/guidance/ng28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Stevenson</dc:creator>
  <cp:keywords/>
  <cp:lastModifiedBy>Craig Grime</cp:lastModifiedBy>
  <cp:revision>8</cp:revision>
  <cp:lastPrinted>2015-01-21T13:24:00Z</cp:lastPrinted>
  <dcterms:created xsi:type="dcterms:W3CDTF">2019-07-17T10:21:00Z</dcterms:created>
  <dcterms:modified xsi:type="dcterms:W3CDTF">2019-07-23T12:43:00Z</dcterms:modified>
</cp:coreProperties>
</file>