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1CDE55E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CF32D9">
        <w:t>September 2020</w:t>
      </w:r>
    </w:p>
    <w:p w14:paraId="06BAB3FE" w14:textId="56045FA6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1B6E84">
        <w:t>May 2022</w:t>
      </w:r>
    </w:p>
    <w:p w14:paraId="6107852F" w14:textId="22B558AD" w:rsidR="006F0A86" w:rsidRDefault="006F0A86" w:rsidP="00126C3F">
      <w:pPr>
        <w:pStyle w:val="Heading1"/>
      </w:pPr>
      <w:r w:rsidRPr="00126C3F">
        <w:t xml:space="preserve">Indicator </w:t>
      </w:r>
      <w:r w:rsidR="00CA77EF">
        <w:t>NM197</w:t>
      </w:r>
    </w:p>
    <w:p w14:paraId="0A6C169D" w14:textId="0896A581" w:rsidR="00611A1D" w:rsidRPr="00611A1D" w:rsidRDefault="00CF32D9" w:rsidP="00611A1D">
      <w:pPr>
        <w:pStyle w:val="Paragraph"/>
      </w:pPr>
      <w:r>
        <w:t>The percentage of babies who reached 8 months old in the preceding 12 months, who have received at least 3 doses of a diphtheria, tetanus and pertussis containing vaccin</w:t>
      </w:r>
      <w:r w:rsidR="00BB3E22">
        <w:t>e</w:t>
      </w:r>
      <w:r>
        <w:t xml:space="preserve"> before</w:t>
      </w:r>
      <w:r w:rsidR="00583AC5">
        <w:t xml:space="preserve"> the</w:t>
      </w:r>
      <w:r w:rsidR="00BB3E22">
        <w:t xml:space="preserve"> age of</w:t>
      </w:r>
      <w:r>
        <w:t xml:space="preserve"> 8 months.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926374" w:rsidRDefault="001C31E9" w:rsidP="008E7A29">
      <w:pPr>
        <w:pStyle w:val="Paragraph"/>
      </w:pPr>
      <w:r w:rsidRPr="00926374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6A8C78E" w14:textId="07F0CF48" w:rsidR="009E7D17" w:rsidRDefault="009E7D17" w:rsidP="00EE354D">
      <w:pPr>
        <w:pStyle w:val="Paragraph"/>
      </w:pPr>
      <w:r>
        <w:t xml:space="preserve">Diphtheria, </w:t>
      </w:r>
      <w:proofErr w:type="gramStart"/>
      <w:r>
        <w:t>tetanus</w:t>
      </w:r>
      <w:proofErr w:type="gramEnd"/>
      <w:r>
        <w:t xml:space="preserve"> and pertussis (whooping cough) are acute infectious diseases that can have severe complications. The routine immunisation schedule states that the hexavalent (6-in-1) vaccine </w:t>
      </w:r>
      <w:r w:rsidR="0005339A">
        <w:t xml:space="preserve">is due </w:t>
      </w:r>
      <w:r>
        <w:t>at 8, 12 and 16 weeks old for immunisation to diphtheria, tetanus and pertussis (DTaP) as well as poliomyelitis (IPV), haemophilus influenzae type B (Hib) and hepatitis B (</w:t>
      </w:r>
      <w:hyperlink r:id="rId7" w:history="1">
        <w:r w:rsidR="00E01617">
          <w:rPr>
            <w:rStyle w:val="Hyperlink"/>
          </w:rPr>
          <w:t>UK Health Security Agency</w:t>
        </w:r>
      </w:hyperlink>
      <w:r>
        <w:t xml:space="preserve"> 202</w:t>
      </w:r>
      <w:r w:rsidR="00E01617">
        <w:t>2</w:t>
      </w:r>
      <w:r>
        <w:t>).</w:t>
      </w:r>
    </w:p>
    <w:p w14:paraId="56F8F5B8" w14:textId="31DA3F3E" w:rsidR="009E7D17" w:rsidRDefault="009E7D17" w:rsidP="00EE354D">
      <w:pPr>
        <w:pStyle w:val="Paragraph"/>
      </w:pPr>
      <w:r>
        <w:t xml:space="preserve">The indicator supports early vaccination with the hexavalent vaccine according to the routine immunisation schedule. </w:t>
      </w:r>
      <w:r w:rsidR="00347392">
        <w:t>M</w:t>
      </w:r>
      <w:r>
        <w:t>easurement</w:t>
      </w:r>
      <w:r w:rsidR="00347392">
        <w:t xml:space="preserve"> by</w:t>
      </w:r>
      <w:r>
        <w:t xml:space="preserve"> 8 months </w:t>
      </w:r>
      <w:r w:rsidR="00583AC5">
        <w:t>old</w:t>
      </w:r>
      <w:r>
        <w:t xml:space="preserve"> allows for vaccination deferral due to febrile illness but aims to achieve immunisation against the named acute infectious disease</w:t>
      </w:r>
      <w:r w:rsidR="00BD4626">
        <w:t>s</w:t>
      </w:r>
      <w:r>
        <w:t xml:space="preserve"> as early as possible.</w:t>
      </w:r>
    </w:p>
    <w:p w14:paraId="6AF2D1B1" w14:textId="0DA5BBD0" w:rsidR="004C4ABD" w:rsidRPr="009E7D17" w:rsidRDefault="00D141B1" w:rsidP="009E7D17">
      <w:pPr>
        <w:pStyle w:val="Heading1"/>
        <w:rPr>
          <w:i/>
        </w:rPr>
      </w:pPr>
      <w:r w:rsidRPr="001F2B33">
        <w:lastRenderedPageBreak/>
        <w:t xml:space="preserve">Source guidance </w:t>
      </w:r>
    </w:p>
    <w:p w14:paraId="5A9B35C8" w14:textId="5FABB644" w:rsidR="009E7D17" w:rsidRDefault="001B6E84" w:rsidP="009E7D17">
      <w:pPr>
        <w:pStyle w:val="Paragraphnonumbers"/>
      </w:pPr>
      <w:hyperlink r:id="rId8" w:history="1">
        <w:r>
          <w:rPr>
            <w:rStyle w:val="Hyperlink"/>
          </w:rPr>
          <w:t>Vaccine uptake in the general population</w:t>
        </w:r>
      </w:hyperlink>
      <w:r w:rsidR="009E7D17">
        <w:t xml:space="preserve"> (20</w:t>
      </w:r>
      <w:r>
        <w:t>22</w:t>
      </w:r>
      <w:r w:rsidR="009E7D17">
        <w:t xml:space="preserve">) NICE public health guideline </w:t>
      </w:r>
      <w:r w:rsidR="00E01617">
        <w:t>NG218</w:t>
      </w:r>
      <w:r w:rsidR="009E7D17">
        <w:t xml:space="preserve">, recommendations </w:t>
      </w:r>
      <w:r w:rsidR="00056803">
        <w:t xml:space="preserve">1.2.3, </w:t>
      </w:r>
      <w:r w:rsidR="009E7D17">
        <w:t>1</w:t>
      </w:r>
      <w:r>
        <w:t>.2.9</w:t>
      </w:r>
      <w:r w:rsidR="009E7D17">
        <w:t>,</w:t>
      </w:r>
      <w:r w:rsidR="00056803">
        <w:t xml:space="preserve"> 1.2.21,</w:t>
      </w:r>
      <w:r w:rsidR="009E7D17">
        <w:t xml:space="preserve"> </w:t>
      </w:r>
      <w:r>
        <w:t>1.3.7, 1.3.</w:t>
      </w:r>
      <w:r w:rsidR="0014732F">
        <w:t>8</w:t>
      </w:r>
      <w:r>
        <w:t>, 1.3.14, 1.3.15 and 1.3.16</w:t>
      </w:r>
      <w:r w:rsidR="009E7D17">
        <w:t>.</w:t>
      </w:r>
    </w:p>
    <w:p w14:paraId="05F2CB6C" w14:textId="58029CFB" w:rsidR="009E7D17" w:rsidRPr="009E7D17" w:rsidRDefault="00E01617" w:rsidP="009E7D17">
      <w:pPr>
        <w:pStyle w:val="Paragraphnonumbers"/>
        <w:rPr>
          <w:b/>
          <w:bCs/>
        </w:rPr>
      </w:pPr>
      <w:hyperlink r:id="rId9" w:history="1">
        <w:r w:rsidR="009E7D17" w:rsidRPr="00384238">
          <w:rPr>
            <w:rStyle w:val="Hyperlink"/>
          </w:rPr>
          <w:t>Immunizations – childhood</w:t>
        </w:r>
      </w:hyperlink>
      <w:r w:rsidR="009E7D17">
        <w:t xml:space="preserve"> (2020) NICE clinical knowledge summary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7AC48B8B" w:rsidR="0009195D" w:rsidRDefault="00D141B1" w:rsidP="00EE354D">
      <w:pPr>
        <w:pStyle w:val="Paragraph"/>
      </w:pPr>
      <w:r>
        <w:t xml:space="preserve">Numerator: </w:t>
      </w:r>
      <w:r w:rsidR="009E7D17">
        <w:t xml:space="preserve">The number in the denominator who have received 3 doses of a diphtheria, tetanus and pertussis containing vaccine before </w:t>
      </w:r>
      <w:r w:rsidR="00583AC5">
        <w:t xml:space="preserve">they reached </w:t>
      </w:r>
      <w:r w:rsidR="009E7D17">
        <w:t xml:space="preserve">8 months </w:t>
      </w:r>
      <w:r w:rsidR="00583AC5">
        <w:t>old</w:t>
      </w:r>
      <w:r w:rsidR="00E34B8B">
        <w:t>.</w:t>
      </w:r>
    </w:p>
    <w:p w14:paraId="06B62F8F" w14:textId="45E0019C" w:rsidR="00D141B1" w:rsidRDefault="00D141B1" w:rsidP="00EE354D">
      <w:pPr>
        <w:pStyle w:val="Paragraph"/>
      </w:pPr>
      <w:r>
        <w:t xml:space="preserve">Denominator: </w:t>
      </w:r>
      <w:r w:rsidR="00BD4626">
        <w:t>The number of babies who reached 8 months old in the preceding 12 months.</w:t>
      </w:r>
    </w:p>
    <w:p w14:paraId="04501E11" w14:textId="2FCEB980" w:rsidR="0009195D" w:rsidRDefault="0009195D" w:rsidP="00EE354D">
      <w:pPr>
        <w:pStyle w:val="Paragraph"/>
      </w:pPr>
      <w:r>
        <w:t>Calculation:</w:t>
      </w:r>
      <w:r w:rsidR="00BD4626">
        <w:t xml:space="preserve"> </w:t>
      </w:r>
      <w:r w:rsidRPr="00BD4626">
        <w:t>(Numerator/</w:t>
      </w:r>
      <w:proofErr w:type="gramStart"/>
      <w:r w:rsidRPr="00BD4626">
        <w:t>denominator)*</w:t>
      </w:r>
      <w:proofErr w:type="gramEnd"/>
      <w:r w:rsidRPr="00BD4626">
        <w:t>100</w:t>
      </w:r>
    </w:p>
    <w:p w14:paraId="200701E0" w14:textId="15E93CD0" w:rsidR="00D141B1" w:rsidRDefault="00D141B1" w:rsidP="00EE354D">
      <w:pPr>
        <w:pStyle w:val="Paragraph"/>
      </w:pPr>
      <w:r>
        <w:t xml:space="preserve">Exclusions: </w:t>
      </w:r>
      <w:r w:rsidR="00BD4626">
        <w:t>Babies with a confirmed anaphylactic reaction to a previous dose of the vaccine</w:t>
      </w:r>
      <w:r w:rsidR="00661B73">
        <w:t xml:space="preserve"> or any component of the vaccine</w:t>
      </w:r>
      <w:r w:rsidR="00BD4626">
        <w:t>.</w:t>
      </w:r>
      <w:r w:rsidR="00DF45AD">
        <w:t xml:space="preserve"> </w:t>
      </w:r>
    </w:p>
    <w:p w14:paraId="15239063" w14:textId="5416132D" w:rsidR="00706451" w:rsidRDefault="00706451" w:rsidP="00EE354D">
      <w:pPr>
        <w:pStyle w:val="Paragraph"/>
      </w:pPr>
      <w:r>
        <w:t xml:space="preserve">Minimum population: </w:t>
      </w:r>
      <w:r w:rsidR="000D5395" w:rsidRPr="00BD4626">
        <w:t xml:space="preserve">The indicator would be appropriate </w:t>
      </w:r>
      <w:r w:rsidR="00391F4B" w:rsidRPr="00BD4626">
        <w:t xml:space="preserve">to assess performance </w:t>
      </w:r>
      <w:r w:rsidR="003B53D0" w:rsidRPr="00BD4626">
        <w:t xml:space="preserve">at </w:t>
      </w:r>
      <w:r w:rsidR="00391F4B" w:rsidRPr="00BD4626">
        <w:t>individual</w:t>
      </w:r>
      <w:r w:rsidR="000D5395" w:rsidRPr="00BD4626">
        <w:t xml:space="preserve"> general practice</w:t>
      </w:r>
      <w:r w:rsidR="00391F4B" w:rsidRPr="00BD4626">
        <w:t xml:space="preserve"> level</w:t>
      </w:r>
      <w:r w:rsidR="000D5395" w:rsidRPr="00BD4626">
        <w:t xml:space="preserve">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473B8A5F" w:rsidR="00245B12" w:rsidRPr="00EA7F52" w:rsidRDefault="00D141B1" w:rsidP="00D141B1">
    <w:pPr>
      <w:pStyle w:val="Footer"/>
    </w:pPr>
    <w:r>
      <w:t xml:space="preserve">NICE indicator guidance: </w:t>
    </w:r>
    <w:r w:rsidR="00661B73">
      <w:t>NM197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7223020">
    <w:abstractNumId w:val="22"/>
  </w:num>
  <w:num w:numId="2" w16cid:durableId="1055815326">
    <w:abstractNumId w:val="25"/>
  </w:num>
  <w:num w:numId="3" w16cid:durableId="1955820697">
    <w:abstractNumId w:val="25"/>
    <w:lvlOverride w:ilvl="0">
      <w:startOverride w:val="1"/>
    </w:lvlOverride>
  </w:num>
  <w:num w:numId="4" w16cid:durableId="718896188">
    <w:abstractNumId w:val="25"/>
    <w:lvlOverride w:ilvl="0">
      <w:startOverride w:val="1"/>
    </w:lvlOverride>
  </w:num>
  <w:num w:numId="5" w16cid:durableId="417673926">
    <w:abstractNumId w:val="25"/>
    <w:lvlOverride w:ilvl="0">
      <w:startOverride w:val="1"/>
    </w:lvlOverride>
  </w:num>
  <w:num w:numId="6" w16cid:durableId="1820338837">
    <w:abstractNumId w:val="25"/>
    <w:lvlOverride w:ilvl="0">
      <w:startOverride w:val="1"/>
    </w:lvlOverride>
  </w:num>
  <w:num w:numId="7" w16cid:durableId="254098117">
    <w:abstractNumId w:val="25"/>
    <w:lvlOverride w:ilvl="0">
      <w:startOverride w:val="1"/>
    </w:lvlOverride>
  </w:num>
  <w:num w:numId="8" w16cid:durableId="1463425397">
    <w:abstractNumId w:val="9"/>
  </w:num>
  <w:num w:numId="9" w16cid:durableId="21322153">
    <w:abstractNumId w:val="7"/>
  </w:num>
  <w:num w:numId="10" w16cid:durableId="1041706928">
    <w:abstractNumId w:val="6"/>
  </w:num>
  <w:num w:numId="11" w16cid:durableId="1836216976">
    <w:abstractNumId w:val="5"/>
  </w:num>
  <w:num w:numId="12" w16cid:durableId="399638653">
    <w:abstractNumId w:val="4"/>
  </w:num>
  <w:num w:numId="13" w16cid:durableId="1327242932">
    <w:abstractNumId w:val="8"/>
  </w:num>
  <w:num w:numId="14" w16cid:durableId="2057393329">
    <w:abstractNumId w:val="3"/>
  </w:num>
  <w:num w:numId="15" w16cid:durableId="1272129360">
    <w:abstractNumId w:val="2"/>
  </w:num>
  <w:num w:numId="16" w16cid:durableId="1507280397">
    <w:abstractNumId w:val="1"/>
  </w:num>
  <w:num w:numId="17" w16cid:durableId="2142528252">
    <w:abstractNumId w:val="0"/>
  </w:num>
  <w:num w:numId="18" w16cid:durableId="869418428">
    <w:abstractNumId w:val="16"/>
  </w:num>
  <w:num w:numId="19" w16cid:durableId="1874153651">
    <w:abstractNumId w:val="16"/>
    <w:lvlOverride w:ilvl="0">
      <w:startOverride w:val="1"/>
    </w:lvlOverride>
  </w:num>
  <w:num w:numId="20" w16cid:durableId="1109013026">
    <w:abstractNumId w:val="12"/>
  </w:num>
  <w:num w:numId="21" w16cid:durableId="1600487037">
    <w:abstractNumId w:val="13"/>
  </w:num>
  <w:num w:numId="22" w16cid:durableId="593392911">
    <w:abstractNumId w:val="17"/>
  </w:num>
  <w:num w:numId="23" w16cid:durableId="1467891942">
    <w:abstractNumId w:val="18"/>
  </w:num>
  <w:num w:numId="24" w16cid:durableId="1136026654">
    <w:abstractNumId w:val="22"/>
  </w:num>
  <w:num w:numId="25" w16cid:durableId="415172660">
    <w:abstractNumId w:val="20"/>
  </w:num>
  <w:num w:numId="26" w16cid:durableId="473568583">
    <w:abstractNumId w:val="27"/>
  </w:num>
  <w:num w:numId="27" w16cid:durableId="155997469">
    <w:abstractNumId w:val="26"/>
  </w:num>
  <w:num w:numId="28" w16cid:durableId="844365884">
    <w:abstractNumId w:val="29"/>
  </w:num>
  <w:num w:numId="29" w16cid:durableId="1724865198">
    <w:abstractNumId w:val="14"/>
  </w:num>
  <w:num w:numId="30" w16cid:durableId="422653749">
    <w:abstractNumId w:val="15"/>
  </w:num>
  <w:num w:numId="31" w16cid:durableId="752050091">
    <w:abstractNumId w:val="11"/>
  </w:num>
  <w:num w:numId="32" w16cid:durableId="859196174">
    <w:abstractNumId w:val="24"/>
  </w:num>
  <w:num w:numId="33" w16cid:durableId="2106152026">
    <w:abstractNumId w:val="28"/>
  </w:num>
  <w:num w:numId="34" w16cid:durableId="559026314">
    <w:abstractNumId w:val="19"/>
  </w:num>
  <w:num w:numId="35" w16cid:durableId="2115324725">
    <w:abstractNumId w:val="10"/>
  </w:num>
  <w:num w:numId="36" w16cid:durableId="548684744">
    <w:abstractNumId w:val="22"/>
  </w:num>
  <w:num w:numId="37" w16cid:durableId="1005593236">
    <w:abstractNumId w:val="23"/>
  </w:num>
  <w:num w:numId="38" w16cid:durableId="583293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5339A"/>
    <w:rsid w:val="00056803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0541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4732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B6E84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4739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1BE2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3AC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1B73"/>
    <w:rsid w:val="006628FD"/>
    <w:rsid w:val="00662ABE"/>
    <w:rsid w:val="00677315"/>
    <w:rsid w:val="00677A4B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29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C33E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374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E7D17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B3E22"/>
    <w:rsid w:val="00BC05E2"/>
    <w:rsid w:val="00BC4FA5"/>
    <w:rsid w:val="00BC6478"/>
    <w:rsid w:val="00BC73AA"/>
    <w:rsid w:val="00BD08A8"/>
    <w:rsid w:val="00BD3C52"/>
    <w:rsid w:val="00BD4626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A77EF"/>
    <w:rsid w:val="00CB07C6"/>
    <w:rsid w:val="00CB2C9F"/>
    <w:rsid w:val="00CB52E4"/>
    <w:rsid w:val="00CC2B2E"/>
    <w:rsid w:val="00CD5E73"/>
    <w:rsid w:val="00CD78CA"/>
    <w:rsid w:val="00CF32D9"/>
    <w:rsid w:val="00CF58B7"/>
    <w:rsid w:val="00CF60ED"/>
    <w:rsid w:val="00D00C6A"/>
    <w:rsid w:val="00D020F0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6D67"/>
    <w:rsid w:val="00D47ACD"/>
    <w:rsid w:val="00D504B3"/>
    <w:rsid w:val="00D50C58"/>
    <w:rsid w:val="00D50EB4"/>
    <w:rsid w:val="00D60775"/>
    <w:rsid w:val="00D62598"/>
    <w:rsid w:val="00D626A6"/>
    <w:rsid w:val="00D65433"/>
    <w:rsid w:val="00D66C89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4FF2"/>
    <w:rsid w:val="00DF637B"/>
    <w:rsid w:val="00DF7DE7"/>
    <w:rsid w:val="00E0161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4B8B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2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he-complete-routine-immunisation-schedu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ks.nice.org.uk/immunizations-childh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2022-05-09T15:23:00Z</dcterms:created>
  <dcterms:modified xsi:type="dcterms:W3CDTF">2022-05-09T15:23:00Z</dcterms:modified>
</cp:coreProperties>
</file>