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1CDE55E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CF32D9">
        <w:t>September 2020</w:t>
      </w:r>
    </w:p>
    <w:p w14:paraId="06BAB3FE" w14:textId="3ABB7E28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CF32D9">
        <w:t>N/A</w:t>
      </w:r>
    </w:p>
    <w:p w14:paraId="6107852F" w14:textId="3AB9DA49" w:rsidR="006F0A86" w:rsidRDefault="006F0A86" w:rsidP="00126C3F">
      <w:pPr>
        <w:pStyle w:val="Heading1"/>
      </w:pPr>
      <w:r w:rsidRPr="00126C3F">
        <w:t xml:space="preserve">Indicator </w:t>
      </w:r>
      <w:r w:rsidR="00290DFA">
        <w:t>NM198</w:t>
      </w:r>
    </w:p>
    <w:p w14:paraId="0A6C169D" w14:textId="39DA39C7" w:rsidR="00611A1D" w:rsidRPr="00611A1D" w:rsidRDefault="00CF32D9" w:rsidP="00611A1D">
      <w:pPr>
        <w:pStyle w:val="Paragraph"/>
      </w:pPr>
      <w:r>
        <w:t xml:space="preserve">The percentage of </w:t>
      </w:r>
      <w:r w:rsidR="00267943">
        <w:t xml:space="preserve">children who reached 18 months old in the preceding 12 months, who have received at least 1 dose of MMR </w:t>
      </w:r>
      <w:r w:rsidR="002A7C0E">
        <w:t xml:space="preserve">between </w:t>
      </w:r>
      <w:r w:rsidR="00B85FB0">
        <w:t xml:space="preserve">the ages of </w:t>
      </w:r>
      <w:r w:rsidR="002A7C0E">
        <w:t>12 and 18 month</w:t>
      </w:r>
      <w:r w:rsidR="00326DB6">
        <w:t>s</w:t>
      </w:r>
      <w:r w:rsidR="002A7C0E"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926374" w:rsidRDefault="001C31E9" w:rsidP="008E7A29">
      <w:pPr>
        <w:pStyle w:val="Paragraph"/>
      </w:pPr>
      <w:r w:rsidRPr="00926374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1E70B03A" w14:textId="76B302B6" w:rsidR="00267943" w:rsidRDefault="00267943" w:rsidP="00267943">
      <w:pPr>
        <w:pStyle w:val="Paragraphnonumbers"/>
      </w:pPr>
      <w:r>
        <w:t xml:space="preserve">MMR is the combined vaccine that protects against measles, </w:t>
      </w:r>
      <w:proofErr w:type="gramStart"/>
      <w:r>
        <w:t>mumps</w:t>
      </w:r>
      <w:proofErr w:type="gramEnd"/>
      <w:r>
        <w:t xml:space="preserve"> and rubella. These are highly infectious conditions that can have serious complications</w:t>
      </w:r>
      <w:r w:rsidR="006D68D1">
        <w:t xml:space="preserve"> such as meningitis and encephalitis</w:t>
      </w:r>
      <w:r>
        <w:t xml:space="preserve">. The first MMR vaccine (MMR1) is </w:t>
      </w:r>
      <w:r w:rsidR="005129C5">
        <w:t>due</w:t>
      </w:r>
      <w:r>
        <w:t xml:space="preserve"> as part of the routine vaccination schedule for England within a month of </w:t>
      </w:r>
      <w:r w:rsidR="005129C5">
        <w:t>the</w:t>
      </w:r>
      <w:r>
        <w:t xml:space="preserve"> </w:t>
      </w:r>
      <w:r w:rsidR="005129C5">
        <w:t xml:space="preserve">child’s </w:t>
      </w:r>
      <w:r>
        <w:t>first birthday (</w:t>
      </w:r>
      <w:hyperlink r:id="rId7" w:history="1">
        <w:r w:rsidRPr="006D68D1">
          <w:rPr>
            <w:rStyle w:val="Hyperlink"/>
          </w:rPr>
          <w:t>Public Health England</w:t>
        </w:r>
      </w:hyperlink>
      <w:r>
        <w:t xml:space="preserve"> 2020).</w:t>
      </w:r>
    </w:p>
    <w:p w14:paraId="56F8F5B8" w14:textId="7B45530A" w:rsidR="009E7D17" w:rsidRDefault="009E7D17" w:rsidP="00EE354D">
      <w:pPr>
        <w:pStyle w:val="Paragraph"/>
      </w:pPr>
      <w:r>
        <w:t xml:space="preserve">The indicator supports early vaccination with the </w:t>
      </w:r>
      <w:r w:rsidR="006D68D1">
        <w:t>first dose of the MMR</w:t>
      </w:r>
      <w:r>
        <w:t xml:space="preserve"> vaccine according to the routine immunisation schedule. </w:t>
      </w:r>
      <w:r w:rsidR="00B0507A">
        <w:t>M</w:t>
      </w:r>
      <w:r>
        <w:t xml:space="preserve">easurement </w:t>
      </w:r>
      <w:r w:rsidR="00B0507A">
        <w:t>by</w:t>
      </w:r>
      <w:r>
        <w:t xml:space="preserve"> </w:t>
      </w:r>
      <w:r w:rsidR="006D68D1">
        <w:t>1</w:t>
      </w:r>
      <w:r>
        <w:t>8 months o</w:t>
      </w:r>
      <w:r w:rsidR="00BD2FAE">
        <w:t>ld</w:t>
      </w:r>
      <w:r>
        <w:t xml:space="preserve"> allows for vaccination deferral due to febrile illness but aims to achieve </w:t>
      </w:r>
      <w:r w:rsidR="006D68D1">
        <w:t>vaccination</w:t>
      </w:r>
      <w:r>
        <w:t xml:space="preserve"> against the named acute infectious disease</w:t>
      </w:r>
      <w:r w:rsidR="00BD4626">
        <w:t>s</w:t>
      </w:r>
      <w:r>
        <w:t xml:space="preserve"> as early as possible.</w:t>
      </w:r>
    </w:p>
    <w:p w14:paraId="6AF2D1B1" w14:textId="0DA5BBD0" w:rsidR="004C4ABD" w:rsidRPr="009E7D17" w:rsidRDefault="00D141B1" w:rsidP="009E7D17">
      <w:pPr>
        <w:pStyle w:val="Heading1"/>
        <w:rPr>
          <w:i/>
        </w:rPr>
      </w:pPr>
      <w:r w:rsidRPr="001F2B33">
        <w:t xml:space="preserve">Source guidance </w:t>
      </w:r>
    </w:p>
    <w:bookmarkStart w:id="0" w:name="_Hlk48298391"/>
    <w:p w14:paraId="5A9B35C8" w14:textId="77777777" w:rsidR="009E7D17" w:rsidRDefault="002A7C0E" w:rsidP="009E7D17">
      <w:pPr>
        <w:pStyle w:val="Paragraphnonumbers"/>
      </w:pPr>
      <w:r>
        <w:fldChar w:fldCharType="begin"/>
      </w:r>
      <w:r>
        <w:instrText xml:space="preserve"> HYPERLINK "https://www.nice.org.uk/guidance/ph21" </w:instrText>
      </w:r>
      <w:r>
        <w:fldChar w:fldCharType="separate"/>
      </w:r>
      <w:r w:rsidR="009E7D17" w:rsidRPr="0014107B">
        <w:rPr>
          <w:rStyle w:val="Hyperlink"/>
        </w:rPr>
        <w:t>Immunisations: reducing differences in uptake in under 19s</w:t>
      </w:r>
      <w:r>
        <w:rPr>
          <w:rStyle w:val="Hyperlink"/>
        </w:rPr>
        <w:fldChar w:fldCharType="end"/>
      </w:r>
      <w:r w:rsidR="009E7D17">
        <w:t xml:space="preserve"> (2009, updated 2017) NICE public health guideline PH21, recommendations 1, 2 and 3.</w:t>
      </w:r>
    </w:p>
    <w:p w14:paraId="05F2CB6C" w14:textId="58029CFB" w:rsidR="009E7D17" w:rsidRPr="009E7D17" w:rsidRDefault="005F56CA" w:rsidP="009E7D17">
      <w:pPr>
        <w:pStyle w:val="Paragraphnonumbers"/>
        <w:rPr>
          <w:b/>
          <w:bCs/>
        </w:rPr>
      </w:pPr>
      <w:hyperlink r:id="rId8" w:history="1">
        <w:r w:rsidR="009E7D17" w:rsidRPr="00384238">
          <w:rPr>
            <w:rStyle w:val="Hyperlink"/>
          </w:rPr>
          <w:t>Immunizations – childhood</w:t>
        </w:r>
      </w:hyperlink>
      <w:r w:rsidR="009E7D17">
        <w:t xml:space="preserve"> (2020) NICE clinical knowledge summary</w:t>
      </w:r>
    </w:p>
    <w:bookmarkEnd w:id="0"/>
    <w:p w14:paraId="05AD89C4" w14:textId="77777777" w:rsidR="00D141B1" w:rsidRDefault="00D141B1" w:rsidP="00126C3F">
      <w:pPr>
        <w:pStyle w:val="Heading1"/>
      </w:pPr>
      <w:r>
        <w:lastRenderedPageBreak/>
        <w:t xml:space="preserve">Specification </w:t>
      </w:r>
    </w:p>
    <w:p w14:paraId="4B62A813" w14:textId="49183DDD" w:rsidR="0009195D" w:rsidRDefault="00D141B1" w:rsidP="00EE354D">
      <w:pPr>
        <w:pStyle w:val="Paragraph"/>
      </w:pPr>
      <w:r>
        <w:t xml:space="preserve">Numerator: </w:t>
      </w:r>
      <w:r w:rsidR="009E7D17">
        <w:t xml:space="preserve">The number in the denominator who </w:t>
      </w:r>
      <w:r w:rsidR="006D68D1">
        <w:t xml:space="preserve">have </w:t>
      </w:r>
      <w:r w:rsidR="009E7D17">
        <w:t xml:space="preserve">received </w:t>
      </w:r>
      <w:r w:rsidR="006D68D1">
        <w:t>at least one dose of MMR</w:t>
      </w:r>
      <w:r w:rsidR="009E7D17">
        <w:t xml:space="preserve"> </w:t>
      </w:r>
      <w:r w:rsidR="006D68D1">
        <w:t>between 12 and 18 months</w:t>
      </w:r>
      <w:r w:rsidR="00326DB6">
        <w:t xml:space="preserve"> old</w:t>
      </w:r>
      <w:r w:rsidR="006D68D1">
        <w:t>.</w:t>
      </w:r>
      <w:r w:rsidR="0009195D" w:rsidRPr="0009195D">
        <w:t xml:space="preserve"> </w:t>
      </w:r>
    </w:p>
    <w:p w14:paraId="06B62F8F" w14:textId="20AD37B1" w:rsidR="00D141B1" w:rsidRDefault="00D141B1" w:rsidP="00EE354D">
      <w:pPr>
        <w:pStyle w:val="Paragraph"/>
      </w:pPr>
      <w:r>
        <w:t xml:space="preserve">Denominator: </w:t>
      </w:r>
      <w:r w:rsidR="00BD4626">
        <w:t xml:space="preserve">The number of </w:t>
      </w:r>
      <w:r w:rsidR="006D68D1">
        <w:t>children</w:t>
      </w:r>
      <w:r w:rsidR="00BD4626">
        <w:t xml:space="preserve"> who reached </w:t>
      </w:r>
      <w:r w:rsidR="006D68D1">
        <w:t>1</w:t>
      </w:r>
      <w:r w:rsidR="00BD4626">
        <w:t>8 months old in the preceding 12 months.</w:t>
      </w:r>
    </w:p>
    <w:p w14:paraId="04501E11" w14:textId="6F359880" w:rsidR="0009195D" w:rsidRDefault="0009195D" w:rsidP="00EE354D">
      <w:pPr>
        <w:pStyle w:val="Paragraph"/>
      </w:pPr>
      <w:r>
        <w:t>Calculation:</w:t>
      </w:r>
      <w:r w:rsidR="00BD4626">
        <w:t xml:space="preserve"> </w:t>
      </w:r>
      <w:r w:rsidRPr="00BD4626">
        <w:t>(Numerator/denominator)</w:t>
      </w:r>
      <w:r w:rsidR="00BD4626">
        <w:t xml:space="preserve"> </w:t>
      </w:r>
      <w:r w:rsidRPr="00BD4626">
        <w:t>*100</w:t>
      </w:r>
    </w:p>
    <w:p w14:paraId="4A394E2D" w14:textId="77777777" w:rsidR="006D68D1" w:rsidRDefault="00D141B1" w:rsidP="00EE354D">
      <w:pPr>
        <w:pStyle w:val="Paragraph"/>
      </w:pPr>
      <w:r>
        <w:t xml:space="preserve">Exclusions: </w:t>
      </w:r>
    </w:p>
    <w:p w14:paraId="200701E0" w14:textId="3BAFCEE2" w:rsidR="00D141B1" w:rsidRDefault="006D68D1" w:rsidP="006D68D1">
      <w:pPr>
        <w:pStyle w:val="Paragraph"/>
        <w:numPr>
          <w:ilvl w:val="0"/>
          <w:numId w:val="39"/>
        </w:numPr>
      </w:pPr>
      <w:r>
        <w:t>Children</w:t>
      </w:r>
      <w:r w:rsidR="00BD4626">
        <w:t xml:space="preserve"> with a confirmed anaphylactic reaction to a previous dose of the vaccine.</w:t>
      </w:r>
      <w:r w:rsidR="00DF45AD">
        <w:t xml:space="preserve"> </w:t>
      </w:r>
    </w:p>
    <w:p w14:paraId="62A09043" w14:textId="0E179917" w:rsidR="006D68D1" w:rsidRDefault="006D68D1" w:rsidP="006D68D1">
      <w:pPr>
        <w:pStyle w:val="Paragraph"/>
        <w:numPr>
          <w:ilvl w:val="0"/>
          <w:numId w:val="39"/>
        </w:numPr>
      </w:pPr>
      <w:r>
        <w:t>Children who are immunocompromised.</w:t>
      </w:r>
    </w:p>
    <w:p w14:paraId="15239063" w14:textId="5416132D" w:rsidR="00706451" w:rsidRDefault="00706451" w:rsidP="00EE354D">
      <w:pPr>
        <w:pStyle w:val="Paragraph"/>
      </w:pPr>
      <w:r>
        <w:t xml:space="preserve">Minimum population: </w:t>
      </w:r>
      <w:r w:rsidR="000D5395" w:rsidRPr="00BD4626">
        <w:t xml:space="preserve">The indicator would be appropriate </w:t>
      </w:r>
      <w:r w:rsidR="00391F4B" w:rsidRPr="00BD4626">
        <w:t xml:space="preserve">to assess performance </w:t>
      </w:r>
      <w:r w:rsidR="003B53D0" w:rsidRPr="00BD4626">
        <w:t xml:space="preserve">at </w:t>
      </w:r>
      <w:r w:rsidR="00391F4B" w:rsidRPr="00BD4626">
        <w:t>individual</w:t>
      </w:r>
      <w:r w:rsidR="000D5395" w:rsidRPr="00BD4626">
        <w:t xml:space="preserve"> general practice</w:t>
      </w:r>
      <w:r w:rsidR="00391F4B" w:rsidRPr="00BD4626">
        <w:t xml:space="preserve"> level</w:t>
      </w:r>
      <w:r w:rsidR="000D5395" w:rsidRPr="00BD4626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1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1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5E39D9A1" w:rsidR="00245B12" w:rsidRPr="00EA7F52" w:rsidRDefault="00D141B1" w:rsidP="00D141B1">
    <w:pPr>
      <w:pStyle w:val="Footer"/>
    </w:pPr>
    <w:r>
      <w:t xml:space="preserve">NICE indicator guidance: </w:t>
    </w:r>
    <w:r w:rsidRPr="00D141B1">
      <w:rPr>
        <w:highlight w:val="lightGray"/>
      </w:rPr>
      <w:t>[ID number]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78249A"/>
    <w:multiLevelType w:val="hybridMultilevel"/>
    <w:tmpl w:val="CEF4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2"/>
  </w:num>
  <w:num w:numId="21">
    <w:abstractNumId w:val="14"/>
  </w:num>
  <w:num w:numId="22">
    <w:abstractNumId w:val="18"/>
  </w:num>
  <w:num w:numId="23">
    <w:abstractNumId w:val="19"/>
  </w:num>
  <w:num w:numId="24">
    <w:abstractNumId w:val="23"/>
  </w:num>
  <w:num w:numId="25">
    <w:abstractNumId w:val="21"/>
  </w:num>
  <w:num w:numId="26">
    <w:abstractNumId w:val="28"/>
  </w:num>
  <w:num w:numId="27">
    <w:abstractNumId w:val="27"/>
  </w:num>
  <w:num w:numId="28">
    <w:abstractNumId w:val="30"/>
  </w:num>
  <w:num w:numId="29">
    <w:abstractNumId w:val="15"/>
  </w:num>
  <w:num w:numId="30">
    <w:abstractNumId w:val="16"/>
  </w:num>
  <w:num w:numId="31">
    <w:abstractNumId w:val="11"/>
  </w:num>
  <w:num w:numId="32">
    <w:abstractNumId w:val="25"/>
  </w:num>
  <w:num w:numId="33">
    <w:abstractNumId w:val="29"/>
  </w:num>
  <w:num w:numId="34">
    <w:abstractNumId w:val="20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5DE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67943"/>
    <w:rsid w:val="00276273"/>
    <w:rsid w:val="002819D7"/>
    <w:rsid w:val="002826F0"/>
    <w:rsid w:val="00290DFA"/>
    <w:rsid w:val="00292F85"/>
    <w:rsid w:val="002A31EA"/>
    <w:rsid w:val="002A7C0E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26DB6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079F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9C5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68D1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374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C33FE"/>
    <w:rsid w:val="009D037B"/>
    <w:rsid w:val="009D28EE"/>
    <w:rsid w:val="009D3369"/>
    <w:rsid w:val="009D400A"/>
    <w:rsid w:val="009D717F"/>
    <w:rsid w:val="009E680B"/>
    <w:rsid w:val="009E7D17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0507A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85FB0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2FAE"/>
    <w:rsid w:val="00BD3C52"/>
    <w:rsid w:val="00BD4626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32D9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161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s.nice.org.uk/immunizations-childhoo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he-complete-routine-immunisation-schedu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2020-09-09T16:34:00Z</dcterms:created>
  <dcterms:modified xsi:type="dcterms:W3CDTF">2020-09-09T16:34:00Z</dcterms:modified>
</cp:coreProperties>
</file>