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3D9617DE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PROGRAMME </w:t>
      </w:r>
    </w:p>
    <w:p w14:paraId="56308D65" w14:textId="07F12A23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>NM197 / NM198 / NM199 / NM200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48011DEA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DF466C">
        <w:t>September</w:t>
      </w:r>
      <w:r>
        <w:t xml:space="preserve"> 20</w:t>
      </w:r>
      <w:r w:rsidR="00791D71">
        <w:t>20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03B56879" w14:textId="27086759" w:rsidR="00DC5D08" w:rsidRDefault="00C23644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NM197</w:t>
      </w:r>
      <w:r w:rsidR="00BC37E7">
        <w:rPr>
          <w:lang w:val="en-US"/>
        </w:rPr>
        <w:t xml:space="preserve">. </w:t>
      </w:r>
      <w:r w:rsidR="00A86ED0" w:rsidRPr="00A86ED0">
        <w:rPr>
          <w:lang w:val="en-US"/>
        </w:rPr>
        <w:t>The percentage of babies who reached 8 months old in the preceding 12 months, who have received at least 3 doses of a diphtheria, tetanus and pertussis containing vaccine before the age of 8 months.</w:t>
      </w:r>
    </w:p>
    <w:p w14:paraId="587C9A06" w14:textId="5C25C951" w:rsidR="00EE4FD8" w:rsidRDefault="00C23644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NM198</w:t>
      </w:r>
      <w:r w:rsidR="00BC37E7">
        <w:rPr>
          <w:lang w:val="en-US"/>
        </w:rPr>
        <w:t xml:space="preserve">. </w:t>
      </w:r>
      <w:r w:rsidR="00A86ED0" w:rsidRPr="00A86ED0">
        <w:rPr>
          <w:lang w:val="en-US"/>
        </w:rPr>
        <w:t>The percentage of children who reached 18 months old in the preceding 12 months, who have received at least 1 dose of MMR between the ages of 12 and 18 months.</w:t>
      </w:r>
    </w:p>
    <w:p w14:paraId="19ACB041" w14:textId="70F8DE5C" w:rsidR="00EE4FD8" w:rsidRDefault="00C23644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NM199</w:t>
      </w:r>
      <w:r w:rsidR="00BC37E7">
        <w:rPr>
          <w:lang w:val="en-US"/>
        </w:rPr>
        <w:t xml:space="preserve">. </w:t>
      </w:r>
      <w:r w:rsidR="00A86ED0" w:rsidRPr="00A86ED0">
        <w:rPr>
          <w:lang w:val="en-US"/>
        </w:rPr>
        <w:t>The percentage of children who reached 5 years old in the preceding 12 months, who have received a reinforcing dose of DTaP/IPV and at least 2 doses of MMR between the ages of 1 and 5 years.</w:t>
      </w:r>
    </w:p>
    <w:p w14:paraId="3CE7A270" w14:textId="3D41C9D4" w:rsidR="00EE4FD8" w:rsidRDefault="00C23644" w:rsidP="00DC5D0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NM200</w:t>
      </w:r>
      <w:r w:rsidR="00BC37E7">
        <w:rPr>
          <w:lang w:val="en-US"/>
        </w:rPr>
        <w:t xml:space="preserve">. </w:t>
      </w:r>
      <w:r w:rsidR="00A86ED0" w:rsidRPr="00A86ED0">
        <w:rPr>
          <w:lang w:val="en-US"/>
        </w:rPr>
        <w:t>The percentage of children who reached 5 years old in the preceding 12 months, who have received 1 dose of MMR between the ages of 1 and 5 years.</w:t>
      </w:r>
    </w:p>
    <w:p w14:paraId="0B0B1079" w14:textId="0CDF1EED" w:rsidR="000F739F" w:rsidRPr="00A82AF0" w:rsidRDefault="00EE4FD8" w:rsidP="0061116E">
      <w:pPr>
        <w:pStyle w:val="Heading1"/>
      </w:pPr>
      <w:r>
        <w:rPr>
          <w:lang w:val="en-US"/>
        </w:rPr>
        <w:t>R</w:t>
      </w:r>
      <w:proofErr w:type="spellStart"/>
      <w:r w:rsidR="000F739F" w:rsidRPr="00A82AF0">
        <w:t>esource</w:t>
      </w:r>
      <w:proofErr w:type="spellEnd"/>
      <w:r w:rsidR="000F739F" w:rsidRPr="00A82AF0">
        <w:t xml:space="preserve"> impact</w:t>
      </w:r>
    </w:p>
    <w:p w14:paraId="52958F9D" w14:textId="77777777" w:rsidR="007138E2" w:rsidRDefault="002D4015" w:rsidP="00F90B86">
      <w:pPr>
        <w:pStyle w:val="NICEnormal"/>
        <w:rPr>
          <w:lang w:eastAsia="x-none"/>
        </w:rPr>
      </w:pPr>
      <w:r>
        <w:rPr>
          <w:lang w:eastAsia="x-none"/>
        </w:rPr>
        <w:t>It is estimated that 269 million appointments in general practice were attended in England between 01 January 2019 and 31 December 2019 (</w:t>
      </w:r>
      <w:hyperlink r:id="rId8" w:anchor="resources" w:history="1">
        <w:r w:rsidRPr="0012497C">
          <w:rPr>
            <w:rStyle w:val="Hyperlink"/>
            <w:lang w:eastAsia="x-none"/>
          </w:rPr>
          <w:t>NHS Digital, 2020</w:t>
        </w:r>
      </w:hyperlink>
      <w:r>
        <w:rPr>
          <w:lang w:eastAsia="x-none"/>
        </w:rPr>
        <w:t xml:space="preserve">), equivalent to around 920 per week for a GP practice assuming a list size of 10,000 people. </w:t>
      </w:r>
      <w:r w:rsidR="00A845BB">
        <w:rPr>
          <w:lang w:eastAsia="x-none"/>
        </w:rPr>
        <w:t>There are around 5</w:t>
      </w:r>
      <w:r w:rsidR="00DC5D08">
        <w:rPr>
          <w:lang w:eastAsia="x-none"/>
        </w:rPr>
        <w:t>6.0</w:t>
      </w:r>
      <w:r w:rsidR="00A845BB">
        <w:rPr>
          <w:lang w:eastAsia="x-none"/>
        </w:rPr>
        <w:t xml:space="preserve"> million people in England </w:t>
      </w:r>
      <w:hyperlink r:id="rId9" w:history="1">
        <w:r w:rsidR="00A845BB" w:rsidRPr="00DC5D08">
          <w:rPr>
            <w:rStyle w:val="Hyperlink"/>
            <w:lang w:eastAsia="x-none"/>
          </w:rPr>
          <w:t>(Office for National Statistics, 201</w:t>
        </w:r>
        <w:r w:rsidR="00DC5D08" w:rsidRPr="00DC5D08">
          <w:rPr>
            <w:rStyle w:val="Hyperlink"/>
            <w:lang w:eastAsia="x-none"/>
          </w:rPr>
          <w:t>8</w:t>
        </w:r>
      </w:hyperlink>
      <w:r w:rsidR="00A845BB">
        <w:rPr>
          <w:lang w:eastAsia="x-none"/>
        </w:rPr>
        <w:t>).</w:t>
      </w:r>
    </w:p>
    <w:p w14:paraId="4D77E506" w14:textId="28A472FF" w:rsidR="006F4C54" w:rsidRDefault="00A845BB" w:rsidP="00F90B86">
      <w:pPr>
        <w:pStyle w:val="NICEnormal"/>
        <w:rPr>
          <w:lang w:eastAsia="x-none"/>
        </w:rPr>
      </w:pPr>
      <w:r>
        <w:lastRenderedPageBreak/>
        <w:t>The latest data available (</w:t>
      </w:r>
      <w:hyperlink r:id="rId10" w:history="1">
        <w:r w:rsidR="00DC5D08" w:rsidRPr="00EE4FD8">
          <w:rPr>
            <w:rStyle w:val="Hyperlink"/>
            <w:lang w:val="en-GB"/>
          </w:rPr>
          <w:t>Office for National Statistics</w:t>
        </w:r>
        <w:r w:rsidRPr="00EE4FD8">
          <w:rPr>
            <w:rStyle w:val="Hyperlink"/>
            <w:lang w:val="en-GB"/>
          </w:rPr>
          <w:t>, 201</w:t>
        </w:r>
        <w:r w:rsidR="00EE4FD8" w:rsidRPr="00EE4FD8">
          <w:rPr>
            <w:rStyle w:val="Hyperlink"/>
            <w:lang w:val="en-GB"/>
          </w:rPr>
          <w:t>9</w:t>
        </w:r>
      </w:hyperlink>
      <w:r w:rsidRPr="00B60EA5">
        <w:rPr>
          <w:lang w:val="en-GB"/>
        </w:rPr>
        <w:t>)</w:t>
      </w:r>
      <w:r>
        <w:rPr>
          <w:lang w:val="en-GB"/>
        </w:rPr>
        <w:t xml:space="preserve"> indicate that the</w:t>
      </w:r>
      <w:r w:rsidR="00EE4FD8">
        <w:rPr>
          <w:lang w:val="en-GB"/>
        </w:rPr>
        <w:t>re were</w:t>
      </w:r>
      <w:r>
        <w:rPr>
          <w:lang w:val="en-GB"/>
        </w:rPr>
        <w:t xml:space="preserve"> around </w:t>
      </w:r>
      <w:r w:rsidR="00103118">
        <w:rPr>
          <w:lang w:val="en-GB"/>
        </w:rPr>
        <w:t>611</w:t>
      </w:r>
      <w:r>
        <w:rPr>
          <w:lang w:val="en-GB"/>
        </w:rPr>
        <w:t xml:space="preserve">,000 </w:t>
      </w:r>
      <w:r w:rsidR="00EE4FD8">
        <w:rPr>
          <w:lang w:val="en-GB"/>
        </w:rPr>
        <w:t>live births</w:t>
      </w:r>
      <w:r>
        <w:rPr>
          <w:lang w:val="en-GB"/>
        </w:rPr>
        <w:t xml:space="preserve"> in England</w:t>
      </w:r>
      <w:r w:rsidR="00DC5D08">
        <w:rPr>
          <w:lang w:val="en-GB"/>
        </w:rPr>
        <w:t xml:space="preserve"> in 201</w:t>
      </w:r>
      <w:r w:rsidR="00EE4FD8">
        <w:rPr>
          <w:lang w:val="en-GB"/>
        </w:rPr>
        <w:t>9</w:t>
      </w:r>
      <w:r>
        <w:rPr>
          <w:lang w:val="en-GB"/>
        </w:rPr>
        <w:t>.</w:t>
      </w:r>
      <w:r>
        <w:rPr>
          <w:lang w:eastAsia="x-none"/>
        </w:rPr>
        <w:t xml:space="preserve"> </w:t>
      </w:r>
      <w:r w:rsidR="00E63322">
        <w:rPr>
          <w:lang w:eastAsia="x-none"/>
        </w:rPr>
        <w:t xml:space="preserve">On average, around </w:t>
      </w:r>
      <w:r w:rsidR="00320CCD">
        <w:rPr>
          <w:lang w:eastAsia="x-none"/>
        </w:rPr>
        <w:t>90</w:t>
      </w:r>
      <w:r w:rsidR="00EE4FD8">
        <w:rPr>
          <w:lang w:eastAsia="x-none"/>
        </w:rPr>
        <w:t xml:space="preserve">.6% </w:t>
      </w:r>
      <w:r w:rsidR="001633A1">
        <w:rPr>
          <w:lang w:eastAsia="x-none"/>
        </w:rPr>
        <w:t>(</w:t>
      </w:r>
      <w:hyperlink r:id="rId11" w:history="1">
        <w:r w:rsidR="001633A1" w:rsidRPr="001633A1">
          <w:rPr>
            <w:rStyle w:val="Hyperlink"/>
            <w:lang w:eastAsia="x-none"/>
          </w:rPr>
          <w:t>NHS Digital, 2019</w:t>
        </w:r>
      </w:hyperlink>
      <w:r w:rsidR="001633A1">
        <w:rPr>
          <w:lang w:eastAsia="x-none"/>
        </w:rPr>
        <w:t>)</w:t>
      </w:r>
      <w:r w:rsidR="00EE4FD8">
        <w:rPr>
          <w:lang w:eastAsia="x-none"/>
        </w:rPr>
        <w:t xml:space="preserve"> </w:t>
      </w:r>
      <w:r w:rsidR="0035287E">
        <w:rPr>
          <w:lang w:eastAsia="x-none"/>
        </w:rPr>
        <w:t>are vaccinated for the range of vaccinations in the proposed indicators</w:t>
      </w:r>
      <w:r w:rsidR="00EE4FD8">
        <w:rPr>
          <w:lang w:eastAsia="x-none"/>
        </w:rPr>
        <w:t>.</w:t>
      </w:r>
      <w:r w:rsidR="00C763FB">
        <w:rPr>
          <w:lang w:eastAsia="x-none"/>
        </w:rPr>
        <w:t xml:space="preserve">  </w:t>
      </w:r>
    </w:p>
    <w:p w14:paraId="089A9A5B" w14:textId="06951518" w:rsidR="00C267EE" w:rsidRDefault="00B42745" w:rsidP="00F90B86">
      <w:pPr>
        <w:pStyle w:val="NICEnormal"/>
        <w:rPr>
          <w:lang w:val="en-GB"/>
        </w:rPr>
      </w:pPr>
      <w:r>
        <w:rPr>
          <w:lang w:val="en-GB"/>
        </w:rPr>
        <w:t>Three theoretical increases in vaccination rate are modelled, 1%, 2% and 3%.</w:t>
      </w:r>
      <w:r w:rsidR="00C267EE">
        <w:rPr>
          <w:lang w:val="en-GB"/>
        </w:rPr>
        <w:t xml:space="preserve"> It is estimated that</w:t>
      </w:r>
      <w:r w:rsidR="00132D4A">
        <w:rPr>
          <w:lang w:val="en-GB"/>
        </w:rPr>
        <w:t xml:space="preserve"> none of </w:t>
      </w:r>
      <w:r w:rsidR="00C267EE">
        <w:rPr>
          <w:lang w:val="en-GB"/>
        </w:rPr>
        <w:t>the</w:t>
      </w:r>
      <w:r w:rsidR="00132D4A">
        <w:rPr>
          <w:lang w:val="en-GB"/>
        </w:rPr>
        <w:t>se</w:t>
      </w:r>
      <w:r w:rsidR="00C267EE">
        <w:rPr>
          <w:lang w:val="en-GB"/>
        </w:rPr>
        <w:t xml:space="preserve"> increases would lead to a significant increase in activity. </w:t>
      </w:r>
      <w:r>
        <w:rPr>
          <w:lang w:val="en-GB"/>
        </w:rPr>
        <w:t xml:space="preserve"> </w:t>
      </w:r>
    </w:p>
    <w:p w14:paraId="6ABEA43A" w14:textId="2056EF98" w:rsidR="00B42745" w:rsidRDefault="00C267EE" w:rsidP="00F90B86">
      <w:pPr>
        <w:pStyle w:val="NICEnormal"/>
        <w:rPr>
          <w:lang w:val="en-GB"/>
        </w:rPr>
      </w:pPr>
      <w:r>
        <w:rPr>
          <w:lang w:val="en-GB"/>
        </w:rPr>
        <w:t>It is estimated that there may be</w:t>
      </w:r>
      <w:r w:rsidR="00B42745">
        <w:rPr>
          <w:lang w:val="en-GB"/>
        </w:rPr>
        <w:t xml:space="preserve"> around an extra </w:t>
      </w:r>
      <w:r w:rsidR="00255D41">
        <w:rPr>
          <w:lang w:val="en-GB"/>
        </w:rPr>
        <w:t>4</w:t>
      </w:r>
      <w:r w:rsidR="00B42745">
        <w:rPr>
          <w:lang w:val="en-GB"/>
        </w:rPr>
        <w:t xml:space="preserve">, </w:t>
      </w:r>
      <w:r w:rsidR="00255D41">
        <w:rPr>
          <w:lang w:val="en-GB"/>
        </w:rPr>
        <w:t>8</w:t>
      </w:r>
      <w:r w:rsidR="00B42745">
        <w:rPr>
          <w:lang w:val="en-GB"/>
        </w:rPr>
        <w:t xml:space="preserve"> or </w:t>
      </w:r>
      <w:r w:rsidR="00255D41">
        <w:rPr>
          <w:lang w:val="en-GB"/>
        </w:rPr>
        <w:t>1</w:t>
      </w:r>
      <w:r w:rsidR="00B42745">
        <w:rPr>
          <w:lang w:val="en-GB"/>
        </w:rPr>
        <w:t xml:space="preserve">2 </w:t>
      </w:r>
      <w:r w:rsidR="00A77ED3">
        <w:rPr>
          <w:lang w:val="en-GB"/>
        </w:rPr>
        <w:t xml:space="preserve">children requiring vaccination </w:t>
      </w:r>
      <w:r w:rsidR="00B42745">
        <w:rPr>
          <w:lang w:val="en-GB"/>
        </w:rPr>
        <w:t xml:space="preserve">per GP practice per year. In a Sustainability Transformation Partnership (STP) area this is around an extra </w:t>
      </w:r>
      <w:r w:rsidR="00320CCD">
        <w:rPr>
          <w:lang w:val="en-GB"/>
        </w:rPr>
        <w:t>200</w:t>
      </w:r>
      <w:r w:rsidR="00B42745">
        <w:rPr>
          <w:lang w:val="en-GB"/>
        </w:rPr>
        <w:t xml:space="preserve">, </w:t>
      </w:r>
      <w:r w:rsidR="001C28A5">
        <w:rPr>
          <w:lang w:val="en-GB"/>
        </w:rPr>
        <w:t>39</w:t>
      </w:r>
      <w:r w:rsidR="00320CCD">
        <w:rPr>
          <w:lang w:val="en-GB"/>
        </w:rPr>
        <w:t>5</w:t>
      </w:r>
      <w:r w:rsidR="001C28A5">
        <w:rPr>
          <w:lang w:val="en-GB"/>
        </w:rPr>
        <w:t xml:space="preserve"> </w:t>
      </w:r>
      <w:r w:rsidR="00B42745">
        <w:rPr>
          <w:lang w:val="en-GB"/>
        </w:rPr>
        <w:t xml:space="preserve">or </w:t>
      </w:r>
      <w:r w:rsidR="001C28A5">
        <w:rPr>
          <w:lang w:val="en-GB"/>
        </w:rPr>
        <w:t>5</w:t>
      </w:r>
      <w:r w:rsidR="00320CCD">
        <w:rPr>
          <w:lang w:val="en-GB"/>
        </w:rPr>
        <w:t>9</w:t>
      </w:r>
      <w:r w:rsidR="001C28A5">
        <w:rPr>
          <w:lang w:val="en-GB"/>
        </w:rPr>
        <w:t xml:space="preserve">5 </w:t>
      </w:r>
      <w:r w:rsidR="00A77ED3">
        <w:rPr>
          <w:lang w:val="en-GB"/>
        </w:rPr>
        <w:t>children requiring vaccination</w:t>
      </w:r>
      <w:r w:rsidR="00B42745">
        <w:rPr>
          <w:lang w:val="en-GB"/>
        </w:rPr>
        <w:t xml:space="preserve"> per year.  </w:t>
      </w:r>
    </w:p>
    <w:p w14:paraId="6EAF0275" w14:textId="5768F00D" w:rsidR="00320CCD" w:rsidRDefault="00FD7079" w:rsidP="00FD7079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Table 1 </w:t>
      </w:r>
      <w:r w:rsidR="00435335">
        <w:rPr>
          <w:rFonts w:cs="Arial"/>
          <w:b/>
          <w:sz w:val="22"/>
          <w:szCs w:val="22"/>
        </w:rPr>
        <w:t>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="00435335">
        <w:rPr>
          <w:rFonts w:cs="Arial"/>
          <w:b/>
          <w:sz w:val="22"/>
          <w:szCs w:val="22"/>
        </w:rPr>
        <w:t>resource impact</w:t>
      </w:r>
      <w:r w:rsidRPr="00C24379">
        <w:rPr>
          <w:rFonts w:cs="Arial"/>
          <w:b/>
          <w:sz w:val="22"/>
          <w:szCs w:val="22"/>
        </w:rPr>
        <w:t xml:space="preserve"> of </w:t>
      </w:r>
      <w:r w:rsidR="003A4F03">
        <w:rPr>
          <w:rFonts w:cs="Arial"/>
          <w:b/>
          <w:sz w:val="22"/>
          <w:szCs w:val="22"/>
        </w:rPr>
        <w:t>more vaccination</w:t>
      </w:r>
      <w:r w:rsidR="004D7C52">
        <w:rPr>
          <w:rFonts w:cs="Arial"/>
          <w:b/>
          <w:sz w:val="22"/>
          <w:szCs w:val="22"/>
        </w:rPr>
        <w:t>s</w:t>
      </w:r>
      <w:r w:rsidR="003A4F0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for </w:t>
      </w:r>
      <w:r w:rsidR="003A4F03">
        <w:rPr>
          <w:rFonts w:cs="Arial"/>
          <w:b/>
          <w:sz w:val="22"/>
          <w:szCs w:val="22"/>
        </w:rPr>
        <w:t>a theoretical 1</w:t>
      </w:r>
      <w:r w:rsidR="00B40102">
        <w:rPr>
          <w:rFonts w:cs="Arial"/>
          <w:b/>
          <w:sz w:val="22"/>
          <w:szCs w:val="22"/>
        </w:rPr>
        <w:t>%</w:t>
      </w:r>
      <w:r w:rsidR="003A4F03">
        <w:rPr>
          <w:rFonts w:cs="Arial"/>
          <w:b/>
          <w:sz w:val="22"/>
          <w:szCs w:val="22"/>
        </w:rPr>
        <w:t>, 2% and 3% increase in</w:t>
      </w:r>
      <w:r>
        <w:rPr>
          <w:rFonts w:cs="Arial"/>
          <w:b/>
          <w:sz w:val="22"/>
          <w:szCs w:val="22"/>
        </w:rPr>
        <w:t xml:space="preserve"> the eligible population.</w:t>
      </w:r>
    </w:p>
    <w:p w14:paraId="6E8519FB" w14:textId="4998B13B" w:rsidR="004D7C52" w:rsidRPr="00AB1B41" w:rsidRDefault="004D7C52" w:rsidP="00FD7079">
      <w:pPr>
        <w:pStyle w:val="NICEnormal"/>
        <w:rPr>
          <w:rFonts w:cs="Arial"/>
          <w:b/>
          <w:sz w:val="22"/>
          <w:szCs w:val="22"/>
        </w:rPr>
      </w:pPr>
      <w:r w:rsidRPr="004D7C52">
        <w:rPr>
          <w:noProof/>
        </w:rPr>
        <w:drawing>
          <wp:inline distT="0" distB="0" distL="0" distR="0" wp14:anchorId="006231DF" wp14:editId="286453B7">
            <wp:extent cx="5274310" cy="869950"/>
            <wp:effectExtent l="0" t="0" r="2540" b="6350"/>
            <wp:docPr id="1" name="Picture 1" descr="Table showing potential extra activity per GP practice and per S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 showing potential extra activity per GP practice and per ST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C956" w14:textId="05CAFD6D" w:rsidR="00456790" w:rsidRDefault="00435335" w:rsidP="00FD7079">
      <w:pPr>
        <w:pStyle w:val="NICEnormal"/>
        <w:rPr>
          <w:lang w:eastAsia="x-none"/>
        </w:rPr>
      </w:pPr>
      <w:r>
        <w:rPr>
          <w:lang w:eastAsia="x-none"/>
        </w:rPr>
        <w:t xml:space="preserve">This </w:t>
      </w:r>
      <w:r w:rsidR="00456790" w:rsidRPr="007F3089">
        <w:rPr>
          <w:lang w:eastAsia="x-none"/>
        </w:rPr>
        <w:t>assumes</w:t>
      </w:r>
      <w:r w:rsidRPr="007F3089">
        <w:rPr>
          <w:lang w:eastAsia="x-none"/>
        </w:rPr>
        <w:t xml:space="preserve"> a GP practice is 10,000 people and an STP is 500,000 people.  </w:t>
      </w:r>
      <w:r w:rsidR="00255D41">
        <w:rPr>
          <w:lang w:eastAsia="x-none"/>
        </w:rPr>
        <w:t xml:space="preserve">The resource impact will be reduced where </w:t>
      </w:r>
      <w:r w:rsidR="008C3E36">
        <w:rPr>
          <w:lang w:eastAsia="x-none"/>
        </w:rPr>
        <w:t>more than one vaccination is administered at the same time</w:t>
      </w:r>
      <w:r w:rsidR="00255D41">
        <w:rPr>
          <w:lang w:eastAsia="x-none"/>
        </w:rPr>
        <w:t>.</w:t>
      </w:r>
      <w:r w:rsidR="007F3089" w:rsidRPr="00456790">
        <w:rPr>
          <w:lang w:eastAsia="x-none"/>
        </w:rPr>
        <w:t xml:space="preserve"> </w:t>
      </w:r>
    </w:p>
    <w:p w14:paraId="7646D9ED" w14:textId="172362D2" w:rsidR="001472F2" w:rsidRDefault="001472F2" w:rsidP="00FD7079">
      <w:pPr>
        <w:pStyle w:val="NICEnormal"/>
        <w:rPr>
          <w:lang w:eastAsia="x-none"/>
        </w:rPr>
      </w:pPr>
    </w:p>
    <w:p w14:paraId="4392C05F" w14:textId="77777777" w:rsidR="001472F2" w:rsidRPr="00456790" w:rsidRDefault="001472F2" w:rsidP="00FD7079">
      <w:pPr>
        <w:pStyle w:val="NICEnormal"/>
        <w:rPr>
          <w:lang w:eastAsia="x-none"/>
        </w:rPr>
      </w:pPr>
    </w:p>
    <w:sectPr w:rsidR="001472F2" w:rsidRPr="00456790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B2A" w14:textId="5D5335F6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C23644">
      <w:rPr>
        <w:lang w:val="en-GB"/>
      </w:rPr>
      <w:t>NM197 / NM198 / NM199 / NM200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DF466C">
      <w:rPr>
        <w:lang w:val="en-GB"/>
      </w:rPr>
      <w:t>September</w:t>
    </w:r>
    <w:r w:rsidR="009A0066">
      <w:rPr>
        <w:lang w:val="en-GB"/>
      </w:rPr>
      <w:t xml:space="preserve"> </w:t>
    </w:r>
    <w:r>
      <w:rPr>
        <w:lang w:val="en-GB"/>
      </w:rPr>
      <w:t>20</w:t>
    </w:r>
    <w:r w:rsidR="00495A8B">
      <w:rPr>
        <w:lang w:val="en-GB"/>
      </w:rPr>
      <w:t>20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3A4F03">
      <w:rPr>
        <w:lang w:val="en-GB"/>
      </w:rPr>
      <w:t xml:space="preserve">    </w:t>
    </w:r>
    <w:r w:rsidR="00C23644">
      <w:rPr>
        <w:lang w:val="en-GB"/>
      </w:rPr>
      <w:tab/>
    </w:r>
    <w:r w:rsidR="003A4F03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E77FD"/>
    <w:rsid w:val="000F08BB"/>
    <w:rsid w:val="000F137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27CC"/>
    <w:rsid w:val="00132D4A"/>
    <w:rsid w:val="00134FDA"/>
    <w:rsid w:val="00145AFB"/>
    <w:rsid w:val="001472F2"/>
    <w:rsid w:val="00150E04"/>
    <w:rsid w:val="001576DA"/>
    <w:rsid w:val="001633A1"/>
    <w:rsid w:val="001705E8"/>
    <w:rsid w:val="00171504"/>
    <w:rsid w:val="0017169E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C28A5"/>
    <w:rsid w:val="001D0BF4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55D41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D4015"/>
    <w:rsid w:val="002E2124"/>
    <w:rsid w:val="002F2EEF"/>
    <w:rsid w:val="002F3B2A"/>
    <w:rsid w:val="002F63F9"/>
    <w:rsid w:val="00301C5A"/>
    <w:rsid w:val="00311ED0"/>
    <w:rsid w:val="00320CCD"/>
    <w:rsid w:val="00337200"/>
    <w:rsid w:val="00342E19"/>
    <w:rsid w:val="00345EA6"/>
    <w:rsid w:val="00350177"/>
    <w:rsid w:val="0035287E"/>
    <w:rsid w:val="00361DD0"/>
    <w:rsid w:val="00365568"/>
    <w:rsid w:val="003666A7"/>
    <w:rsid w:val="00367204"/>
    <w:rsid w:val="003722FA"/>
    <w:rsid w:val="00377277"/>
    <w:rsid w:val="0038251A"/>
    <w:rsid w:val="00387965"/>
    <w:rsid w:val="003974AF"/>
    <w:rsid w:val="003A4F03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1A79"/>
    <w:rsid w:val="004822CD"/>
    <w:rsid w:val="00486690"/>
    <w:rsid w:val="00495A8B"/>
    <w:rsid w:val="00496A95"/>
    <w:rsid w:val="004A2E02"/>
    <w:rsid w:val="004A31E6"/>
    <w:rsid w:val="004A37AD"/>
    <w:rsid w:val="004C4B1F"/>
    <w:rsid w:val="004D074D"/>
    <w:rsid w:val="004D2A46"/>
    <w:rsid w:val="004D7C52"/>
    <w:rsid w:val="004E5B69"/>
    <w:rsid w:val="004F0DB8"/>
    <w:rsid w:val="004F4F6A"/>
    <w:rsid w:val="004F6113"/>
    <w:rsid w:val="004F780A"/>
    <w:rsid w:val="00502174"/>
    <w:rsid w:val="005025A1"/>
    <w:rsid w:val="00502B56"/>
    <w:rsid w:val="00502C4B"/>
    <w:rsid w:val="00512C30"/>
    <w:rsid w:val="00513C15"/>
    <w:rsid w:val="0051793E"/>
    <w:rsid w:val="005238CB"/>
    <w:rsid w:val="0053285E"/>
    <w:rsid w:val="00536D74"/>
    <w:rsid w:val="00537D7F"/>
    <w:rsid w:val="00545A0E"/>
    <w:rsid w:val="00545EF3"/>
    <w:rsid w:val="00546349"/>
    <w:rsid w:val="00550807"/>
    <w:rsid w:val="0056031A"/>
    <w:rsid w:val="00563C38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2F65"/>
    <w:rsid w:val="005B71E5"/>
    <w:rsid w:val="005B7BEB"/>
    <w:rsid w:val="005C031A"/>
    <w:rsid w:val="005C38D5"/>
    <w:rsid w:val="005C473F"/>
    <w:rsid w:val="005D37A0"/>
    <w:rsid w:val="005D68DB"/>
    <w:rsid w:val="005E510A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38E2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7F3089"/>
    <w:rsid w:val="00810387"/>
    <w:rsid w:val="00820A90"/>
    <w:rsid w:val="008221D5"/>
    <w:rsid w:val="008235AB"/>
    <w:rsid w:val="0082440E"/>
    <w:rsid w:val="008248D0"/>
    <w:rsid w:val="0082656A"/>
    <w:rsid w:val="00827467"/>
    <w:rsid w:val="008325D4"/>
    <w:rsid w:val="008341D9"/>
    <w:rsid w:val="00835610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C3E36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798"/>
    <w:rsid w:val="0098451C"/>
    <w:rsid w:val="009931D4"/>
    <w:rsid w:val="00996746"/>
    <w:rsid w:val="009A0066"/>
    <w:rsid w:val="009B5502"/>
    <w:rsid w:val="009B683B"/>
    <w:rsid w:val="009D27F9"/>
    <w:rsid w:val="009E680B"/>
    <w:rsid w:val="009F197C"/>
    <w:rsid w:val="009F52FD"/>
    <w:rsid w:val="009F7239"/>
    <w:rsid w:val="00A05F83"/>
    <w:rsid w:val="00A0627E"/>
    <w:rsid w:val="00A067CE"/>
    <w:rsid w:val="00A12DE9"/>
    <w:rsid w:val="00A15A1F"/>
    <w:rsid w:val="00A175F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7ED3"/>
    <w:rsid w:val="00A80390"/>
    <w:rsid w:val="00A82056"/>
    <w:rsid w:val="00A821FC"/>
    <w:rsid w:val="00A82AF0"/>
    <w:rsid w:val="00A845BB"/>
    <w:rsid w:val="00A86ED0"/>
    <w:rsid w:val="00A917D1"/>
    <w:rsid w:val="00AA0DC6"/>
    <w:rsid w:val="00AB14BD"/>
    <w:rsid w:val="00AB1B41"/>
    <w:rsid w:val="00AC38D4"/>
    <w:rsid w:val="00AC5FDE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2745"/>
    <w:rsid w:val="00B467F6"/>
    <w:rsid w:val="00B47E67"/>
    <w:rsid w:val="00B50556"/>
    <w:rsid w:val="00B50E6B"/>
    <w:rsid w:val="00B513F4"/>
    <w:rsid w:val="00B60EA5"/>
    <w:rsid w:val="00B65B8E"/>
    <w:rsid w:val="00B668F3"/>
    <w:rsid w:val="00B7006F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37E7"/>
    <w:rsid w:val="00BC71E1"/>
    <w:rsid w:val="00BD0EDB"/>
    <w:rsid w:val="00BD1202"/>
    <w:rsid w:val="00BD7650"/>
    <w:rsid w:val="00BE5835"/>
    <w:rsid w:val="00BF4AC2"/>
    <w:rsid w:val="00BF7FE0"/>
    <w:rsid w:val="00C01F6D"/>
    <w:rsid w:val="00C23644"/>
    <w:rsid w:val="00C24379"/>
    <w:rsid w:val="00C267EE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4E7A"/>
    <w:rsid w:val="00C9664D"/>
    <w:rsid w:val="00C97742"/>
    <w:rsid w:val="00CA2451"/>
    <w:rsid w:val="00CB1351"/>
    <w:rsid w:val="00CB3B0D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F3945"/>
    <w:rsid w:val="00DF466C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3322"/>
    <w:rsid w:val="00E64120"/>
    <w:rsid w:val="00E65E30"/>
    <w:rsid w:val="00E66FFC"/>
    <w:rsid w:val="00E762DA"/>
    <w:rsid w:val="00E82505"/>
    <w:rsid w:val="00E91F76"/>
    <w:rsid w:val="00E921B6"/>
    <w:rsid w:val="00E94936"/>
    <w:rsid w:val="00EB2C05"/>
    <w:rsid w:val="00EC0744"/>
    <w:rsid w:val="00ED6B11"/>
    <w:rsid w:val="00EE01E5"/>
    <w:rsid w:val="00EE2CDD"/>
    <w:rsid w:val="00EE4FD8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756"/>
    <w:rsid w:val="00F51BF6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appointments-in-general-practice/december-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data-and-information/publications/statistical/nhs-immunisation-statistics/england-2018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ns.gov.uk/peoplepopulationandcommunity/birthsdeathsandmarriages/livebirths/datasets/birthsummary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populationandmigrathttps:/www.ons.gov.uk/peoplepopulationandcommunity/populationandmigration/populationestimates/datasets/clinicalcommissioninggroupmidyearpopulationestim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D9CF-B871-4F5E-BF0A-B8A002E4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2020-09-09T17:13:00Z</dcterms:created>
  <dcterms:modified xsi:type="dcterms:W3CDTF">2020-09-09T17:13:00Z</dcterms:modified>
</cp:coreProperties>
</file>