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6CCD90BC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PROGRAMME </w:t>
      </w:r>
    </w:p>
    <w:p w14:paraId="56308D65" w14:textId="249DEADB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950993">
        <w:rPr>
          <w:rFonts w:ascii="Arial" w:hAnsi="Arial"/>
          <w:b/>
          <w:kern w:val="28"/>
          <w:sz w:val="32"/>
          <w:szCs w:val="32"/>
          <w:lang w:eastAsia="x-none"/>
        </w:rPr>
        <w:t>NM201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0E39AACA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AB4866">
        <w:t>September</w:t>
      </w:r>
      <w:r>
        <w:t xml:space="preserve"> 20</w:t>
      </w:r>
      <w:r w:rsidR="00791D71">
        <w:t>20</w:t>
      </w:r>
    </w:p>
    <w:p w14:paraId="141E7EF9" w14:textId="72DAABB7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506825AF" w14:textId="212208EF" w:rsidR="00E55406" w:rsidRPr="00C70D54" w:rsidRDefault="0096496D" w:rsidP="00E82518">
      <w:pPr>
        <w:pStyle w:val="Paragraphnonumbers"/>
        <w:spacing w:before="0" w:line="360" w:lineRule="auto"/>
        <w:rPr>
          <w:lang w:val="en-US"/>
        </w:rPr>
      </w:pPr>
      <w:r>
        <w:rPr>
          <w:lang w:val="en-US"/>
        </w:rPr>
        <w:t>IND 2020-</w:t>
      </w:r>
      <w:r w:rsidR="00E82518">
        <w:rPr>
          <w:lang w:val="en-US"/>
        </w:rPr>
        <w:t>89</w:t>
      </w:r>
      <w:r>
        <w:rPr>
          <w:lang w:val="en-US"/>
        </w:rPr>
        <w:t xml:space="preserve">. </w:t>
      </w:r>
      <w:r w:rsidR="00C70D54" w:rsidRPr="00C70D54">
        <w:rPr>
          <w:lang w:val="en-US"/>
        </w:rPr>
        <w:t>The percentage of patients who reached 75 years old in the preceding 12 months, who have rec</w:t>
      </w:r>
      <w:r w:rsidR="00C70D54">
        <w:rPr>
          <w:lang w:val="en-US"/>
        </w:rPr>
        <w:t>e</w:t>
      </w:r>
      <w:r w:rsidR="00C70D54" w:rsidRPr="00C70D54">
        <w:rPr>
          <w:lang w:val="en-US"/>
        </w:rPr>
        <w:t>ived a shingles vaccine between the ages of 70 and 75 years.</w:t>
      </w:r>
    </w:p>
    <w:p w14:paraId="0B0B1079" w14:textId="77777777" w:rsidR="000F739F" w:rsidRPr="00A82AF0" w:rsidRDefault="000F739F" w:rsidP="0061116E">
      <w:pPr>
        <w:pStyle w:val="Heading1"/>
      </w:pPr>
      <w:r w:rsidRPr="00A82AF0">
        <w:t>Resource impact</w:t>
      </w:r>
    </w:p>
    <w:p w14:paraId="0E27DFBE" w14:textId="66AA41D7" w:rsidR="00E82518" w:rsidRDefault="00F9569C" w:rsidP="00E82518">
      <w:pPr>
        <w:pStyle w:val="NICEnormal"/>
      </w:pPr>
      <w:r>
        <w:rPr>
          <w:lang w:eastAsia="x-none"/>
        </w:rPr>
        <w:t>NM201</w:t>
      </w:r>
      <w:r w:rsidR="00E82518">
        <w:t xml:space="preserve"> is </w:t>
      </w:r>
      <w:r w:rsidR="007E774B">
        <w:t>a</w:t>
      </w:r>
      <w:r w:rsidR="00CD3D5A">
        <w:t>n addition</w:t>
      </w:r>
      <w:r w:rsidR="007E774B">
        <w:t>al indicator</w:t>
      </w:r>
      <w:r w:rsidR="00CD3D5A">
        <w:t xml:space="preserve"> to two existing indicators covering shingles vaccinations. I</w:t>
      </w:r>
      <w:r w:rsidR="00E82518">
        <w:t xml:space="preserve">t is anticipated that the </w:t>
      </w:r>
      <w:r w:rsidR="00CD3D5A">
        <w:t xml:space="preserve">new indicator may impact the age at which people choose to have the vaccination but </w:t>
      </w:r>
      <w:r w:rsidR="00E82518">
        <w:t xml:space="preserve">will not </w:t>
      </w:r>
      <w:r w:rsidR="007E774B">
        <w:t xml:space="preserve">lead to any additional vaccinations taking place.  It is not expected to </w:t>
      </w:r>
      <w:r w:rsidR="00E82518">
        <w:t>have a resource impact</w:t>
      </w:r>
      <w:r w:rsidR="00E82518" w:rsidRPr="0017285A">
        <w:t>.</w:t>
      </w:r>
    </w:p>
    <w:p w14:paraId="436EC956" w14:textId="2ABF375E" w:rsidR="00456790" w:rsidRDefault="00456790" w:rsidP="00E82518">
      <w:pPr>
        <w:pStyle w:val="NICEnormal"/>
        <w:rPr>
          <w:lang w:eastAsia="x-none"/>
        </w:rPr>
      </w:pPr>
    </w:p>
    <w:sectPr w:rsidR="004567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17B2A" w14:textId="49C2FAE4" w:rsidR="007E48A9" w:rsidRDefault="00486690" w:rsidP="00446BEE">
    <w:pPr>
      <w:pStyle w:val="Footer"/>
    </w:pPr>
    <w:r>
      <w:rPr>
        <w:lang w:val="en-GB"/>
      </w:rPr>
      <w:t xml:space="preserve">NICE indicator </w:t>
    </w:r>
    <w:r w:rsidR="001705E8">
      <w:rPr>
        <w:lang w:val="en-GB"/>
      </w:rPr>
      <w:t>resource</w:t>
    </w:r>
    <w:r w:rsidR="007E48A9">
      <w:t xml:space="preserve"> impact statement: </w:t>
    </w:r>
    <w:r w:rsidR="00950993">
      <w:rPr>
        <w:lang w:val="en-GB"/>
      </w:rPr>
      <w:t>NM201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AB4866">
      <w:rPr>
        <w:lang w:val="en-GB"/>
      </w:rPr>
      <w:t>September</w:t>
    </w:r>
    <w:r w:rsidR="009A0066">
      <w:rPr>
        <w:lang w:val="en-GB"/>
      </w:rPr>
      <w:t xml:space="preserve"> </w:t>
    </w:r>
    <w:r>
      <w:rPr>
        <w:lang w:val="en-GB"/>
      </w:rPr>
      <w:t>20</w:t>
    </w:r>
    <w:r w:rsidR="00495A8B">
      <w:rPr>
        <w:lang w:val="en-GB"/>
      </w:rPr>
      <w:t>20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46C9C"/>
    <w:rsid w:val="0005461C"/>
    <w:rsid w:val="00066B5F"/>
    <w:rsid w:val="00070065"/>
    <w:rsid w:val="00071BF9"/>
    <w:rsid w:val="000728EF"/>
    <w:rsid w:val="000900AC"/>
    <w:rsid w:val="00090264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4976"/>
    <w:rsid w:val="000F739F"/>
    <w:rsid w:val="00103118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0E04"/>
    <w:rsid w:val="001576DA"/>
    <w:rsid w:val="001705E8"/>
    <w:rsid w:val="00171504"/>
    <w:rsid w:val="0017169E"/>
    <w:rsid w:val="001835B9"/>
    <w:rsid w:val="00186DE9"/>
    <w:rsid w:val="0019125D"/>
    <w:rsid w:val="001A23E4"/>
    <w:rsid w:val="001A3A86"/>
    <w:rsid w:val="001A4978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11ED0"/>
    <w:rsid w:val="00324EB2"/>
    <w:rsid w:val="00337200"/>
    <w:rsid w:val="00342E19"/>
    <w:rsid w:val="00350177"/>
    <w:rsid w:val="00361DD0"/>
    <w:rsid w:val="00365568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3F6059"/>
    <w:rsid w:val="004023ED"/>
    <w:rsid w:val="004075B6"/>
    <w:rsid w:val="00420952"/>
    <w:rsid w:val="004217C2"/>
    <w:rsid w:val="00424250"/>
    <w:rsid w:val="00427727"/>
    <w:rsid w:val="00435335"/>
    <w:rsid w:val="00446BEE"/>
    <w:rsid w:val="004500D4"/>
    <w:rsid w:val="00456790"/>
    <w:rsid w:val="00457C93"/>
    <w:rsid w:val="00460E2F"/>
    <w:rsid w:val="004710D0"/>
    <w:rsid w:val="0047386F"/>
    <w:rsid w:val="00475DB9"/>
    <w:rsid w:val="00476DCF"/>
    <w:rsid w:val="004822CD"/>
    <w:rsid w:val="00486690"/>
    <w:rsid w:val="00495A8B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13C15"/>
    <w:rsid w:val="005238CB"/>
    <w:rsid w:val="0053285E"/>
    <w:rsid w:val="00536D74"/>
    <w:rsid w:val="00537D7F"/>
    <w:rsid w:val="00545A0E"/>
    <w:rsid w:val="00545EF3"/>
    <w:rsid w:val="00546349"/>
    <w:rsid w:val="00550807"/>
    <w:rsid w:val="00552AE2"/>
    <w:rsid w:val="0056031A"/>
    <w:rsid w:val="00563C38"/>
    <w:rsid w:val="00564A5C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A3262"/>
    <w:rsid w:val="005B0DCC"/>
    <w:rsid w:val="005B1F9E"/>
    <w:rsid w:val="005B2D03"/>
    <w:rsid w:val="005B71E5"/>
    <w:rsid w:val="005B7BEB"/>
    <w:rsid w:val="005C031A"/>
    <w:rsid w:val="005C38D5"/>
    <w:rsid w:val="005C473F"/>
    <w:rsid w:val="005C5864"/>
    <w:rsid w:val="005D37A0"/>
    <w:rsid w:val="005D68DB"/>
    <w:rsid w:val="005E510A"/>
    <w:rsid w:val="005F08BF"/>
    <w:rsid w:val="005F08C3"/>
    <w:rsid w:val="005F2E3A"/>
    <w:rsid w:val="0061116E"/>
    <w:rsid w:val="00611F88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A6A3D"/>
    <w:rsid w:val="006C085D"/>
    <w:rsid w:val="006C2131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01D"/>
    <w:rsid w:val="00780D83"/>
    <w:rsid w:val="007829B2"/>
    <w:rsid w:val="00786494"/>
    <w:rsid w:val="00791D71"/>
    <w:rsid w:val="00794BE2"/>
    <w:rsid w:val="00794FF2"/>
    <w:rsid w:val="007A3E95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7E774B"/>
    <w:rsid w:val="00810387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97893"/>
    <w:rsid w:val="008A7318"/>
    <w:rsid w:val="008B21D3"/>
    <w:rsid w:val="008B4E99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45349"/>
    <w:rsid w:val="00950993"/>
    <w:rsid w:val="00954C5D"/>
    <w:rsid w:val="00956D27"/>
    <w:rsid w:val="0096496D"/>
    <w:rsid w:val="0097519B"/>
    <w:rsid w:val="00977798"/>
    <w:rsid w:val="0098451C"/>
    <w:rsid w:val="009931D4"/>
    <w:rsid w:val="00996746"/>
    <w:rsid w:val="00996AFA"/>
    <w:rsid w:val="009A0066"/>
    <w:rsid w:val="009A3D0A"/>
    <w:rsid w:val="009B683B"/>
    <w:rsid w:val="009D27F9"/>
    <w:rsid w:val="009D5A39"/>
    <w:rsid w:val="009E680B"/>
    <w:rsid w:val="009F197C"/>
    <w:rsid w:val="009F52FD"/>
    <w:rsid w:val="009F7239"/>
    <w:rsid w:val="00A05F83"/>
    <w:rsid w:val="00A0627E"/>
    <w:rsid w:val="00A067CE"/>
    <w:rsid w:val="00A12DE9"/>
    <w:rsid w:val="00A15A1F"/>
    <w:rsid w:val="00A24EFD"/>
    <w:rsid w:val="00A24F7E"/>
    <w:rsid w:val="00A30D1B"/>
    <w:rsid w:val="00A319C4"/>
    <w:rsid w:val="00A31EDA"/>
    <w:rsid w:val="00A3228F"/>
    <w:rsid w:val="00A3325A"/>
    <w:rsid w:val="00A44D8B"/>
    <w:rsid w:val="00A451F6"/>
    <w:rsid w:val="00A526B2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056"/>
    <w:rsid w:val="00A821FC"/>
    <w:rsid w:val="00A82AF0"/>
    <w:rsid w:val="00A845BB"/>
    <w:rsid w:val="00A917D1"/>
    <w:rsid w:val="00AA0DC6"/>
    <w:rsid w:val="00AB14BD"/>
    <w:rsid w:val="00AB4866"/>
    <w:rsid w:val="00AC38D4"/>
    <w:rsid w:val="00AC762C"/>
    <w:rsid w:val="00AD1361"/>
    <w:rsid w:val="00AD3BEB"/>
    <w:rsid w:val="00AD43E1"/>
    <w:rsid w:val="00AD64F8"/>
    <w:rsid w:val="00AE06C9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32D41"/>
    <w:rsid w:val="00B344CD"/>
    <w:rsid w:val="00B36042"/>
    <w:rsid w:val="00B40102"/>
    <w:rsid w:val="00B467F6"/>
    <w:rsid w:val="00B47E67"/>
    <w:rsid w:val="00B50556"/>
    <w:rsid w:val="00B50E6B"/>
    <w:rsid w:val="00B513F4"/>
    <w:rsid w:val="00B60EA5"/>
    <w:rsid w:val="00B65B8E"/>
    <w:rsid w:val="00B668F3"/>
    <w:rsid w:val="00B70F99"/>
    <w:rsid w:val="00B72114"/>
    <w:rsid w:val="00B75669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24379"/>
    <w:rsid w:val="00C40A34"/>
    <w:rsid w:val="00C42D07"/>
    <w:rsid w:val="00C450FD"/>
    <w:rsid w:val="00C4601C"/>
    <w:rsid w:val="00C47DDE"/>
    <w:rsid w:val="00C6723C"/>
    <w:rsid w:val="00C70D54"/>
    <w:rsid w:val="00C71204"/>
    <w:rsid w:val="00C763FB"/>
    <w:rsid w:val="00C80834"/>
    <w:rsid w:val="00C813B4"/>
    <w:rsid w:val="00C907E1"/>
    <w:rsid w:val="00C94E7A"/>
    <w:rsid w:val="00C9664D"/>
    <w:rsid w:val="00C97742"/>
    <w:rsid w:val="00CA2451"/>
    <w:rsid w:val="00CB1351"/>
    <w:rsid w:val="00CC07FD"/>
    <w:rsid w:val="00CC318C"/>
    <w:rsid w:val="00CC6472"/>
    <w:rsid w:val="00CC6B60"/>
    <w:rsid w:val="00CD3D5A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516A1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C5D08"/>
    <w:rsid w:val="00DD267D"/>
    <w:rsid w:val="00DD2F44"/>
    <w:rsid w:val="00DE21E5"/>
    <w:rsid w:val="00DF3945"/>
    <w:rsid w:val="00DF4DF5"/>
    <w:rsid w:val="00DF77A7"/>
    <w:rsid w:val="00E0408B"/>
    <w:rsid w:val="00E1100D"/>
    <w:rsid w:val="00E13C63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5406"/>
    <w:rsid w:val="00E56F49"/>
    <w:rsid w:val="00E623D6"/>
    <w:rsid w:val="00E64120"/>
    <w:rsid w:val="00E65E30"/>
    <w:rsid w:val="00E66FFC"/>
    <w:rsid w:val="00E762DA"/>
    <w:rsid w:val="00E82505"/>
    <w:rsid w:val="00E82518"/>
    <w:rsid w:val="00E921B6"/>
    <w:rsid w:val="00E94936"/>
    <w:rsid w:val="00E95955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1C65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0B86"/>
    <w:rsid w:val="00F91643"/>
    <w:rsid w:val="00F9569C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2636"/>
    <w:rsid w:val="00FD69B8"/>
    <w:rsid w:val="00FD6D87"/>
    <w:rsid w:val="00FD7079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04BD7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8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C46A-0799-4A2F-9007-D6C43702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534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2020-09-09T16:55:00Z</dcterms:created>
  <dcterms:modified xsi:type="dcterms:W3CDTF">2020-09-09T16:56:00Z</dcterms:modified>
</cp:coreProperties>
</file>