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DA9543" w14:textId="77777777" w:rsidR="00E202F5" w:rsidRPr="00402391" w:rsidRDefault="00E202F5" w:rsidP="00D31042">
      <w:pPr>
        <w:pStyle w:val="Title"/>
      </w:pPr>
      <w:r w:rsidRPr="00402391">
        <w:t xml:space="preserve">NATIONAL INSTITUTE FOR HEALTH AND </w:t>
      </w:r>
      <w:r w:rsidR="00A547C9" w:rsidRPr="00402391">
        <w:t>CARE</w:t>
      </w:r>
      <w:r w:rsidRPr="00402391">
        <w:t xml:space="preserve"> EXCELLENCE</w:t>
      </w:r>
    </w:p>
    <w:p w14:paraId="139CFF1D" w14:textId="3F22FA78" w:rsidR="00E202F5" w:rsidRPr="00794DA0" w:rsidRDefault="00697B97" w:rsidP="00402391">
      <w:pPr>
        <w:pStyle w:val="Title"/>
      </w:pPr>
      <w:r w:rsidRPr="00697B97">
        <w:t xml:space="preserve">NICE </w:t>
      </w:r>
      <w:r w:rsidR="00126C3F">
        <w:t>indicator guidance</w:t>
      </w:r>
    </w:p>
    <w:p w14:paraId="47C90B13" w14:textId="7C7D18D8" w:rsidR="00B8026E" w:rsidRDefault="00B8026E" w:rsidP="00EE354D">
      <w:pPr>
        <w:pStyle w:val="Paragraph"/>
      </w:pPr>
      <w:r>
        <w:t>Date first published on NICE menu:</w:t>
      </w:r>
      <w:r w:rsidR="00D80928">
        <w:t xml:space="preserve"> September 2020</w:t>
      </w:r>
    </w:p>
    <w:p w14:paraId="06BAB3FE" w14:textId="394F7D32" w:rsidR="00B8026E" w:rsidRPr="00126C3F" w:rsidRDefault="00B8026E" w:rsidP="00EE354D">
      <w:pPr>
        <w:pStyle w:val="Paragraph"/>
        <w:rPr>
          <w:b/>
        </w:rPr>
      </w:pPr>
      <w:r>
        <w:t>Last update</w:t>
      </w:r>
      <w:r w:rsidRPr="00B8026E">
        <w:t xml:space="preserve">: </w:t>
      </w:r>
      <w:r w:rsidR="00D8382E">
        <w:t>N/A</w:t>
      </w:r>
    </w:p>
    <w:p w14:paraId="6107852F" w14:textId="662F22CF" w:rsidR="006F0A86" w:rsidRDefault="006F0A86" w:rsidP="00126C3F">
      <w:pPr>
        <w:pStyle w:val="Heading1"/>
      </w:pPr>
      <w:r w:rsidRPr="00126C3F">
        <w:t xml:space="preserve">Indicator </w:t>
      </w:r>
      <w:r w:rsidR="00327287">
        <w:t>NM203</w:t>
      </w:r>
    </w:p>
    <w:p w14:paraId="1A66E016" w14:textId="47DB5A3D" w:rsidR="004C05DB" w:rsidRPr="004C05DB" w:rsidRDefault="004C05DB" w:rsidP="004C05DB">
      <w:pPr>
        <w:pStyle w:val="Paragraph"/>
      </w:pPr>
      <w:bookmarkStart w:id="0" w:name="_Hlk49426469"/>
      <w:r w:rsidRPr="004C05DB">
        <w:t>The percentage of patients with hypertension or diabetes and a BMI of 27.5 kg/m2 or more (or 30 kg/m2 or more if ethnicity is recorded as White) in the preceding 12 months who have been referred to a weight management programme within 90 days of the BMI being recorded</w:t>
      </w:r>
      <w:r>
        <w:t>.</w:t>
      </w:r>
    </w:p>
    <w:bookmarkEnd w:id="0"/>
    <w:p w14:paraId="18778417" w14:textId="333A8E39" w:rsidR="00806B97" w:rsidRDefault="00806B97" w:rsidP="00806B97">
      <w:pPr>
        <w:pStyle w:val="Heading1"/>
      </w:pPr>
      <w:r w:rsidRPr="00806B97">
        <w:t xml:space="preserve">Indicator type </w:t>
      </w:r>
    </w:p>
    <w:p w14:paraId="1F16E37E" w14:textId="54E70293" w:rsidR="00F6535D" w:rsidRPr="00D8382E" w:rsidRDefault="001C31E9" w:rsidP="008E7A29">
      <w:pPr>
        <w:pStyle w:val="Paragraph"/>
      </w:pPr>
      <w:r w:rsidRPr="00D8382E">
        <w:t>General practice indicator suitable for use in the Quality and Outcomes Framework.</w:t>
      </w:r>
    </w:p>
    <w:p w14:paraId="7A444F2C" w14:textId="46A54BC8" w:rsidR="00BD6253" w:rsidRPr="00D8382E" w:rsidRDefault="006F0A86" w:rsidP="00D8382E">
      <w:pPr>
        <w:pStyle w:val="Heading1"/>
        <w:rPr>
          <w:i/>
        </w:rPr>
      </w:pPr>
      <w:r w:rsidRPr="00011273">
        <w:t>Rationale</w:t>
      </w:r>
    </w:p>
    <w:p w14:paraId="6EFFAA47" w14:textId="63703814" w:rsidR="006F0A86" w:rsidRDefault="00D8382E" w:rsidP="00EE354D">
      <w:pPr>
        <w:pStyle w:val="Paragraph"/>
      </w:pPr>
      <w:r w:rsidRPr="00D8382E">
        <w:t xml:space="preserve">This indicator aims to increase the proportion of patients with hypertension or diabetes </w:t>
      </w:r>
      <w:r w:rsidR="00E151A4">
        <w:t>referred</w:t>
      </w:r>
      <w:r w:rsidRPr="00D8382E">
        <w:t xml:space="preserve"> to digital and non-digital weight management programmes by general practice when they have been identified as obese based on their BMI measurement. Patients with hypertension or diabetes may experience additional benefits from attaining and maintaining a healthy weight, and patients should be given a targeted offer of support. </w:t>
      </w:r>
    </w:p>
    <w:p w14:paraId="69D4A75D" w14:textId="00B0ED6D" w:rsidR="00D141B1" w:rsidRDefault="00D141B1" w:rsidP="00D141B1">
      <w:pPr>
        <w:pStyle w:val="Heading1"/>
        <w:rPr>
          <w:i/>
        </w:rPr>
      </w:pPr>
      <w:r w:rsidRPr="001F2B33">
        <w:t xml:space="preserve">Source guidance </w:t>
      </w:r>
    </w:p>
    <w:p w14:paraId="5140E1B6" w14:textId="77777777" w:rsidR="00D8382E" w:rsidRDefault="004C05DB" w:rsidP="00D8382E">
      <w:pPr>
        <w:pStyle w:val="Paragraph"/>
        <w:rPr>
          <w:highlight w:val="lightGray"/>
        </w:rPr>
      </w:pPr>
      <w:hyperlink r:id="rId7" w:history="1">
        <w:r w:rsidR="00D8382E" w:rsidRPr="00A954DE">
          <w:rPr>
            <w:rStyle w:val="Hyperlink"/>
          </w:rPr>
          <w:t>Weight management: lifestyle services for overweight or obese adults</w:t>
        </w:r>
      </w:hyperlink>
      <w:r w:rsidR="00D8382E" w:rsidRPr="00A954DE">
        <w:t xml:space="preserve"> NICE guideline PH53</w:t>
      </w:r>
      <w:r w:rsidR="00D8382E">
        <w:t xml:space="preserve"> </w:t>
      </w:r>
      <w:r w:rsidR="00D8382E" w:rsidRPr="00A954DE">
        <w:t>(2014), recommendations 6 and 7</w:t>
      </w:r>
      <w:r w:rsidR="00D8382E">
        <w:t>.</w:t>
      </w:r>
    </w:p>
    <w:p w14:paraId="6AF2D1B1" w14:textId="202694E6" w:rsidR="004C4ABD" w:rsidRPr="00D8382E" w:rsidRDefault="004C05DB" w:rsidP="00D8382E">
      <w:pPr>
        <w:pStyle w:val="Paragraph"/>
        <w:rPr>
          <w:highlight w:val="lightGray"/>
        </w:rPr>
      </w:pPr>
      <w:hyperlink r:id="rId8" w:history="1">
        <w:r w:rsidR="00D8382E" w:rsidRPr="00A954DE">
          <w:rPr>
            <w:rStyle w:val="Hyperlink"/>
          </w:rPr>
          <w:t>Obesity: identification, assessment and management</w:t>
        </w:r>
      </w:hyperlink>
      <w:r w:rsidR="00D8382E" w:rsidRPr="00A954DE">
        <w:t xml:space="preserve"> (2014) NICE guideline CG189, recommendations </w:t>
      </w:r>
      <w:r w:rsidR="00D778C1">
        <w:t xml:space="preserve">1.1.2, </w:t>
      </w:r>
      <w:r w:rsidR="00D8382E" w:rsidRPr="00A954DE">
        <w:t xml:space="preserve">1.2.1, 1.2.8, </w:t>
      </w:r>
      <w:r w:rsidR="00D8382E">
        <w:t xml:space="preserve">1.2.10, </w:t>
      </w:r>
      <w:r w:rsidR="00D8382E" w:rsidRPr="00A954DE">
        <w:t>1.2.1</w:t>
      </w:r>
      <w:r w:rsidR="00D8382E">
        <w:t>1</w:t>
      </w:r>
      <w:r w:rsidR="00D8382E" w:rsidRPr="00A954DE">
        <w:t>, 1.3.1, 1.3.4, 1.3.6</w:t>
      </w:r>
      <w:r w:rsidR="00D778C1">
        <w:t>, 1.4.4</w:t>
      </w:r>
      <w:r w:rsidR="00D8382E" w:rsidRPr="00A954DE">
        <w:t>.</w:t>
      </w:r>
    </w:p>
    <w:p w14:paraId="32AB5406" w14:textId="78EEDC1F" w:rsidR="00F9741E" w:rsidRPr="00D8382E" w:rsidRDefault="00D141B1" w:rsidP="00D8382E">
      <w:pPr>
        <w:pStyle w:val="Heading1"/>
      </w:pPr>
      <w:r>
        <w:lastRenderedPageBreak/>
        <w:t xml:space="preserve">Specification </w:t>
      </w:r>
    </w:p>
    <w:p w14:paraId="4B62A813" w14:textId="632437B2" w:rsidR="0009195D" w:rsidRDefault="00D141B1" w:rsidP="00D8382E">
      <w:pPr>
        <w:pStyle w:val="Paragraph"/>
      </w:pPr>
      <w:r>
        <w:t xml:space="preserve">Numerator: </w:t>
      </w:r>
      <w:r w:rsidR="00D8382E">
        <w:t>The number of patients in the denominator whose notes record a referral to a weight management programme within 90 days of their BMI being recorded.</w:t>
      </w:r>
    </w:p>
    <w:p w14:paraId="06B62F8F" w14:textId="6C18E1C1" w:rsidR="00D141B1" w:rsidRDefault="00D141B1" w:rsidP="00D8382E">
      <w:pPr>
        <w:pStyle w:val="Paragraph"/>
      </w:pPr>
      <w:r>
        <w:t xml:space="preserve">Denominator: </w:t>
      </w:r>
      <w:r w:rsidR="00D8382E">
        <w:t>The number of patients with hypertension or diabetes and a BMI recording of ≥27.5 kg/m2 (or ≥30 kg/m2 if ethnicity is recorded as White) in the preceding 12 months.</w:t>
      </w:r>
    </w:p>
    <w:p w14:paraId="04501E11" w14:textId="5C75294E" w:rsidR="0009195D" w:rsidRDefault="0009195D" w:rsidP="00EE354D">
      <w:pPr>
        <w:pStyle w:val="Paragraph"/>
      </w:pPr>
      <w:r>
        <w:t xml:space="preserve">Calculation: </w:t>
      </w:r>
      <w:r w:rsidRPr="00D8382E">
        <w:t>(Numerator/denominator)*100</w:t>
      </w:r>
    </w:p>
    <w:p w14:paraId="390B594E" w14:textId="77D97073" w:rsidR="00D44D4D" w:rsidRDefault="00D44D4D" w:rsidP="00EE354D">
      <w:pPr>
        <w:pStyle w:val="Paragraph"/>
      </w:pPr>
      <w:r>
        <w:t xml:space="preserve">Inclusions: </w:t>
      </w:r>
      <w:r w:rsidRPr="00D44D4D">
        <w:t>Patients referred to weight management services.</w:t>
      </w:r>
    </w:p>
    <w:p w14:paraId="2BFD15A5" w14:textId="7CF75F2E" w:rsidR="00D44D4D" w:rsidRDefault="00D141B1" w:rsidP="00EE354D">
      <w:pPr>
        <w:pStyle w:val="Paragraph"/>
      </w:pPr>
      <w:r>
        <w:t xml:space="preserve">Exclusions: </w:t>
      </w:r>
    </w:p>
    <w:p w14:paraId="15A28C4A" w14:textId="77777777" w:rsidR="00D44D4D" w:rsidRDefault="00D8382E" w:rsidP="00D44D4D">
      <w:pPr>
        <w:pStyle w:val="Bullets"/>
      </w:pPr>
      <w:r>
        <w:t>Patients aged under 18 years</w:t>
      </w:r>
    </w:p>
    <w:p w14:paraId="173F6690" w14:textId="14CFA4F1" w:rsidR="00D44D4D" w:rsidRDefault="00D44D4D" w:rsidP="00E53224">
      <w:pPr>
        <w:pStyle w:val="Bullets"/>
      </w:pPr>
      <w:r w:rsidRPr="00D44D4D">
        <w:t>Patients currently attending weight management services.</w:t>
      </w:r>
    </w:p>
    <w:p w14:paraId="15239063" w14:textId="739DF858" w:rsidR="00706451" w:rsidRDefault="00706451" w:rsidP="00EE354D">
      <w:pPr>
        <w:pStyle w:val="Paragraph"/>
      </w:pPr>
      <w:r>
        <w:t xml:space="preserve">Minimum population: </w:t>
      </w:r>
      <w:r w:rsidR="000D5395" w:rsidRPr="00D8382E">
        <w:t xml:space="preserve">The indicator would be appropriate </w:t>
      </w:r>
      <w:r w:rsidR="00391F4B" w:rsidRPr="00D8382E">
        <w:t xml:space="preserve">to assess performance </w:t>
      </w:r>
      <w:r w:rsidR="003B53D0" w:rsidRPr="00D8382E">
        <w:t xml:space="preserve">at </w:t>
      </w:r>
      <w:r w:rsidR="00391F4B" w:rsidRPr="00D8382E">
        <w:t>individual</w:t>
      </w:r>
      <w:r w:rsidR="000D5395" w:rsidRPr="00D8382E">
        <w:t xml:space="preserve"> general practice</w:t>
      </w:r>
      <w:r w:rsidR="00391F4B" w:rsidRPr="00D8382E">
        <w:t xml:space="preserve"> level</w:t>
      </w:r>
      <w:r w:rsidR="000D5395" w:rsidRPr="00D8382E">
        <w:t>.</w:t>
      </w:r>
    </w:p>
    <w:p w14:paraId="129ECA00" w14:textId="65691789" w:rsidR="0009195D" w:rsidRPr="0009195D" w:rsidRDefault="0009195D" w:rsidP="0009195D">
      <w:pPr>
        <w:pStyle w:val="Heading1"/>
      </w:pPr>
      <w:r w:rsidRPr="0009195D">
        <w:t>Further information</w:t>
      </w:r>
    </w:p>
    <w:p w14:paraId="70B822BC" w14:textId="6A989792" w:rsidR="0009195D" w:rsidRPr="0009195D" w:rsidRDefault="0009195D" w:rsidP="00EE354D">
      <w:pPr>
        <w:pStyle w:val="Paragraph"/>
      </w:pPr>
      <w:bookmarkStart w:id="1" w:name="_Hlk14183092"/>
      <w:r w:rsidRPr="0009195D">
        <w:t xml:space="preserve">This is NICE indicator guidance, which is part of the </w:t>
      </w:r>
      <w:hyperlink r:id="rId9" w:history="1">
        <w:r w:rsidRPr="008541A5">
          <w:rPr>
            <w:rStyle w:val="Hyperlink"/>
          </w:rPr>
          <w:t>NICE menu of indicators</w:t>
        </w:r>
      </w:hyperlink>
      <w:r w:rsidRPr="0009195D">
        <w:t xml:space="preserve">. This document does not represent formal NICE guidance. </w:t>
      </w:r>
      <w:bookmarkEnd w:id="1"/>
    </w:p>
    <w:sectPr w:rsidR="0009195D" w:rsidRPr="0009195D" w:rsidSect="003D61BE">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E7C94" w14:textId="11AD4FD5" w:rsidR="00245B12" w:rsidRPr="00EA7F52" w:rsidRDefault="00D141B1" w:rsidP="00D141B1">
    <w:pPr>
      <w:pStyle w:val="Footer"/>
    </w:pPr>
    <w:r>
      <w:t xml:space="preserve">NICE indicator guidance: </w:t>
    </w:r>
    <w:r w:rsidR="00327287" w:rsidRPr="00E53224">
      <w:t>NM203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45DB"/>
    <w:rsid w:val="00024D0A"/>
    <w:rsid w:val="0002745B"/>
    <w:rsid w:val="00027A18"/>
    <w:rsid w:val="00027FCB"/>
    <w:rsid w:val="000311D6"/>
    <w:rsid w:val="0003192A"/>
    <w:rsid w:val="00033C41"/>
    <w:rsid w:val="00035404"/>
    <w:rsid w:val="00035A1E"/>
    <w:rsid w:val="000373EE"/>
    <w:rsid w:val="00042E54"/>
    <w:rsid w:val="00043AA2"/>
    <w:rsid w:val="00045996"/>
    <w:rsid w:val="000472DC"/>
    <w:rsid w:val="000518F4"/>
    <w:rsid w:val="00062BB5"/>
    <w:rsid w:val="00064F98"/>
    <w:rsid w:val="00065BF1"/>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B7B"/>
    <w:rsid w:val="000C3267"/>
    <w:rsid w:val="000C47C4"/>
    <w:rsid w:val="000C751D"/>
    <w:rsid w:val="000D1DDA"/>
    <w:rsid w:val="000D2996"/>
    <w:rsid w:val="000D5395"/>
    <w:rsid w:val="000E0D4A"/>
    <w:rsid w:val="000E7E9F"/>
    <w:rsid w:val="000F1F98"/>
    <w:rsid w:val="000F2A39"/>
    <w:rsid w:val="000F62E9"/>
    <w:rsid w:val="00100706"/>
    <w:rsid w:val="00104C5A"/>
    <w:rsid w:val="00106C72"/>
    <w:rsid w:val="00107EDC"/>
    <w:rsid w:val="00110085"/>
    <w:rsid w:val="00111CCE"/>
    <w:rsid w:val="001134E7"/>
    <w:rsid w:val="00126C3F"/>
    <w:rsid w:val="00134509"/>
    <w:rsid w:val="0015609C"/>
    <w:rsid w:val="0015655B"/>
    <w:rsid w:val="00156AF4"/>
    <w:rsid w:val="001630B3"/>
    <w:rsid w:val="0017169E"/>
    <w:rsid w:val="00172282"/>
    <w:rsid w:val="00176A01"/>
    <w:rsid w:val="00181BEC"/>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255AF"/>
    <w:rsid w:val="00232A20"/>
    <w:rsid w:val="002408EA"/>
    <w:rsid w:val="00245B12"/>
    <w:rsid w:val="00261E15"/>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2728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35C3B"/>
    <w:rsid w:val="00440900"/>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05DB"/>
    <w:rsid w:val="004C4ABD"/>
    <w:rsid w:val="004C4C2D"/>
    <w:rsid w:val="004C6A5C"/>
    <w:rsid w:val="004D0D69"/>
    <w:rsid w:val="004E1F75"/>
    <w:rsid w:val="004E2A20"/>
    <w:rsid w:val="004E4974"/>
    <w:rsid w:val="004E68CA"/>
    <w:rsid w:val="004F27F5"/>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5E36"/>
    <w:rsid w:val="005B7EC6"/>
    <w:rsid w:val="005C0DDC"/>
    <w:rsid w:val="005C1FED"/>
    <w:rsid w:val="005C312E"/>
    <w:rsid w:val="005C3E00"/>
    <w:rsid w:val="005C54C9"/>
    <w:rsid w:val="005C56E8"/>
    <w:rsid w:val="005C57C1"/>
    <w:rsid w:val="005C71B4"/>
    <w:rsid w:val="005D0FDD"/>
    <w:rsid w:val="005D1D43"/>
    <w:rsid w:val="005E1A06"/>
    <w:rsid w:val="005E3618"/>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092"/>
    <w:rsid w:val="006A43D7"/>
    <w:rsid w:val="006B25F1"/>
    <w:rsid w:val="006B2B35"/>
    <w:rsid w:val="006B668C"/>
    <w:rsid w:val="006B7D26"/>
    <w:rsid w:val="006C3856"/>
    <w:rsid w:val="006C4C54"/>
    <w:rsid w:val="006D316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3903"/>
    <w:rsid w:val="007249BB"/>
    <w:rsid w:val="00725022"/>
    <w:rsid w:val="00730A28"/>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29AB"/>
    <w:rsid w:val="008341C5"/>
    <w:rsid w:val="008342B1"/>
    <w:rsid w:val="008355CB"/>
    <w:rsid w:val="00836C23"/>
    <w:rsid w:val="00850ED2"/>
    <w:rsid w:val="008541A5"/>
    <w:rsid w:val="00857BAA"/>
    <w:rsid w:val="00861B92"/>
    <w:rsid w:val="00873A86"/>
    <w:rsid w:val="008771EE"/>
    <w:rsid w:val="00881213"/>
    <w:rsid w:val="008814FB"/>
    <w:rsid w:val="00884895"/>
    <w:rsid w:val="00891C26"/>
    <w:rsid w:val="00893BF2"/>
    <w:rsid w:val="008A50EC"/>
    <w:rsid w:val="008A6036"/>
    <w:rsid w:val="008B5FAE"/>
    <w:rsid w:val="008C1650"/>
    <w:rsid w:val="008D36D5"/>
    <w:rsid w:val="008E09B9"/>
    <w:rsid w:val="008E6DAD"/>
    <w:rsid w:val="008E7A29"/>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A0E14"/>
    <w:rsid w:val="009A74EB"/>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65A3"/>
    <w:rsid w:val="00AA1A5B"/>
    <w:rsid w:val="00AA3B40"/>
    <w:rsid w:val="00AA4344"/>
    <w:rsid w:val="00AA4A2C"/>
    <w:rsid w:val="00AB1A3E"/>
    <w:rsid w:val="00AB2242"/>
    <w:rsid w:val="00AB3EE9"/>
    <w:rsid w:val="00AC39B9"/>
    <w:rsid w:val="00AC40E7"/>
    <w:rsid w:val="00AD1BA1"/>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0E3B"/>
    <w:rsid w:val="00B15469"/>
    <w:rsid w:val="00B17B0B"/>
    <w:rsid w:val="00B22F24"/>
    <w:rsid w:val="00B236FF"/>
    <w:rsid w:val="00B2706C"/>
    <w:rsid w:val="00B30421"/>
    <w:rsid w:val="00B4245E"/>
    <w:rsid w:val="00B5431F"/>
    <w:rsid w:val="00B54674"/>
    <w:rsid w:val="00B54C74"/>
    <w:rsid w:val="00B55000"/>
    <w:rsid w:val="00B5550A"/>
    <w:rsid w:val="00B6011C"/>
    <w:rsid w:val="00B61BE4"/>
    <w:rsid w:val="00B747F1"/>
    <w:rsid w:val="00B77578"/>
    <w:rsid w:val="00B8026E"/>
    <w:rsid w:val="00B82792"/>
    <w:rsid w:val="00B940DC"/>
    <w:rsid w:val="00B968B4"/>
    <w:rsid w:val="00BA02F9"/>
    <w:rsid w:val="00BA0F05"/>
    <w:rsid w:val="00BA2026"/>
    <w:rsid w:val="00BA78E0"/>
    <w:rsid w:val="00BC05E2"/>
    <w:rsid w:val="00BC4FA5"/>
    <w:rsid w:val="00BC6478"/>
    <w:rsid w:val="00BC73AA"/>
    <w:rsid w:val="00BD08A8"/>
    <w:rsid w:val="00BD3C52"/>
    <w:rsid w:val="00BD6253"/>
    <w:rsid w:val="00BD6594"/>
    <w:rsid w:val="00BE0F18"/>
    <w:rsid w:val="00BE58AF"/>
    <w:rsid w:val="00BE645F"/>
    <w:rsid w:val="00BE69B6"/>
    <w:rsid w:val="00BF04C9"/>
    <w:rsid w:val="00BF2168"/>
    <w:rsid w:val="00BF4266"/>
    <w:rsid w:val="00BF50C4"/>
    <w:rsid w:val="00BF7FE0"/>
    <w:rsid w:val="00C00249"/>
    <w:rsid w:val="00C04B1E"/>
    <w:rsid w:val="00C04B88"/>
    <w:rsid w:val="00C05310"/>
    <w:rsid w:val="00C07B21"/>
    <w:rsid w:val="00C125B9"/>
    <w:rsid w:val="00C127B2"/>
    <w:rsid w:val="00C206B2"/>
    <w:rsid w:val="00C25D8A"/>
    <w:rsid w:val="00C35731"/>
    <w:rsid w:val="00C42C69"/>
    <w:rsid w:val="00C46D9D"/>
    <w:rsid w:val="00C4726C"/>
    <w:rsid w:val="00C478C4"/>
    <w:rsid w:val="00C560EC"/>
    <w:rsid w:val="00C625B6"/>
    <w:rsid w:val="00C66A0A"/>
    <w:rsid w:val="00C67481"/>
    <w:rsid w:val="00C80100"/>
    <w:rsid w:val="00C80EC7"/>
    <w:rsid w:val="00C8355F"/>
    <w:rsid w:val="00C8732C"/>
    <w:rsid w:val="00C9401F"/>
    <w:rsid w:val="00C952C7"/>
    <w:rsid w:val="00C96411"/>
    <w:rsid w:val="00CA2F61"/>
    <w:rsid w:val="00CA6A8F"/>
    <w:rsid w:val="00CB07C6"/>
    <w:rsid w:val="00CB2C9F"/>
    <w:rsid w:val="00CB52E4"/>
    <w:rsid w:val="00CC2B2E"/>
    <w:rsid w:val="00CD5E73"/>
    <w:rsid w:val="00CD78CA"/>
    <w:rsid w:val="00CF58B7"/>
    <w:rsid w:val="00D00C6A"/>
    <w:rsid w:val="00D035AB"/>
    <w:rsid w:val="00D03BAC"/>
    <w:rsid w:val="00D05D63"/>
    <w:rsid w:val="00D10A48"/>
    <w:rsid w:val="00D1189B"/>
    <w:rsid w:val="00D12497"/>
    <w:rsid w:val="00D141B1"/>
    <w:rsid w:val="00D15E0F"/>
    <w:rsid w:val="00D16170"/>
    <w:rsid w:val="00D17456"/>
    <w:rsid w:val="00D20EBA"/>
    <w:rsid w:val="00D219AA"/>
    <w:rsid w:val="00D23D74"/>
    <w:rsid w:val="00D263CE"/>
    <w:rsid w:val="00D306D5"/>
    <w:rsid w:val="00D31042"/>
    <w:rsid w:val="00D323B8"/>
    <w:rsid w:val="00D32648"/>
    <w:rsid w:val="00D33FFF"/>
    <w:rsid w:val="00D34F49"/>
    <w:rsid w:val="00D35010"/>
    <w:rsid w:val="00D351C1"/>
    <w:rsid w:val="00D355D1"/>
    <w:rsid w:val="00D35EFB"/>
    <w:rsid w:val="00D37142"/>
    <w:rsid w:val="00D43489"/>
    <w:rsid w:val="00D44D4D"/>
    <w:rsid w:val="00D465A2"/>
    <w:rsid w:val="00D47ACD"/>
    <w:rsid w:val="00D504B3"/>
    <w:rsid w:val="00D50C58"/>
    <w:rsid w:val="00D50EB4"/>
    <w:rsid w:val="00D60775"/>
    <w:rsid w:val="00D62598"/>
    <w:rsid w:val="00D626A6"/>
    <w:rsid w:val="00D65433"/>
    <w:rsid w:val="00D70963"/>
    <w:rsid w:val="00D77154"/>
    <w:rsid w:val="00D778C1"/>
    <w:rsid w:val="00D80928"/>
    <w:rsid w:val="00D81F38"/>
    <w:rsid w:val="00D81F78"/>
    <w:rsid w:val="00D8382E"/>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5591"/>
    <w:rsid w:val="00E06D6C"/>
    <w:rsid w:val="00E10F96"/>
    <w:rsid w:val="00E131B5"/>
    <w:rsid w:val="00E151A4"/>
    <w:rsid w:val="00E155CE"/>
    <w:rsid w:val="00E202F5"/>
    <w:rsid w:val="00E22E21"/>
    <w:rsid w:val="00E24349"/>
    <w:rsid w:val="00E33001"/>
    <w:rsid w:val="00E338B1"/>
    <w:rsid w:val="00E37339"/>
    <w:rsid w:val="00E41AA3"/>
    <w:rsid w:val="00E51920"/>
    <w:rsid w:val="00E53224"/>
    <w:rsid w:val="00E64120"/>
    <w:rsid w:val="00E660A1"/>
    <w:rsid w:val="00E74036"/>
    <w:rsid w:val="00E83609"/>
    <w:rsid w:val="00E84C88"/>
    <w:rsid w:val="00E86111"/>
    <w:rsid w:val="00E87113"/>
    <w:rsid w:val="00EA45ED"/>
    <w:rsid w:val="00EA6CE3"/>
    <w:rsid w:val="00EA7F52"/>
    <w:rsid w:val="00EB2DFC"/>
    <w:rsid w:val="00EC142C"/>
    <w:rsid w:val="00EC2405"/>
    <w:rsid w:val="00EC3275"/>
    <w:rsid w:val="00EC6C08"/>
    <w:rsid w:val="00EC76D6"/>
    <w:rsid w:val="00ED3673"/>
    <w:rsid w:val="00EE0E05"/>
    <w:rsid w:val="00EE354D"/>
    <w:rsid w:val="00EE36E0"/>
    <w:rsid w:val="00EE4BF3"/>
    <w:rsid w:val="00EE50CE"/>
    <w:rsid w:val="00EF0440"/>
    <w:rsid w:val="00F014C2"/>
    <w:rsid w:val="00F025CE"/>
    <w:rsid w:val="00F050A1"/>
    <w:rsid w:val="00F055F1"/>
    <w:rsid w:val="00F07B2C"/>
    <w:rsid w:val="00F13F5B"/>
    <w:rsid w:val="00F35DD0"/>
    <w:rsid w:val="00F362B0"/>
    <w:rsid w:val="00F472B7"/>
    <w:rsid w:val="00F546AA"/>
    <w:rsid w:val="00F553DE"/>
    <w:rsid w:val="00F56D0B"/>
    <w:rsid w:val="00F610AF"/>
    <w:rsid w:val="00F6535D"/>
    <w:rsid w:val="00F829F3"/>
    <w:rsid w:val="00F85171"/>
    <w:rsid w:val="00F9515E"/>
    <w:rsid w:val="00F9741E"/>
    <w:rsid w:val="00FA01FB"/>
    <w:rsid w:val="00FA09FA"/>
    <w:rsid w:val="00FA152E"/>
    <w:rsid w:val="00FA2C5A"/>
    <w:rsid w:val="00FA5251"/>
    <w:rsid w:val="00FB4668"/>
    <w:rsid w:val="00FB5253"/>
    <w:rsid w:val="00FC25A2"/>
    <w:rsid w:val="00FC2D11"/>
    <w:rsid w:val="00FC3A0E"/>
    <w:rsid w:val="00FC56C8"/>
    <w:rsid w:val="00FC60A0"/>
    <w:rsid w:val="00FC6230"/>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861B92"/>
    <w:pPr>
      <w:keepNext/>
      <w:spacing w:before="240" w:after="60"/>
      <w:outlineLvl w:val="1"/>
    </w:pPr>
    <w:rPr>
      <w:rFonts w:ascii="Arial" w:hAnsi="Arial"/>
      <w:b/>
      <w:bCs/>
      <w:i/>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861B92"/>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1806315">
      <w:bodyDiv w:val="1"/>
      <w:marLeft w:val="0"/>
      <w:marRight w:val="0"/>
      <w:marTop w:val="0"/>
      <w:marBottom w:val="0"/>
      <w:divBdr>
        <w:top w:val="none" w:sz="0" w:space="0" w:color="auto"/>
        <w:left w:val="none" w:sz="0" w:space="0" w:color="auto"/>
        <w:bottom w:val="none" w:sz="0" w:space="0" w:color="auto"/>
        <w:right w:val="none" w:sz="0" w:space="0" w:color="auto"/>
      </w:divBdr>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30432631">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ice.org.uk/guidance/cg189" TargetMode="External"/><Relationship Id="rId3" Type="http://schemas.openxmlformats.org/officeDocument/2006/relationships/settings" Target="settings.xml"/><Relationship Id="rId7" Type="http://schemas.openxmlformats.org/officeDocument/2006/relationships/hyperlink" Target="https://www.nice.org.uk/guidance/ph5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nice.org.uk/Standards-and-Indicators/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2020-09-14T11:31:00Z</dcterms:created>
  <dcterms:modified xsi:type="dcterms:W3CDTF">2020-09-16T11:45:00Z</dcterms:modified>
</cp:coreProperties>
</file>