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7ED99" w14:textId="4F93DD27" w:rsidR="00BE0234" w:rsidRDefault="00BE0234" w:rsidP="00BE0234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BE0234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53730B">
      <w:pPr>
        <w:pStyle w:val="Heading3"/>
      </w:pPr>
      <w:r>
        <w:t>Indicator Equality Impact Assessment</w:t>
      </w:r>
    </w:p>
    <w:p w14:paraId="10A6BE1B" w14:textId="14BC3564" w:rsidR="00BE0234" w:rsidRDefault="00274BC1" w:rsidP="0053730B">
      <w:pPr>
        <w:pStyle w:val="Heading3"/>
      </w:pPr>
      <w:r>
        <w:t xml:space="preserve">Topic: </w:t>
      </w:r>
      <w:r w:rsidR="0054236D">
        <w:t>Cancer</w:t>
      </w:r>
    </w:p>
    <w:p w14:paraId="080FA4E4" w14:textId="5B356F9B" w:rsidR="00C113CD" w:rsidRDefault="00C113CD" w:rsidP="00C113CD">
      <w:pPr>
        <w:pStyle w:val="NICEnormal"/>
        <w:rPr>
          <w:lang w:eastAsia="en-GB"/>
        </w:rPr>
      </w:pPr>
    </w:p>
    <w:p w14:paraId="2C0770AA" w14:textId="3B6923E9" w:rsidR="00C113CD" w:rsidRDefault="00C113CD" w:rsidP="00C113CD">
      <w:pPr>
        <w:pStyle w:val="NICEnormal"/>
        <w:numPr>
          <w:ilvl w:val="1"/>
          <w:numId w:val="17"/>
        </w:numPr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5859C6A4" w:rsidR="00C113CD" w:rsidRDefault="0054236D" w:rsidP="00C113CD">
      <w:pPr>
        <w:pStyle w:val="NICEnormal"/>
        <w:ind w:left="405"/>
        <w:rPr>
          <w:rFonts w:cs="Arial"/>
        </w:rPr>
      </w:pPr>
      <w:r>
        <w:rPr>
          <w:rFonts w:cs="Arial"/>
        </w:rPr>
        <w:t>No</w:t>
      </w:r>
    </w:p>
    <w:p w14:paraId="0EFED0CA" w14:textId="12E858BF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justified – that is, are the reasons legitimate and the exclusion proportionate?</w:t>
      </w:r>
    </w:p>
    <w:p w14:paraId="265FBF56" w14:textId="0A8EACA2" w:rsidR="00C113CD" w:rsidRPr="0054236D" w:rsidRDefault="0054236D" w:rsidP="0054236D">
      <w:pPr>
        <w:pStyle w:val="NICEnormal"/>
        <w:ind w:left="405"/>
        <w:rPr>
          <w:rFonts w:cs="Arial"/>
        </w:rPr>
      </w:pPr>
      <w:bookmarkStart w:id="0" w:name="_Hlk50641310"/>
      <w:r w:rsidRPr="0054236D">
        <w:rPr>
          <w:rFonts w:cs="Arial"/>
        </w:rPr>
        <w:t>Patients with a diagnosis of non-melanomatous skin lesions</w:t>
      </w:r>
      <w:r>
        <w:rPr>
          <w:rFonts w:cs="Arial"/>
        </w:rPr>
        <w:t xml:space="preserve"> have been excluded from the indicator. This exclusion is legitimate and </w:t>
      </w:r>
      <w:proofErr w:type="gramStart"/>
      <w:r>
        <w:rPr>
          <w:rFonts w:cs="Arial"/>
        </w:rPr>
        <w:t>proportionate, and</w:t>
      </w:r>
      <w:proofErr w:type="gramEnd"/>
      <w:r>
        <w:rPr>
          <w:rFonts w:cs="Arial"/>
        </w:rPr>
        <w:t xml:space="preserve"> is </w:t>
      </w:r>
      <w:r w:rsidR="00D33E50">
        <w:rPr>
          <w:rFonts w:cs="Arial"/>
        </w:rPr>
        <w:t>because of a reduced</w:t>
      </w:r>
      <w:r>
        <w:rPr>
          <w:rFonts w:cs="Arial"/>
        </w:rPr>
        <w:t xml:space="preserve"> need</w:t>
      </w:r>
      <w:r w:rsidR="00D33E50">
        <w:rPr>
          <w:rFonts w:cs="Arial"/>
        </w:rPr>
        <w:t xml:space="preserve"> for continued </w:t>
      </w:r>
      <w:r w:rsidR="000C76B6">
        <w:rPr>
          <w:rFonts w:cs="Arial"/>
        </w:rPr>
        <w:t>support</w:t>
      </w:r>
      <w:r w:rsidR="00D33E50">
        <w:rPr>
          <w:rFonts w:cs="Arial"/>
        </w:rPr>
        <w:t xml:space="preserve"> </w:t>
      </w:r>
      <w:r w:rsidR="000C76B6">
        <w:rPr>
          <w:rFonts w:cs="Arial"/>
        </w:rPr>
        <w:t xml:space="preserve">in general practice </w:t>
      </w:r>
      <w:r w:rsidR="00D33E50">
        <w:rPr>
          <w:rFonts w:cs="Arial"/>
        </w:rPr>
        <w:t>following treatment</w:t>
      </w:r>
      <w:r>
        <w:rPr>
          <w:rFonts w:cs="Arial"/>
        </w:rPr>
        <w:t>.</w:t>
      </w:r>
    </w:p>
    <w:bookmarkEnd w:id="0"/>
    <w:p w14:paraId="6017FA40" w14:textId="77777777" w:rsidR="00C113CD" w:rsidRDefault="00C113CD" w:rsidP="00C113CD">
      <w:pPr>
        <w:pStyle w:val="ListParagraph"/>
      </w:pPr>
    </w:p>
    <w:p w14:paraId="4F408B1A" w14:textId="7847510A" w:rsid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35CE6A1F" w:rsidR="00C113CD" w:rsidRDefault="0054236D" w:rsidP="00C113CD">
      <w:pPr>
        <w:pStyle w:val="NICEnormal"/>
        <w:ind w:left="405"/>
        <w:rPr>
          <w:lang w:eastAsia="en-GB"/>
        </w:rPr>
      </w:pPr>
      <w:r>
        <w:rPr>
          <w:lang w:eastAsia="en-GB"/>
        </w:rPr>
        <w:t>No</w:t>
      </w:r>
    </w:p>
    <w:p w14:paraId="54F80C27" w14:textId="7D7C4E05" w:rsidR="00C113CD" w:rsidRPr="00C113CD" w:rsidRDefault="00C113CD" w:rsidP="00C113CD">
      <w:pPr>
        <w:pStyle w:val="NICEnormal"/>
        <w:numPr>
          <w:ilvl w:val="1"/>
          <w:numId w:val="17"/>
        </w:numPr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52AA63AC" w14:textId="41937FE3" w:rsidR="00BE0234" w:rsidRPr="0053730B" w:rsidRDefault="0054236D" w:rsidP="00C113CD">
      <w:pPr>
        <w:pStyle w:val="NICEnormal"/>
        <w:ind w:left="405"/>
      </w:pPr>
      <w:r>
        <w:t>No</w:t>
      </w:r>
    </w:p>
    <w:p w14:paraId="73F8CB9A" w14:textId="77777777" w:rsidR="00BE0234" w:rsidRPr="00AF0ECB" w:rsidRDefault="00BE0234" w:rsidP="00EF758D">
      <w:pPr>
        <w:pStyle w:val="Paragraphnonumbers"/>
      </w:pPr>
    </w:p>
    <w:p w14:paraId="52819A7D" w14:textId="427EA250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54236D">
        <w:rPr>
          <w:rFonts w:cs="Arial"/>
        </w:rPr>
        <w:t>Daniel Smithson</w:t>
      </w:r>
    </w:p>
    <w:p w14:paraId="51109303" w14:textId="497E783F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B80DF2">
        <w:rPr>
          <w:rFonts w:cs="Arial"/>
        </w:rPr>
        <w:t>03/11/2020</w:t>
      </w:r>
    </w:p>
    <w:p w14:paraId="03E4BF9F" w14:textId="3AD76D22" w:rsidR="004909B2" w:rsidRPr="004909B2" w:rsidRDefault="004909B2" w:rsidP="004909B2">
      <w:pPr>
        <w:pStyle w:val="Paragraphnonumbers"/>
        <w:rPr>
          <w:rFonts w:cs="Arial"/>
        </w:rPr>
      </w:pPr>
      <w:r w:rsidRPr="004909B2">
        <w:rPr>
          <w:rFonts w:cs="Arial"/>
        </w:rPr>
        <w:lastRenderedPageBreak/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6647B678" w:rsidR="00B8357B" w:rsidRPr="002F6C0A" w:rsidRDefault="004909B2" w:rsidP="00B8357B">
      <w:pPr>
        <w:pStyle w:val="Paragraphnonumbers"/>
        <w:rPr>
          <w:rFonts w:cs="Arial"/>
        </w:rPr>
      </w:pPr>
      <w:r w:rsidRPr="004909B2">
        <w:rPr>
          <w:rFonts w:cs="Arial"/>
        </w:rPr>
        <w:t xml:space="preserve">Date </w:t>
      </w:r>
      <w:r w:rsidR="00B80DF2">
        <w:rPr>
          <w:rFonts w:cs="Arial"/>
        </w:rPr>
        <w:t>04/11/2020</w:t>
      </w:r>
    </w:p>
    <w:p w14:paraId="163CC0F8" w14:textId="21724A76" w:rsidR="00B60D70" w:rsidRPr="005860F4" w:rsidRDefault="009B2C74" w:rsidP="00B8357B">
      <w:pPr>
        <w:pStyle w:val="Paragraphnonumbers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</w:t>
      </w:r>
      <w:r w:rsidR="00AB1D7B">
        <w:rPr>
          <w:rStyle w:val="NICEnormalChar"/>
          <w:rFonts w:cs="Arial"/>
        </w:rPr>
        <w:t>20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96943"/>
    <w:rsid w:val="000A1EC0"/>
    <w:rsid w:val="000C0E19"/>
    <w:rsid w:val="000C5F9C"/>
    <w:rsid w:val="000C76B6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4236D"/>
    <w:rsid w:val="00556322"/>
    <w:rsid w:val="005715F8"/>
    <w:rsid w:val="005860F4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54AE1"/>
    <w:rsid w:val="009A2353"/>
    <w:rsid w:val="009B2C74"/>
    <w:rsid w:val="009B621A"/>
    <w:rsid w:val="009C13CA"/>
    <w:rsid w:val="009C45D9"/>
    <w:rsid w:val="00A06657"/>
    <w:rsid w:val="00A36837"/>
    <w:rsid w:val="00A6513B"/>
    <w:rsid w:val="00A86D3D"/>
    <w:rsid w:val="00AB1D7B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0DF2"/>
    <w:rsid w:val="00B8357B"/>
    <w:rsid w:val="00B94668"/>
    <w:rsid w:val="00BB047B"/>
    <w:rsid w:val="00BB6398"/>
    <w:rsid w:val="00BC0E86"/>
    <w:rsid w:val="00BC548E"/>
    <w:rsid w:val="00BD0372"/>
    <w:rsid w:val="00BE0234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3E50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4165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2020-11-05T13:41:00Z</dcterms:created>
  <dcterms:modified xsi:type="dcterms:W3CDTF">2020-11-05T13:41:00Z</dcterms:modified>
</cp:coreProperties>
</file>