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57E94BEB" w:rsidR="00B8026E" w:rsidRDefault="00B8026E" w:rsidP="00EE354D">
      <w:pPr>
        <w:pStyle w:val="Paragraph"/>
      </w:pPr>
      <w:r>
        <w:t>Date first published on NICE menu:</w:t>
      </w:r>
      <w:r w:rsidR="00DF637B">
        <w:t xml:space="preserve"> </w:t>
      </w:r>
      <w:r w:rsidR="001D53E4">
        <w:t>September 2020</w:t>
      </w:r>
    </w:p>
    <w:p w14:paraId="06BAB3FE" w14:textId="5D027CBF" w:rsidR="00B8026E" w:rsidRPr="00126C3F" w:rsidRDefault="00B8026E" w:rsidP="00EE354D">
      <w:pPr>
        <w:pStyle w:val="Paragraph"/>
        <w:rPr>
          <w:b/>
        </w:rPr>
      </w:pPr>
      <w:r>
        <w:t>Last update</w:t>
      </w:r>
      <w:r w:rsidRPr="00B8026E">
        <w:t xml:space="preserve">: </w:t>
      </w:r>
      <w:r w:rsidR="00362906">
        <w:t>N/A</w:t>
      </w:r>
    </w:p>
    <w:p w14:paraId="6107852F" w14:textId="0C9624DB" w:rsidR="006F0A86" w:rsidRDefault="006F0A86" w:rsidP="00126C3F">
      <w:pPr>
        <w:pStyle w:val="Heading1"/>
      </w:pPr>
      <w:r w:rsidRPr="00126C3F">
        <w:t xml:space="preserve">Indicator </w:t>
      </w:r>
      <w:r w:rsidR="001D53E4">
        <w:t>NM204</w:t>
      </w:r>
    </w:p>
    <w:p w14:paraId="0A6C169D" w14:textId="5C29F7EE" w:rsidR="00611A1D" w:rsidRPr="00611A1D" w:rsidRDefault="00362906" w:rsidP="00611A1D">
      <w:pPr>
        <w:pStyle w:val="Paragraph"/>
      </w:pPr>
      <w:r w:rsidRPr="00362906">
        <w:t>The percentage of patients with cancer, diagnosed within the preceding 12 months, who have had a discussion within 3 months of diagnosis about the support available from primary care.</w:t>
      </w:r>
    </w:p>
    <w:p w14:paraId="18778417" w14:textId="333A8E39" w:rsidR="00806B97" w:rsidRDefault="00806B97" w:rsidP="00806B97">
      <w:pPr>
        <w:pStyle w:val="Heading1"/>
      </w:pPr>
      <w:r w:rsidRPr="00806B97">
        <w:t xml:space="preserve">Indicator type </w:t>
      </w:r>
    </w:p>
    <w:p w14:paraId="538CF407" w14:textId="77777777" w:rsidR="00362906" w:rsidRPr="00362906" w:rsidRDefault="001C31E9" w:rsidP="00F6535D">
      <w:pPr>
        <w:pStyle w:val="Paragraph"/>
      </w:pPr>
      <w:r w:rsidRPr="00362906">
        <w:t>General practice indicator suitable for use in the Quality and Outcomes Framework.</w:t>
      </w:r>
    </w:p>
    <w:p w14:paraId="5CBA37E8" w14:textId="6F58C6BE" w:rsidR="006F0A86" w:rsidRDefault="006F0A86" w:rsidP="00126C3F">
      <w:pPr>
        <w:pStyle w:val="Heading1"/>
        <w:rPr>
          <w:i/>
        </w:rPr>
      </w:pPr>
      <w:r w:rsidRPr="00011273">
        <w:t>Rationale</w:t>
      </w:r>
    </w:p>
    <w:p w14:paraId="6EFFAA47" w14:textId="630A614C" w:rsidR="006F0A86" w:rsidRDefault="00362906" w:rsidP="00EE354D">
      <w:pPr>
        <w:pStyle w:val="Paragraph"/>
      </w:pPr>
      <w:r w:rsidRPr="00362906">
        <w:t xml:space="preserve">This indicator aims to </w:t>
      </w:r>
      <w:r w:rsidR="00314AE3">
        <w:t>ensure</w:t>
      </w:r>
      <w:r w:rsidRPr="00362906">
        <w:t xml:space="preserve"> patients </w:t>
      </w:r>
      <w:r w:rsidR="00314AE3">
        <w:t xml:space="preserve">are </w:t>
      </w:r>
      <w:r w:rsidRPr="00362906">
        <w:t>aware of the support available from their GP and wider practice team soon after their diagnosis and how this can complement the care they are receiving in secondary care. The intention is to facilitate early and supportive conversations and ensure patients are aware of what help is available.</w:t>
      </w:r>
    </w:p>
    <w:p w14:paraId="69D4A75D" w14:textId="00B0ED6D" w:rsidR="00D141B1" w:rsidRDefault="00D141B1" w:rsidP="00D141B1">
      <w:pPr>
        <w:pStyle w:val="Heading1"/>
        <w:rPr>
          <w:i/>
        </w:rPr>
      </w:pPr>
      <w:r w:rsidRPr="001F2B33">
        <w:t xml:space="preserve">Source guidance </w:t>
      </w:r>
    </w:p>
    <w:p w14:paraId="6AF2D1B1" w14:textId="16D02399" w:rsidR="004C4ABD" w:rsidRPr="00BD6253" w:rsidRDefault="003716B1" w:rsidP="00362906">
      <w:pPr>
        <w:pStyle w:val="Paragraph"/>
      </w:pPr>
      <w:hyperlink r:id="rId7" w:history="1">
        <w:r w:rsidR="00362906" w:rsidRPr="00362906">
          <w:rPr>
            <w:rStyle w:val="Hyperlink"/>
          </w:rPr>
          <w:t>Patient experience in adult NHS services</w:t>
        </w:r>
      </w:hyperlink>
      <w:r w:rsidR="00362906">
        <w:t xml:space="preserve"> NICE guideline</w:t>
      </w:r>
      <w:r w:rsidR="00362906" w:rsidRPr="00362906">
        <w:t xml:space="preserve"> CG138 </w:t>
      </w:r>
      <w:r w:rsidR="00362906">
        <w:t xml:space="preserve">(2012) </w:t>
      </w:r>
      <w:r w:rsidR="00362906" w:rsidRPr="00362906">
        <w:t>recommendations 1.1.1, 1.3.4</w:t>
      </w:r>
      <w:r w:rsidR="00362906">
        <w:t>,</w:t>
      </w:r>
      <w:r w:rsidR="00BA69EC">
        <w:t xml:space="preserve"> </w:t>
      </w:r>
      <w:r w:rsidR="00362906" w:rsidRPr="00362906">
        <w:t>1.3.5</w:t>
      </w:r>
      <w:r w:rsidR="00362906">
        <w:t>.</w:t>
      </w:r>
    </w:p>
    <w:p w14:paraId="05AD89C4" w14:textId="77777777" w:rsidR="00D141B1" w:rsidRDefault="00D141B1" w:rsidP="00126C3F">
      <w:pPr>
        <w:pStyle w:val="Heading1"/>
      </w:pPr>
      <w:r>
        <w:t xml:space="preserve">Specification </w:t>
      </w:r>
    </w:p>
    <w:p w14:paraId="4B62A813" w14:textId="13098E23" w:rsidR="0009195D" w:rsidRDefault="00D141B1" w:rsidP="00EE354D">
      <w:pPr>
        <w:pStyle w:val="Paragraph"/>
      </w:pPr>
      <w:r>
        <w:t xml:space="preserve">Numerator: </w:t>
      </w:r>
      <w:r w:rsidR="00362906" w:rsidRPr="00362906">
        <w:t>The number of patients in the denominator who have had a discussion within 3 months of diagnosis about the support available from primary care.</w:t>
      </w:r>
    </w:p>
    <w:p w14:paraId="06B62F8F" w14:textId="108C2321" w:rsidR="00D141B1" w:rsidRDefault="00D141B1" w:rsidP="00EE354D">
      <w:pPr>
        <w:pStyle w:val="Paragraph"/>
      </w:pPr>
      <w:r>
        <w:lastRenderedPageBreak/>
        <w:t xml:space="preserve">Denominator: </w:t>
      </w:r>
      <w:r w:rsidR="00362906" w:rsidRPr="00362906">
        <w:t>The number of patients diagnosed with cancer in the preceding 12 months.</w:t>
      </w:r>
    </w:p>
    <w:p w14:paraId="04501E11" w14:textId="2335CA66" w:rsidR="0009195D" w:rsidRDefault="0009195D" w:rsidP="00EE354D">
      <w:pPr>
        <w:pStyle w:val="Paragraph"/>
      </w:pPr>
      <w:r w:rsidRPr="00362906">
        <w:t>Calculation: (Numerator/</w:t>
      </w:r>
      <w:proofErr w:type="gramStart"/>
      <w:r w:rsidRPr="00362906">
        <w:t>denominator)*</w:t>
      </w:r>
      <w:proofErr w:type="gramEnd"/>
      <w:r w:rsidRPr="00362906">
        <w:t>100</w:t>
      </w:r>
    </w:p>
    <w:p w14:paraId="200701E0" w14:textId="2008F79F" w:rsidR="00D141B1" w:rsidRDefault="00D141B1" w:rsidP="00EE354D">
      <w:pPr>
        <w:pStyle w:val="Paragraph"/>
      </w:pPr>
      <w:r>
        <w:t xml:space="preserve">Exclusions: </w:t>
      </w:r>
      <w:r w:rsidR="00362906" w:rsidRPr="00362906">
        <w:t>Patients with a diagnosis of non-melanomatous skin lesions</w:t>
      </w:r>
      <w:r w:rsidR="004820BF">
        <w:t>.</w:t>
      </w:r>
    </w:p>
    <w:p w14:paraId="15239063" w14:textId="76CF1A8A" w:rsidR="00706451" w:rsidRDefault="00706451" w:rsidP="00EE354D">
      <w:pPr>
        <w:pStyle w:val="Paragraph"/>
      </w:pPr>
      <w:r>
        <w:t xml:space="preserve">Minimum population: </w:t>
      </w:r>
      <w:r w:rsidR="000D5395" w:rsidRPr="00362906">
        <w:t xml:space="preserve">The indicator would be appropriate </w:t>
      </w:r>
      <w:r w:rsidR="00391F4B" w:rsidRPr="00362906">
        <w:t xml:space="preserve">to assess performance </w:t>
      </w:r>
      <w:r w:rsidR="003B53D0" w:rsidRPr="00362906">
        <w:t xml:space="preserve">at </w:t>
      </w:r>
      <w:r w:rsidR="00391F4B" w:rsidRPr="00362906">
        <w:t>individual</w:t>
      </w:r>
      <w:r w:rsidR="000D5395" w:rsidRPr="00362906">
        <w:t xml:space="preserve"> general practice</w:t>
      </w:r>
      <w:r w:rsidR="00391F4B" w:rsidRPr="00362906">
        <w:t xml:space="preserve"> level</w:t>
      </w:r>
      <w:r w:rsidR="000D5395" w:rsidRPr="00362906">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7D66A5CF" w:rsidR="00245B12" w:rsidRPr="00EA7F52" w:rsidRDefault="00D141B1" w:rsidP="00D141B1">
    <w:pPr>
      <w:pStyle w:val="Footer"/>
    </w:pPr>
    <w:r>
      <w:t xml:space="preserve">NICE indicator guidance: </w:t>
    </w:r>
    <w:r w:rsidR="001D53E4">
      <w:t>NM204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D53E4"/>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2071"/>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14AE3"/>
    <w:rsid w:val="00336D76"/>
    <w:rsid w:val="00337052"/>
    <w:rsid w:val="00350F6F"/>
    <w:rsid w:val="00352F88"/>
    <w:rsid w:val="0035406C"/>
    <w:rsid w:val="00355319"/>
    <w:rsid w:val="00355DA8"/>
    <w:rsid w:val="003600E7"/>
    <w:rsid w:val="0036071C"/>
    <w:rsid w:val="0036097D"/>
    <w:rsid w:val="00362906"/>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20BF"/>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72D"/>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69EC"/>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cg1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2020-09-09T16:44:00Z</dcterms:created>
  <dcterms:modified xsi:type="dcterms:W3CDTF">2020-09-09T16:44:00Z</dcterms:modified>
</cp:coreProperties>
</file>