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7B465B94" w:rsidR="009B0E59" w:rsidRPr="009B0E59" w:rsidRDefault="009B0E59" w:rsidP="00363276">
      <w:pPr>
        <w:pStyle w:val="Heading3"/>
        <w:rPr>
          <w:lang w:eastAsia="en-GB"/>
        </w:rPr>
      </w:pPr>
      <w:r w:rsidRPr="009B0E59">
        <w:rPr>
          <w:lang w:eastAsia="en-GB"/>
        </w:rPr>
        <w:t xml:space="preserve">Indicator </w:t>
      </w:r>
      <w:r w:rsidR="00E200F9">
        <w:rPr>
          <w:lang w:eastAsia="en-GB"/>
        </w:rPr>
        <w:t>N</w:t>
      </w:r>
      <w:r w:rsidR="003B5E1E">
        <w:rPr>
          <w:lang w:eastAsia="en-GB"/>
        </w:rPr>
        <w:t>M</w:t>
      </w:r>
      <w:r w:rsidR="00E200F9">
        <w:rPr>
          <w:lang w:eastAsia="en-GB"/>
        </w:rPr>
        <w:t>204</w:t>
      </w:r>
    </w:p>
    <w:p w14:paraId="035F8373" w14:textId="5F425F2F" w:rsidR="009B0E59" w:rsidRDefault="00E200F9" w:rsidP="009B0E59">
      <w:pPr>
        <w:pStyle w:val="Paragraph"/>
        <w:rPr>
          <w:lang w:eastAsia="en-GB"/>
        </w:rPr>
      </w:pPr>
      <w:r w:rsidRPr="00E200F9">
        <w:rPr>
          <w:lang w:eastAsia="en-GB"/>
        </w:rPr>
        <w:t>The percentage of patients with cancer, diagnosed within the preceding 12 months, who have had a discussion within 3 months of diagnosis about the support available from primary care.</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14BA4891" w14:textId="041E3E61" w:rsidR="00E200F9" w:rsidRPr="00E200F9" w:rsidRDefault="00E200F9" w:rsidP="002338EB">
            <w:pPr>
              <w:pStyle w:val="Paragraph"/>
              <w:spacing w:before="120" w:after="120" w:line="240" w:lineRule="auto"/>
              <w:rPr>
                <w:rFonts w:cs="Arial"/>
                <w:sz w:val="22"/>
                <w:szCs w:val="22"/>
              </w:rPr>
            </w:pPr>
            <w:r w:rsidRPr="00E200F9">
              <w:rPr>
                <w:rFonts w:cs="Arial"/>
                <w:sz w:val="22"/>
                <w:szCs w:val="22"/>
              </w:rPr>
              <w:t>NHSE identified cancer in primary care as a topic for indicator development.</w:t>
            </w:r>
          </w:p>
          <w:p w14:paraId="6F338971" w14:textId="2572E34B" w:rsidR="002338EB" w:rsidRPr="00E200F9" w:rsidRDefault="002338EB" w:rsidP="002338EB">
            <w:pPr>
              <w:pStyle w:val="Paragraph"/>
              <w:spacing w:before="120" w:after="120" w:line="240" w:lineRule="auto"/>
            </w:pPr>
            <w:r w:rsidRPr="00E200F9">
              <w:rPr>
                <w:rFonts w:cs="Arial"/>
                <w:sz w:val="22"/>
                <w:szCs w:val="22"/>
              </w:rPr>
              <w:t xml:space="preserve">The </w:t>
            </w:r>
            <w:hyperlink r:id="rId7" w:history="1">
              <w:r w:rsidRPr="00E200F9">
                <w:rPr>
                  <w:rFonts w:cs="Arial"/>
                  <w:color w:val="0000FF"/>
                  <w:sz w:val="22"/>
                  <w:szCs w:val="22"/>
                  <w:u w:val="single"/>
                </w:rPr>
                <w:t>NHS Long Term Plan</w:t>
              </w:r>
            </w:hyperlink>
            <w:r w:rsidRPr="00E200F9">
              <w:rPr>
                <w:rFonts w:cs="Arial"/>
                <w:sz w:val="22"/>
                <w:szCs w:val="22"/>
              </w:rPr>
              <w:t xml:space="preserve"> identifies </w:t>
            </w:r>
            <w:r w:rsidR="00E200F9" w:rsidRPr="00E200F9">
              <w:rPr>
                <w:rFonts w:cs="Arial"/>
                <w:sz w:val="22"/>
                <w:szCs w:val="22"/>
              </w:rPr>
              <w:t>cancer as a disease that more people are living with and surviving, and sets targets for personalised care and wellbeing information and support for people with a cancer diagnosis that includes maximising the potential of community-based support. It also prioritises the linking and coordinating of care.</w:t>
            </w:r>
          </w:p>
        </w:tc>
        <w:tc>
          <w:tcPr>
            <w:tcW w:w="3118" w:type="dxa"/>
          </w:tcPr>
          <w:p w14:paraId="062E903B" w14:textId="19F53F68" w:rsidR="002338EB" w:rsidRPr="00E200F9" w:rsidRDefault="002338EB" w:rsidP="002338EB">
            <w:pPr>
              <w:spacing w:before="120" w:after="120"/>
              <w:rPr>
                <w:rFonts w:ascii="Arial" w:hAnsi="Arial" w:cs="Arial"/>
                <w:color w:val="000000"/>
                <w:kern w:val="24"/>
                <w:sz w:val="22"/>
                <w:szCs w:val="22"/>
                <w:lang w:val="en-US"/>
              </w:rPr>
            </w:pPr>
            <w:r w:rsidRPr="00E200F9">
              <w:rPr>
                <w:rFonts w:ascii="Arial" w:hAnsi="Arial" w:cs="Arial"/>
                <w:color w:val="000000"/>
                <w:kern w:val="24"/>
                <w:sz w:val="22"/>
                <w:szCs w:val="22"/>
                <w:lang w:val="en-US"/>
              </w:rPr>
              <w:t>The indicator reflects a specific priority area identified by NHS England.</w:t>
            </w:r>
          </w:p>
          <w:p w14:paraId="272CA0EC" w14:textId="77777777" w:rsidR="002338EB" w:rsidRPr="00E200F9" w:rsidRDefault="002338EB" w:rsidP="002338EB">
            <w:pPr>
              <w:pStyle w:val="Paragraph"/>
              <w:spacing w:before="120" w:after="120" w:line="240" w:lineRule="auto"/>
            </w:pPr>
          </w:p>
        </w:tc>
      </w:tr>
      <w:tr w:rsidR="00735337" w14:paraId="2E2CE1C4" w14:textId="77777777" w:rsidTr="002338EB">
        <w:tc>
          <w:tcPr>
            <w:tcW w:w="5949" w:type="dxa"/>
          </w:tcPr>
          <w:p w14:paraId="378D38FD" w14:textId="4D233926" w:rsidR="00735337" w:rsidRPr="00456C08" w:rsidRDefault="00E200F9" w:rsidP="00735337">
            <w:pPr>
              <w:pStyle w:val="Paragraph"/>
              <w:spacing w:before="120" w:after="120" w:line="240" w:lineRule="auto"/>
              <w:rPr>
                <w:rFonts w:cs="Arial"/>
                <w:sz w:val="22"/>
                <w:szCs w:val="22"/>
              </w:rPr>
            </w:pPr>
            <w:r>
              <w:rPr>
                <w:rFonts w:cs="Arial"/>
                <w:sz w:val="22"/>
                <w:szCs w:val="22"/>
              </w:rPr>
              <w:t xml:space="preserve">Existing </w:t>
            </w:r>
            <w:r w:rsidRPr="00444E10">
              <w:rPr>
                <w:rFonts w:cs="Arial"/>
                <w:sz w:val="22"/>
                <w:szCs w:val="22"/>
              </w:rPr>
              <w:t>QOF indicator CAN003</w:t>
            </w:r>
            <w:r>
              <w:rPr>
                <w:rStyle w:val="FootnoteReference"/>
                <w:rFonts w:cs="Arial"/>
                <w:sz w:val="22"/>
                <w:szCs w:val="22"/>
              </w:rPr>
              <w:footnoteReference w:id="1"/>
            </w:r>
            <w:r w:rsidRPr="00444E10">
              <w:rPr>
                <w:rFonts w:cs="Arial"/>
                <w:sz w:val="22"/>
                <w:szCs w:val="22"/>
              </w:rPr>
              <w:t xml:space="preserve"> which focuses on review at 6 months has high levels of exception reporting</w:t>
            </w:r>
            <w:r w:rsidR="00456C08">
              <w:rPr>
                <w:rFonts w:cs="Arial"/>
                <w:sz w:val="22"/>
                <w:szCs w:val="22"/>
              </w:rPr>
              <w:t>, with exceptions over 25% in 2015/16 and 2016/17 and at 26% in 2017/18.</w:t>
            </w:r>
          </w:p>
        </w:tc>
        <w:tc>
          <w:tcPr>
            <w:tcW w:w="3118" w:type="dxa"/>
          </w:tcPr>
          <w:p w14:paraId="3FD01E72" w14:textId="3711CA1D" w:rsidR="00735337" w:rsidRPr="002338EB" w:rsidRDefault="00E200F9" w:rsidP="00735337">
            <w:pPr>
              <w:pStyle w:val="Paragraph"/>
              <w:spacing w:before="120" w:after="120" w:line="240" w:lineRule="auto"/>
              <w:rPr>
                <w:highlight w:val="lightGray"/>
              </w:rPr>
            </w:pPr>
            <w:r w:rsidRPr="00E200F9">
              <w:rPr>
                <w:rFonts w:cs="Arial"/>
                <w:color w:val="000000"/>
                <w:kern w:val="24"/>
                <w:sz w:val="22"/>
                <w:szCs w:val="22"/>
                <w:lang w:val="en-US"/>
              </w:rPr>
              <w:t>The indicator seeks to increase the number of people accessing support from primary care.</w:t>
            </w:r>
          </w:p>
        </w:tc>
      </w:tr>
      <w:tr w:rsidR="00735337" w14:paraId="373D8AA4" w14:textId="77777777" w:rsidTr="002338EB">
        <w:tc>
          <w:tcPr>
            <w:tcW w:w="5949" w:type="dxa"/>
          </w:tcPr>
          <w:p w14:paraId="40A2EA38" w14:textId="3308F57A" w:rsidR="00735337" w:rsidRPr="00AB6032" w:rsidRDefault="00E200F9" w:rsidP="00735337">
            <w:pPr>
              <w:spacing w:before="120" w:after="120"/>
              <w:rPr>
                <w:rFonts w:ascii="Arial" w:hAnsi="Arial" w:cs="Arial"/>
                <w:sz w:val="22"/>
                <w:szCs w:val="22"/>
                <w:highlight w:val="cyan"/>
              </w:rPr>
            </w:pPr>
            <w:r w:rsidRPr="00E200F9">
              <w:rPr>
                <w:rFonts w:ascii="Arial" w:hAnsi="Arial" w:cs="Arial"/>
                <w:sz w:val="22"/>
                <w:szCs w:val="22"/>
              </w:rPr>
              <w:t>This indicator aims to encourage GP practices to proactively make patients aware of the support available from their GP and wider practice team. The intention is to facilitate early and supportive conversations and ensure patients are aware of what help is available.</w:t>
            </w:r>
          </w:p>
        </w:tc>
        <w:tc>
          <w:tcPr>
            <w:tcW w:w="3118" w:type="dxa"/>
          </w:tcPr>
          <w:p w14:paraId="45004AAC" w14:textId="6AD33057" w:rsidR="00735337" w:rsidRPr="002338EB" w:rsidRDefault="00E200F9" w:rsidP="00735337">
            <w:pPr>
              <w:spacing w:before="120" w:after="120"/>
              <w:rPr>
                <w:rFonts w:ascii="Arial" w:hAnsi="Arial" w:cs="Arial"/>
                <w:color w:val="000000"/>
                <w:kern w:val="24"/>
                <w:sz w:val="22"/>
                <w:szCs w:val="22"/>
                <w:highlight w:val="lightGray"/>
                <w:lang w:val="en-US"/>
              </w:rPr>
            </w:pPr>
            <w:r w:rsidRPr="00E200F9">
              <w:rPr>
                <w:rFonts w:ascii="Arial" w:hAnsi="Arial" w:cs="Arial"/>
                <w:color w:val="000000"/>
                <w:kern w:val="24"/>
                <w:sz w:val="22"/>
                <w:szCs w:val="22"/>
                <w:lang w:val="en-US"/>
              </w:rPr>
              <w:t>The indicator will lead to a meaningful improvement in patient outcomes.</w:t>
            </w:r>
          </w:p>
        </w:tc>
      </w:tr>
      <w:bookmarkEnd w:id="1"/>
    </w:tbl>
    <w:p w14:paraId="7408AD42" w14:textId="77777777" w:rsidR="002338EB" w:rsidRDefault="002338EB" w:rsidP="002338EB">
      <w:pPr>
        <w:pStyle w:val="Heading3"/>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6153958F" w14:textId="77777777" w:rsidR="00E200F9" w:rsidRDefault="00456C08" w:rsidP="00E200F9">
            <w:pPr>
              <w:pStyle w:val="Paragraph"/>
              <w:spacing w:before="120" w:after="120" w:line="240" w:lineRule="auto"/>
              <w:rPr>
                <w:rFonts w:cs="Arial"/>
                <w:color w:val="000000"/>
                <w:kern w:val="24"/>
                <w:sz w:val="22"/>
                <w:szCs w:val="22"/>
                <w:lang w:eastAsia="en-GB"/>
              </w:rPr>
            </w:pPr>
            <w:hyperlink r:id="rId8" w:history="1">
              <w:r w:rsidR="00E200F9" w:rsidRPr="00CE2B31">
                <w:rPr>
                  <w:rStyle w:val="Hyperlink"/>
                  <w:rFonts w:cs="Arial"/>
                  <w:kern w:val="24"/>
                  <w:sz w:val="22"/>
                  <w:szCs w:val="22"/>
                  <w:lang w:eastAsia="en-GB"/>
                </w:rPr>
                <w:t>Patient experience in adult NHS services</w:t>
              </w:r>
            </w:hyperlink>
            <w:r w:rsidR="00E200F9" w:rsidRPr="00CE2B31">
              <w:rPr>
                <w:rFonts w:cs="Arial"/>
                <w:color w:val="000000"/>
                <w:kern w:val="24"/>
                <w:sz w:val="22"/>
                <w:szCs w:val="22"/>
                <w:lang w:eastAsia="en-GB"/>
              </w:rPr>
              <w:t xml:space="preserve"> </w:t>
            </w:r>
            <w:r w:rsidR="00E200F9">
              <w:rPr>
                <w:rFonts w:cs="Arial"/>
                <w:color w:val="000000"/>
                <w:kern w:val="24"/>
                <w:sz w:val="22"/>
                <w:szCs w:val="22"/>
                <w:lang w:eastAsia="en-GB"/>
              </w:rPr>
              <w:t>CG</w:t>
            </w:r>
            <w:r w:rsidR="00E200F9" w:rsidRPr="00CE2B31">
              <w:rPr>
                <w:rFonts w:cs="Arial"/>
                <w:color w:val="000000"/>
                <w:kern w:val="24"/>
                <w:sz w:val="22"/>
                <w:szCs w:val="22"/>
                <w:lang w:eastAsia="en-GB"/>
              </w:rPr>
              <w:t>138 recommendations 1.1.1, 1.3.4 and 1.3.5</w:t>
            </w:r>
          </w:p>
          <w:p w14:paraId="1359C26D" w14:textId="2039B7F9" w:rsidR="002338EB" w:rsidRPr="002338EB" w:rsidRDefault="002338EB" w:rsidP="002338EB">
            <w:pPr>
              <w:pStyle w:val="Paragraph"/>
              <w:spacing w:before="120" w:after="120" w:line="240" w:lineRule="auto"/>
              <w:rPr>
                <w:highlight w:val="lightGray"/>
              </w:rPr>
            </w:pPr>
          </w:p>
        </w:tc>
        <w:tc>
          <w:tcPr>
            <w:tcW w:w="3118" w:type="dxa"/>
          </w:tcPr>
          <w:p w14:paraId="0D72329A" w14:textId="54F94FB4" w:rsidR="002338EB" w:rsidRPr="00E200F9" w:rsidRDefault="002338EB" w:rsidP="002338EB">
            <w:pPr>
              <w:spacing w:before="120" w:after="120"/>
              <w:rPr>
                <w:rFonts w:ascii="Arial" w:hAnsi="Arial" w:cs="Arial"/>
                <w:color w:val="000000"/>
                <w:kern w:val="24"/>
                <w:sz w:val="22"/>
                <w:szCs w:val="22"/>
                <w:lang w:val="en-US"/>
              </w:rPr>
            </w:pPr>
            <w:r w:rsidRPr="00E200F9">
              <w:rPr>
                <w:rFonts w:ascii="Arial" w:hAnsi="Arial" w:cs="Arial"/>
                <w:color w:val="000000"/>
                <w:kern w:val="24"/>
                <w:sz w:val="22"/>
                <w:szCs w:val="22"/>
                <w:lang w:val="en-US"/>
              </w:rPr>
              <w:t xml:space="preserve">The indicator is derived from a high-quality evidence base. </w:t>
            </w:r>
          </w:p>
          <w:p w14:paraId="75848804" w14:textId="710C020D" w:rsidR="002338EB" w:rsidRPr="002338EB" w:rsidRDefault="002338EB" w:rsidP="002338EB">
            <w:pPr>
              <w:pStyle w:val="Paragraph"/>
              <w:spacing w:before="120" w:after="120" w:line="240" w:lineRule="auto"/>
              <w:rPr>
                <w:highlight w:val="lightGray"/>
              </w:rPr>
            </w:pPr>
            <w:r w:rsidRPr="00E200F9">
              <w:rPr>
                <w:rFonts w:cs="Arial"/>
                <w:color w:val="000000"/>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E200F9" w14:paraId="3E61DC2D" w14:textId="77777777" w:rsidTr="001C517D">
        <w:tc>
          <w:tcPr>
            <w:tcW w:w="5949" w:type="dxa"/>
          </w:tcPr>
          <w:p w14:paraId="5841405A" w14:textId="77777777" w:rsidR="00E200F9" w:rsidRPr="00CE2B31" w:rsidRDefault="00E200F9" w:rsidP="00E200F9">
            <w:pPr>
              <w:spacing w:before="120" w:after="120"/>
              <w:rPr>
                <w:rFonts w:ascii="Arial" w:hAnsi="Arial" w:cs="Arial"/>
                <w:color w:val="000000"/>
                <w:kern w:val="24"/>
                <w:sz w:val="22"/>
                <w:szCs w:val="22"/>
                <w:lang w:eastAsia="en-GB"/>
              </w:rPr>
            </w:pPr>
            <w:r w:rsidRPr="00CE2B31">
              <w:rPr>
                <w:rFonts w:ascii="Arial" w:hAnsi="Arial" w:cs="Arial"/>
                <w:color w:val="000000"/>
                <w:kern w:val="24"/>
                <w:sz w:val="22"/>
                <w:szCs w:val="22"/>
                <w:lang w:eastAsia="en-GB"/>
              </w:rPr>
              <w:t>Numerator: The number of patients in the denominator who have had a discussion within 3 months of diagnosis about the support available from primary care.</w:t>
            </w:r>
          </w:p>
          <w:p w14:paraId="5A4EAFA2" w14:textId="77777777" w:rsidR="00E200F9" w:rsidRPr="00CE2B31" w:rsidRDefault="00E200F9" w:rsidP="00E200F9">
            <w:pPr>
              <w:spacing w:before="120" w:after="120"/>
              <w:rPr>
                <w:rFonts w:ascii="Arial" w:hAnsi="Arial" w:cs="Arial"/>
                <w:color w:val="000000"/>
                <w:kern w:val="24"/>
                <w:sz w:val="22"/>
                <w:szCs w:val="22"/>
                <w:lang w:eastAsia="en-GB"/>
              </w:rPr>
            </w:pPr>
            <w:r w:rsidRPr="00CE2B31">
              <w:rPr>
                <w:rFonts w:ascii="Arial" w:hAnsi="Arial" w:cs="Arial"/>
                <w:color w:val="000000"/>
                <w:kern w:val="24"/>
                <w:sz w:val="22"/>
                <w:szCs w:val="22"/>
                <w:lang w:eastAsia="en-GB"/>
              </w:rPr>
              <w:t xml:space="preserve">Denominator: The number of patients diagnosed with cancer in the preceding 12 months. </w:t>
            </w:r>
          </w:p>
          <w:p w14:paraId="1A8C1D16" w14:textId="17B4CC1F" w:rsidR="00E200F9" w:rsidRPr="002338EB" w:rsidRDefault="00E200F9" w:rsidP="00E200F9">
            <w:pPr>
              <w:pStyle w:val="Paragraph"/>
              <w:spacing w:before="120" w:after="120" w:line="240" w:lineRule="auto"/>
              <w:rPr>
                <w:highlight w:val="lightGray"/>
              </w:rPr>
            </w:pPr>
            <w:r w:rsidRPr="00CE2B31">
              <w:rPr>
                <w:rFonts w:cs="Arial"/>
                <w:color w:val="000000"/>
                <w:kern w:val="24"/>
                <w:sz w:val="22"/>
                <w:szCs w:val="22"/>
                <w:lang w:eastAsia="en-GB"/>
              </w:rPr>
              <w:t xml:space="preserve">Exclusions: </w:t>
            </w:r>
            <w:r w:rsidRPr="004F4567">
              <w:rPr>
                <w:rFonts w:cs="Arial"/>
                <w:color w:val="000000"/>
                <w:kern w:val="24"/>
                <w:sz w:val="22"/>
                <w:szCs w:val="22"/>
                <w:lang w:eastAsia="en-GB"/>
              </w:rPr>
              <w:t>Patients with a diagnosis of non-melanomatous skin lesions</w:t>
            </w:r>
          </w:p>
        </w:tc>
        <w:tc>
          <w:tcPr>
            <w:tcW w:w="3118" w:type="dxa"/>
          </w:tcPr>
          <w:p w14:paraId="0E0774D1" w14:textId="77777777" w:rsidR="00E200F9" w:rsidRPr="004F6640" w:rsidRDefault="00E200F9" w:rsidP="00E200F9">
            <w:pPr>
              <w:spacing w:before="120" w:after="120"/>
              <w:rPr>
                <w:rFonts w:ascii="Arial" w:eastAsiaTheme="minorEastAsia" w:hAnsi="Arial" w:cs="Arial"/>
                <w:color w:val="000000" w:themeColor="dark1"/>
                <w:kern w:val="24"/>
                <w:sz w:val="22"/>
                <w:szCs w:val="22"/>
                <w:lang w:val="en-US"/>
              </w:rPr>
            </w:pPr>
            <w:r w:rsidRPr="004F6640">
              <w:rPr>
                <w:rFonts w:ascii="Arial" w:hAnsi="Arial" w:cs="Arial"/>
                <w:color w:val="000000"/>
                <w:kern w:val="24"/>
                <w:sz w:val="22"/>
                <w:szCs w:val="22"/>
              </w:rPr>
              <w:t>The indicator has defined components necessary to construct the indicator, including numerator, denominator and exclusions.</w:t>
            </w:r>
          </w:p>
          <w:p w14:paraId="0C449702" w14:textId="77777777" w:rsidR="00E200F9" w:rsidRPr="002338EB" w:rsidRDefault="00E200F9" w:rsidP="00E200F9">
            <w:pPr>
              <w:pStyle w:val="Paragraph"/>
              <w:spacing w:before="120" w:after="120" w:line="240" w:lineRule="auto"/>
              <w:rPr>
                <w:highlight w:val="lightGray"/>
              </w:rPr>
            </w:pPr>
          </w:p>
        </w:tc>
      </w:tr>
      <w:tr w:rsidR="00E200F9" w14:paraId="48133640" w14:textId="77777777" w:rsidTr="001C517D">
        <w:tc>
          <w:tcPr>
            <w:tcW w:w="5949" w:type="dxa"/>
          </w:tcPr>
          <w:p w14:paraId="4B4889E2" w14:textId="39853A14" w:rsidR="00E200F9" w:rsidRPr="002338EB" w:rsidRDefault="00B2680D" w:rsidP="00E200F9">
            <w:pPr>
              <w:pStyle w:val="Paragraph"/>
              <w:spacing w:before="120" w:after="120" w:line="240" w:lineRule="auto"/>
              <w:rPr>
                <w:highlight w:val="lightGray"/>
              </w:rPr>
            </w:pPr>
            <w:r>
              <w:rPr>
                <w:rFonts w:cs="Arial"/>
                <w:color w:val="000000"/>
                <w:kern w:val="24"/>
                <w:sz w:val="22"/>
                <w:szCs w:val="22"/>
              </w:rPr>
              <w:t>T</w:t>
            </w:r>
            <w:r w:rsidR="00E200F9" w:rsidRPr="00C904D7">
              <w:rPr>
                <w:rFonts w:cs="Arial"/>
                <w:color w:val="000000"/>
                <w:kern w:val="24"/>
                <w:sz w:val="22"/>
                <w:szCs w:val="22"/>
              </w:rPr>
              <w:t>his indicator would be reported at general practice level for practices with more than 20 eligible patients.</w:t>
            </w:r>
          </w:p>
        </w:tc>
        <w:tc>
          <w:tcPr>
            <w:tcW w:w="3118" w:type="dxa"/>
          </w:tcPr>
          <w:p w14:paraId="38DE6D48" w14:textId="502B74F9" w:rsidR="00E200F9" w:rsidRPr="002338EB" w:rsidRDefault="00E200F9" w:rsidP="00E200F9">
            <w:pPr>
              <w:pStyle w:val="Paragraph"/>
              <w:spacing w:before="120" w:after="120" w:line="240" w:lineRule="auto"/>
              <w:rPr>
                <w:highlight w:val="lightGray"/>
              </w:rPr>
            </w:pPr>
            <w:r w:rsidRPr="004F6640">
              <w:rPr>
                <w:rFonts w:cs="Arial"/>
                <w:color w:val="000000"/>
                <w:kern w:val="24"/>
                <w:sz w:val="22"/>
                <w:szCs w:val="22"/>
              </w:rPr>
              <w:t>The indicator outline</w:t>
            </w:r>
            <w:r>
              <w:rPr>
                <w:rFonts w:cs="Arial"/>
                <w:color w:val="000000"/>
                <w:kern w:val="24"/>
                <w:sz w:val="22"/>
                <w:szCs w:val="22"/>
              </w:rPr>
              <w:t xml:space="preserve">s the </w:t>
            </w:r>
            <w:r w:rsidRPr="004F6640">
              <w:rPr>
                <w:rFonts w:cs="Arial"/>
                <w:color w:val="000000"/>
                <w:kern w:val="24"/>
                <w:sz w:val="22"/>
                <w:szCs w:val="22"/>
              </w:rPr>
              <w:t>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E200F9" w14:paraId="7CB24BE4" w14:textId="77777777" w:rsidTr="001C517D">
        <w:tc>
          <w:tcPr>
            <w:tcW w:w="5949" w:type="dxa"/>
          </w:tcPr>
          <w:p w14:paraId="3ABE91E5" w14:textId="38E15D4F" w:rsidR="00E200F9" w:rsidRPr="00735337" w:rsidRDefault="00E200F9" w:rsidP="00E200F9">
            <w:pPr>
              <w:pStyle w:val="Paragraph"/>
              <w:spacing w:before="120" w:after="120" w:line="240" w:lineRule="auto"/>
              <w:rPr>
                <w:highlight w:val="lightGray"/>
              </w:rPr>
            </w:pPr>
            <w:r>
              <w:rPr>
                <w:rFonts w:cs="Arial"/>
                <w:sz w:val="22"/>
                <w:szCs w:val="22"/>
              </w:rPr>
              <w:t>The data could be collected annually from GP clinical systems</w:t>
            </w:r>
            <w:r w:rsidRPr="004C614A">
              <w:rPr>
                <w:rFonts w:cs="Arial"/>
                <w:sz w:val="22"/>
                <w:szCs w:val="22"/>
              </w:rPr>
              <w:t>.</w:t>
            </w:r>
          </w:p>
        </w:tc>
        <w:tc>
          <w:tcPr>
            <w:tcW w:w="3118" w:type="dxa"/>
          </w:tcPr>
          <w:p w14:paraId="38C5605D" w14:textId="77777777" w:rsidR="00E200F9" w:rsidRPr="004F6640" w:rsidRDefault="00E200F9" w:rsidP="00E200F9">
            <w:pPr>
              <w:spacing w:before="120" w:after="120"/>
              <w:rPr>
                <w:rFonts w:ascii="Arial" w:hAnsi="Arial" w:cs="Arial"/>
                <w:color w:val="000000"/>
                <w:kern w:val="24"/>
                <w:sz w:val="22"/>
                <w:szCs w:val="22"/>
              </w:rPr>
            </w:pPr>
            <w:r w:rsidRPr="004F6640">
              <w:rPr>
                <w:rFonts w:ascii="Arial" w:hAnsi="Arial" w:cs="Arial"/>
                <w:color w:val="000000"/>
                <w:kern w:val="24"/>
                <w:sz w:val="22"/>
                <w:szCs w:val="22"/>
              </w:rPr>
              <w:t>The indicator is repeatable.</w:t>
            </w:r>
          </w:p>
          <w:p w14:paraId="3BEFE1B2" w14:textId="77777777" w:rsidR="00E200F9" w:rsidRPr="00735337" w:rsidRDefault="00E200F9" w:rsidP="00E200F9">
            <w:pPr>
              <w:pStyle w:val="Paragraph"/>
              <w:spacing w:before="120" w:after="120" w:line="240" w:lineRule="auto"/>
              <w:rPr>
                <w:highlight w:val="lightGray"/>
              </w:rPr>
            </w:pPr>
          </w:p>
        </w:tc>
      </w:tr>
      <w:tr w:rsidR="00E200F9" w14:paraId="2FE27CD6" w14:textId="77777777" w:rsidTr="001C517D">
        <w:tc>
          <w:tcPr>
            <w:tcW w:w="5949" w:type="dxa"/>
          </w:tcPr>
          <w:p w14:paraId="5726E0F6" w14:textId="77777777" w:rsidR="00E200F9" w:rsidRPr="00E200F9" w:rsidRDefault="00E200F9" w:rsidP="00E200F9">
            <w:pPr>
              <w:spacing w:before="120" w:after="120"/>
              <w:rPr>
                <w:rFonts w:ascii="Arial" w:hAnsi="Arial" w:cs="Arial"/>
                <w:sz w:val="22"/>
                <w:szCs w:val="22"/>
              </w:rPr>
            </w:pPr>
            <w:r w:rsidRPr="00E200F9">
              <w:rPr>
                <w:rFonts w:ascii="Arial" w:hAnsi="Arial" w:cs="Arial"/>
                <w:sz w:val="22"/>
                <w:szCs w:val="22"/>
              </w:rPr>
              <w:t xml:space="preserve">Data fields collected include:  </w:t>
            </w:r>
          </w:p>
          <w:p w14:paraId="0991272B" w14:textId="77777777" w:rsidR="00E200F9" w:rsidRPr="00E200F9" w:rsidRDefault="00E200F9" w:rsidP="00E200F9">
            <w:pPr>
              <w:numPr>
                <w:ilvl w:val="0"/>
                <w:numId w:val="38"/>
              </w:numPr>
              <w:spacing w:before="120" w:after="120"/>
              <w:contextualSpacing/>
              <w:rPr>
                <w:rFonts w:ascii="Arial" w:hAnsi="Arial" w:cs="Arial"/>
                <w:sz w:val="22"/>
                <w:szCs w:val="22"/>
              </w:rPr>
            </w:pPr>
            <w:r w:rsidRPr="00E200F9">
              <w:rPr>
                <w:rFonts w:ascii="Arial" w:hAnsi="Arial" w:cs="Arial"/>
                <w:sz w:val="22"/>
                <w:szCs w:val="22"/>
              </w:rPr>
              <w:t>Date of cancer diagnosis</w:t>
            </w:r>
          </w:p>
          <w:p w14:paraId="6B3D2BF0" w14:textId="20986262" w:rsidR="00E200F9" w:rsidRPr="00E200F9" w:rsidRDefault="00E200F9" w:rsidP="00E200F9">
            <w:pPr>
              <w:numPr>
                <w:ilvl w:val="0"/>
                <w:numId w:val="38"/>
              </w:numPr>
              <w:spacing w:before="120" w:after="120"/>
              <w:contextualSpacing/>
              <w:rPr>
                <w:rFonts w:ascii="Arial" w:hAnsi="Arial" w:cs="Arial"/>
                <w:sz w:val="22"/>
                <w:szCs w:val="22"/>
              </w:rPr>
            </w:pPr>
            <w:r w:rsidRPr="00E200F9">
              <w:rPr>
                <w:rFonts w:ascii="Arial" w:hAnsi="Arial" w:cs="Arial"/>
                <w:sz w:val="22"/>
                <w:szCs w:val="22"/>
              </w:rPr>
              <w:t>Date of discussion about the support available from primary care</w:t>
            </w:r>
          </w:p>
        </w:tc>
        <w:tc>
          <w:tcPr>
            <w:tcW w:w="3118" w:type="dxa"/>
          </w:tcPr>
          <w:p w14:paraId="24CB8CBA" w14:textId="3B51D2D3" w:rsidR="00E200F9" w:rsidRPr="00E200F9" w:rsidRDefault="00E200F9" w:rsidP="00E200F9">
            <w:pPr>
              <w:spacing w:before="120" w:after="120"/>
              <w:rPr>
                <w:rFonts w:ascii="Arial" w:hAnsi="Arial" w:cs="Arial"/>
                <w:color w:val="000000"/>
                <w:kern w:val="24"/>
                <w:sz w:val="22"/>
                <w:szCs w:val="22"/>
              </w:rPr>
            </w:pPr>
            <w:r w:rsidRPr="00E200F9">
              <w:rPr>
                <w:rFonts w:ascii="Arial" w:hAnsi="Arial" w:cs="Arial"/>
                <w:color w:val="000000"/>
                <w:kern w:val="24"/>
                <w:sz w:val="22"/>
                <w:szCs w:val="22"/>
              </w:rPr>
              <w:t xml:space="preserve">The indicator is measuring what it is designed to measure. </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E200F9" w14:paraId="5EC80837" w14:textId="77777777" w:rsidTr="001C517D">
        <w:tc>
          <w:tcPr>
            <w:tcW w:w="5949" w:type="dxa"/>
          </w:tcPr>
          <w:p w14:paraId="13C387DD" w14:textId="77777777" w:rsidR="00E200F9" w:rsidRPr="00E061C3" w:rsidRDefault="00E200F9" w:rsidP="00E200F9">
            <w:pPr>
              <w:pStyle w:val="Paragraph"/>
              <w:spacing w:before="120" w:after="120" w:line="240" w:lineRule="auto"/>
              <w:rPr>
                <w:rFonts w:cs="Arial"/>
                <w:sz w:val="22"/>
                <w:szCs w:val="22"/>
              </w:rPr>
            </w:pPr>
            <w:r w:rsidRPr="00E061C3">
              <w:rPr>
                <w:rFonts w:cs="Arial"/>
                <w:sz w:val="22"/>
                <w:szCs w:val="22"/>
              </w:rPr>
              <w:t xml:space="preserve">Patients unable or </w:t>
            </w:r>
            <w:r>
              <w:rPr>
                <w:rFonts w:cs="Arial"/>
                <w:sz w:val="22"/>
                <w:szCs w:val="22"/>
              </w:rPr>
              <w:t>choosing not to</w:t>
            </w:r>
            <w:r w:rsidRPr="00E061C3">
              <w:rPr>
                <w:rFonts w:cs="Arial"/>
                <w:sz w:val="22"/>
                <w:szCs w:val="22"/>
              </w:rPr>
              <w:t xml:space="preserve"> take part in the discussion within 3 months of diagnosis would prevent the delivery of the action. This could be overcome with </w:t>
            </w:r>
            <w:r>
              <w:rPr>
                <w:rFonts w:cs="Arial"/>
                <w:sz w:val="22"/>
                <w:szCs w:val="22"/>
              </w:rPr>
              <w:t>personalised care adjustment</w:t>
            </w:r>
            <w:r w:rsidRPr="00E061C3">
              <w:rPr>
                <w:rFonts w:cs="Arial"/>
                <w:sz w:val="22"/>
                <w:szCs w:val="22"/>
              </w:rPr>
              <w:t xml:space="preserve"> reporting.</w:t>
            </w:r>
          </w:p>
          <w:p w14:paraId="009E37A6" w14:textId="4F3FE753" w:rsidR="00E200F9" w:rsidRPr="00A47852" w:rsidRDefault="00E200F9" w:rsidP="00E200F9">
            <w:pPr>
              <w:pStyle w:val="Paragraph"/>
              <w:spacing w:before="120" w:after="120" w:line="240" w:lineRule="auto"/>
              <w:rPr>
                <w:highlight w:val="lightGray"/>
              </w:rPr>
            </w:pPr>
            <w:r w:rsidRPr="00E061C3">
              <w:rPr>
                <w:rFonts w:cs="Arial"/>
                <w:sz w:val="22"/>
                <w:szCs w:val="22"/>
              </w:rPr>
              <w:t>Secondary care not notifying primary care of a cancer diagnosis within 3 months would prevent the delivery of the action. This could be overcome by specifying that the discussion takes place within 3 months of primary care notification of the diagnosis.</w:t>
            </w:r>
          </w:p>
        </w:tc>
        <w:tc>
          <w:tcPr>
            <w:tcW w:w="3118" w:type="dxa"/>
          </w:tcPr>
          <w:p w14:paraId="50C98A36" w14:textId="30A61000" w:rsidR="00E200F9" w:rsidRPr="00A47852" w:rsidRDefault="00E200F9" w:rsidP="00E200F9">
            <w:pPr>
              <w:pStyle w:val="Paragraph"/>
              <w:spacing w:before="120" w:after="120" w:line="240" w:lineRule="auto"/>
              <w:rPr>
                <w:highlight w:val="lightGray"/>
              </w:rPr>
            </w:pPr>
            <w:r w:rsidRPr="00E061C3">
              <w:rPr>
                <w:rFonts w:cs="Arial"/>
                <w:color w:val="000000"/>
                <w:kern w:val="24"/>
                <w:sz w:val="22"/>
                <w:szCs w:val="22"/>
              </w:rPr>
              <w:t>The indicator assesses performance that is attributable to or within the control of the audience</w:t>
            </w:r>
          </w:p>
        </w:tc>
      </w:tr>
      <w:tr w:rsidR="00E200F9" w14:paraId="7E164FBD" w14:textId="77777777" w:rsidTr="001C517D">
        <w:tc>
          <w:tcPr>
            <w:tcW w:w="5949" w:type="dxa"/>
          </w:tcPr>
          <w:p w14:paraId="3AF0200A" w14:textId="117A4337" w:rsidR="00E200F9" w:rsidRPr="00A47852" w:rsidRDefault="00E200F9" w:rsidP="00E200F9">
            <w:pPr>
              <w:pStyle w:val="Paragraph"/>
              <w:spacing w:before="120" w:after="120" w:line="240" w:lineRule="auto"/>
              <w:rPr>
                <w:highlight w:val="lightGray"/>
              </w:rPr>
            </w:pPr>
            <w:r>
              <w:rPr>
                <w:rFonts w:cs="Arial"/>
                <w:sz w:val="22"/>
                <w:szCs w:val="22"/>
              </w:rPr>
              <w:lastRenderedPageBreak/>
              <w:t>A</w:t>
            </w:r>
            <w:r w:rsidRPr="00E061C3">
              <w:rPr>
                <w:rFonts w:cs="Arial"/>
                <w:sz w:val="22"/>
                <w:szCs w:val="22"/>
              </w:rPr>
              <w:t>chievement data can be used to highlight patient awareness of cancer support in primary care at national and practice level.</w:t>
            </w:r>
          </w:p>
        </w:tc>
        <w:tc>
          <w:tcPr>
            <w:tcW w:w="3118" w:type="dxa"/>
          </w:tcPr>
          <w:p w14:paraId="2909F55A" w14:textId="06BC04C4" w:rsidR="00E200F9" w:rsidRPr="00A47852" w:rsidRDefault="00E200F9" w:rsidP="00E200F9">
            <w:pPr>
              <w:pStyle w:val="Paragraph"/>
              <w:spacing w:before="120" w:after="120" w:line="240" w:lineRule="auto"/>
              <w:rPr>
                <w:highlight w:val="lightGray"/>
              </w:rPr>
            </w:pPr>
            <w:r w:rsidRPr="00E061C3">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E200F9" w14:paraId="2365E62E" w14:textId="77777777" w:rsidTr="001C517D">
        <w:tc>
          <w:tcPr>
            <w:tcW w:w="5949" w:type="dxa"/>
          </w:tcPr>
          <w:p w14:paraId="5D0DDE27" w14:textId="63BE50EA" w:rsidR="00E200F9" w:rsidRPr="00A47852" w:rsidRDefault="00E200F9" w:rsidP="00E200F9">
            <w:pPr>
              <w:pStyle w:val="Paragraph"/>
              <w:spacing w:before="120" w:after="120" w:line="240" w:lineRule="auto"/>
              <w:rPr>
                <w:highlight w:val="lightGray"/>
              </w:rPr>
            </w:pPr>
            <w:r w:rsidRPr="00E061C3">
              <w:rPr>
                <w:rFonts w:cs="Arial"/>
                <w:color w:val="000000"/>
                <w:kern w:val="24"/>
                <w:sz w:val="22"/>
                <w:szCs w:val="22"/>
                <w:lang w:eastAsia="en-GB"/>
              </w:rPr>
              <w:t xml:space="preserve">There is risk that offering a discussion of support to a patient in a time when they have secondary care commitments is overwhelming. This can be mitigated by exception reporting of </w:t>
            </w:r>
            <w:r>
              <w:rPr>
                <w:rFonts w:cs="Arial"/>
                <w:color w:val="000000"/>
                <w:kern w:val="24"/>
                <w:sz w:val="22"/>
                <w:szCs w:val="22"/>
                <w:lang w:eastAsia="en-GB"/>
              </w:rPr>
              <w:t>people declining the offer of a discussion</w:t>
            </w:r>
            <w:r w:rsidRPr="00E061C3">
              <w:rPr>
                <w:rFonts w:cs="Arial"/>
                <w:color w:val="000000"/>
                <w:kern w:val="24"/>
                <w:sz w:val="22"/>
                <w:szCs w:val="22"/>
                <w:lang w:eastAsia="en-GB"/>
              </w:rPr>
              <w:t>.</w:t>
            </w:r>
          </w:p>
        </w:tc>
        <w:tc>
          <w:tcPr>
            <w:tcW w:w="3118" w:type="dxa"/>
          </w:tcPr>
          <w:p w14:paraId="29FB2923" w14:textId="1BDF10B6" w:rsidR="00E200F9" w:rsidRPr="00A47852" w:rsidRDefault="00E200F9" w:rsidP="00E200F9">
            <w:pPr>
              <w:pStyle w:val="Paragraph"/>
              <w:spacing w:before="120" w:after="120" w:line="240" w:lineRule="auto"/>
              <w:rPr>
                <w:highlight w:val="lightGray"/>
              </w:rPr>
            </w:pPr>
            <w:r w:rsidRPr="00E061C3">
              <w:rPr>
                <w:rFonts w:cs="Arial"/>
                <w:color w:val="000000"/>
                <w:kern w:val="24"/>
                <w:sz w:val="22"/>
                <w:szCs w:val="22"/>
              </w:rPr>
              <w:t>The indicator has an acceptable risk of unintended consequences.</w:t>
            </w:r>
          </w:p>
        </w:tc>
      </w:tr>
    </w:tbl>
    <w:p w14:paraId="763A6D9B" w14:textId="48F79B0E" w:rsidR="006C3D61" w:rsidRDefault="006C3D61" w:rsidP="00BC67CC">
      <w:pPr>
        <w:pStyle w:val="Heading3"/>
      </w:pPr>
      <w:r>
        <w:t>NICE indicator advisory committee recommendation</w:t>
      </w:r>
    </w:p>
    <w:p w14:paraId="1743DB3A" w14:textId="5790D222" w:rsidR="0077603D" w:rsidRPr="00407F14" w:rsidRDefault="0077603D" w:rsidP="00E200F9">
      <w:pPr>
        <w:pStyle w:val="Paragraph"/>
      </w:pPr>
      <w:r w:rsidRPr="00E200F9">
        <w:t xml:space="preserve">The NICE indicator advisory committee approved this indicator for publication on the menu. </w:t>
      </w:r>
    </w:p>
    <w:p w14:paraId="123085F8" w14:textId="46F76CC2" w:rsidR="00D73835" w:rsidRDefault="00D73835" w:rsidP="003605D5">
      <w:pPr>
        <w:pStyle w:val="Heading1"/>
      </w:pPr>
    </w:p>
    <w:sectPr w:rsidR="00D73835" w:rsidSect="00192B0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824C" w14:textId="77777777" w:rsidR="00E200F9" w:rsidRDefault="00E2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25A6B3F7" w:rsidR="00BB14CA" w:rsidRPr="008C1C95" w:rsidRDefault="00E200F9" w:rsidP="008C1C95">
    <w:pPr>
      <w:pStyle w:val="Footer"/>
      <w:jc w:val="right"/>
    </w:pPr>
    <w:r>
      <w:t>NM204</w:t>
    </w:r>
    <w:r w:rsidR="009B0E59">
      <w:t xml:space="preserve">: Validity assessment </w:t>
    </w:r>
    <w:r>
      <w:t>October 2020</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6330" w14:textId="77777777" w:rsidR="00E200F9" w:rsidRDefault="00E2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 w:id="1">
    <w:p w14:paraId="018F197F" w14:textId="77777777" w:rsidR="00E200F9" w:rsidRPr="004F4567" w:rsidRDefault="00E200F9" w:rsidP="00E200F9">
      <w:pPr>
        <w:rPr>
          <w:sz w:val="20"/>
          <w:szCs w:val="20"/>
        </w:rPr>
      </w:pPr>
      <w:r>
        <w:rPr>
          <w:rStyle w:val="FootnoteReference"/>
        </w:rPr>
        <w:footnoteRef/>
      </w:r>
      <w:r>
        <w:t xml:space="preserve"> </w:t>
      </w:r>
      <w:r w:rsidRPr="004F4567">
        <w:rPr>
          <w:sz w:val="20"/>
          <w:szCs w:val="20"/>
        </w:rPr>
        <w:t>The percentage of patients with cancer, diagnosed within the preceding 15 months, who have a patient review recorded as occurring within 6 months of the contractor receiving confirmation of the diagnosis.</w:t>
      </w:r>
    </w:p>
    <w:p w14:paraId="69D1DAA7" w14:textId="77777777" w:rsidR="00E200F9" w:rsidRPr="004F4567" w:rsidRDefault="00E200F9" w:rsidP="00E200F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6530" w14:textId="77777777" w:rsidR="00E200F9" w:rsidRDefault="00E2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F3D4" w14:textId="77777777" w:rsidR="00BB14CA" w:rsidRDefault="00BB14CA" w:rsidP="00670FFB">
    <w:pPr>
      <w:pStyle w:val="Header"/>
      <w:tabs>
        <w:tab w:val="left" w:pos="2768"/>
        <w:tab w:val="center" w:pos="4156"/>
      </w:tabs>
      <w:jc w:val="center"/>
      <w:rPr>
        <w:b/>
        <w:color w:val="FF0000"/>
        <w:sz w:val="22"/>
        <w:szCs w:val="22"/>
      </w:rPr>
    </w:pPr>
  </w:p>
  <w:p w14:paraId="4B4DE189" w14:textId="595FDD5C" w:rsidR="00BB14CA" w:rsidRPr="00584CC9" w:rsidRDefault="00BB14CA" w:rsidP="00670FFB">
    <w:pPr>
      <w:pStyle w:val="Header"/>
      <w:tabs>
        <w:tab w:val="left" w:pos="2768"/>
        <w:tab w:val="center" w:pos="4156"/>
      </w:tabs>
      <w:jc w:val="center"/>
      <w:rPr>
        <w:b/>
        <w:color w:val="FF0000"/>
        <w:sz w:val="20"/>
        <w:szCs w:val="22"/>
      </w:rPr>
    </w:pPr>
    <w:r w:rsidRPr="00597CD8">
      <w:rPr>
        <w:b/>
        <w:color w:val="FF0000"/>
        <w:sz w:val="22"/>
        <w:szCs w:val="22"/>
      </w:rPr>
      <w:t>CONFIDENTIAL UNTIL PUBLISHED</w:t>
    </w: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E1DB" w14:textId="77777777" w:rsidR="00E200F9" w:rsidRDefault="00E2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2"/>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5E1E"/>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56C08"/>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680D"/>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00F9"/>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3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2019-10-10T09:35:00Z</dcterms:created>
  <dcterms:modified xsi:type="dcterms:W3CDTF">2020-11-04T14:10:00Z</dcterms:modified>
</cp:coreProperties>
</file>