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78B1D0B8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PROGRAMME </w:t>
      </w:r>
    </w:p>
    <w:p w14:paraId="56308D65" w14:textId="578E9D57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F57F96">
        <w:rPr>
          <w:rFonts w:ascii="Arial" w:hAnsi="Arial"/>
          <w:b/>
          <w:kern w:val="28"/>
          <w:sz w:val="32"/>
          <w:szCs w:val="32"/>
          <w:lang w:eastAsia="x-none"/>
        </w:rPr>
        <w:t>NM205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553D7E82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E1559A">
        <w:t>Sep</w:t>
      </w:r>
      <w:r w:rsidR="009A0066">
        <w:t>t</w:t>
      </w:r>
      <w:r w:rsidR="00E1559A">
        <w:t>ember</w:t>
      </w:r>
      <w:r>
        <w:t xml:space="preserve"> 20</w:t>
      </w:r>
      <w:r w:rsidR="00791D71">
        <w:t>20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03B56879" w14:textId="2EBB8335" w:rsidR="00DC5D08" w:rsidRDefault="00F57F96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NM205</w:t>
      </w:r>
      <w:r w:rsidR="00894C9A">
        <w:rPr>
          <w:lang w:val="en-US"/>
        </w:rPr>
        <w:t xml:space="preserve">. </w:t>
      </w:r>
      <w:r w:rsidR="00D57C64" w:rsidRPr="00D57C64">
        <w:rPr>
          <w:lang w:val="en-US"/>
        </w:rPr>
        <w:t>The percentage of patients with cancer, diagnosed within the preceding 24 months, who have a patient Cancer Care Review using a structured template within 12 months of diagnosis.</w:t>
      </w:r>
    </w:p>
    <w:p w14:paraId="0B0B1079" w14:textId="77777777" w:rsidR="000F739F" w:rsidRPr="00A82AF0" w:rsidRDefault="000F739F" w:rsidP="0061116E">
      <w:pPr>
        <w:pStyle w:val="Heading1"/>
      </w:pPr>
      <w:r w:rsidRPr="00A82AF0">
        <w:t>Resource impact</w:t>
      </w:r>
    </w:p>
    <w:p w14:paraId="4D77E506" w14:textId="5B657EBB" w:rsidR="006F4C54" w:rsidRDefault="00E5686A" w:rsidP="00F90B86">
      <w:pPr>
        <w:pStyle w:val="NICEnormal"/>
        <w:rPr>
          <w:lang w:eastAsia="x-none"/>
        </w:rPr>
      </w:pPr>
      <w:r>
        <w:rPr>
          <w:lang w:eastAsia="x-none"/>
        </w:rPr>
        <w:t>It is estimated that 269 million appointments in general practice were attended in England between 01 January 2019 and 31 December 2019 (</w:t>
      </w:r>
      <w:hyperlink r:id="rId8" w:anchor="resources" w:history="1">
        <w:r w:rsidRPr="0012497C">
          <w:rPr>
            <w:rStyle w:val="Hyperlink"/>
            <w:lang w:eastAsia="x-none"/>
          </w:rPr>
          <w:t>NHS Digital, 2020</w:t>
        </w:r>
      </w:hyperlink>
      <w:r>
        <w:rPr>
          <w:lang w:eastAsia="x-none"/>
        </w:rPr>
        <w:t xml:space="preserve">), equivalent to around 920 per week for a GP practice assuming a list size of 10,000 people. </w:t>
      </w:r>
      <w:r w:rsidR="00A845BB">
        <w:rPr>
          <w:lang w:eastAsia="x-none"/>
        </w:rPr>
        <w:t>There are around 5</w:t>
      </w:r>
      <w:r w:rsidR="00DC5D08">
        <w:rPr>
          <w:lang w:eastAsia="x-none"/>
        </w:rPr>
        <w:t>6.0</w:t>
      </w:r>
      <w:r w:rsidR="00A845BB">
        <w:rPr>
          <w:lang w:eastAsia="x-none"/>
        </w:rPr>
        <w:t xml:space="preserve"> million people in England </w:t>
      </w:r>
      <w:hyperlink r:id="rId9" w:history="1">
        <w:r w:rsidR="00A845BB" w:rsidRPr="00DC5D08">
          <w:rPr>
            <w:rStyle w:val="Hyperlink"/>
            <w:lang w:eastAsia="x-none"/>
          </w:rPr>
          <w:t>(Office for National Statistics, 201</w:t>
        </w:r>
        <w:r w:rsidR="00DC5D08" w:rsidRPr="00DC5D08">
          <w:rPr>
            <w:rStyle w:val="Hyperlink"/>
            <w:lang w:eastAsia="x-none"/>
          </w:rPr>
          <w:t>8</w:t>
        </w:r>
      </w:hyperlink>
      <w:r w:rsidR="00A845BB">
        <w:rPr>
          <w:lang w:eastAsia="x-none"/>
        </w:rPr>
        <w:t xml:space="preserve">). </w:t>
      </w:r>
      <w:r w:rsidR="00A845BB">
        <w:t>The latest data available (</w:t>
      </w:r>
      <w:hyperlink r:id="rId10" w:history="1">
        <w:r w:rsidR="00DC5D08">
          <w:rPr>
            <w:rStyle w:val="Hyperlink"/>
            <w:lang w:val="en-GB"/>
          </w:rPr>
          <w:t>Office for National Statistics</w:t>
        </w:r>
        <w:r w:rsidR="00A845BB">
          <w:rPr>
            <w:rStyle w:val="Hyperlink"/>
            <w:lang w:val="en-GB"/>
          </w:rPr>
          <w:t>, 201</w:t>
        </w:r>
        <w:r w:rsidR="00DC5D08">
          <w:rPr>
            <w:rStyle w:val="Hyperlink"/>
            <w:lang w:val="en-GB"/>
          </w:rPr>
          <w:t>7</w:t>
        </w:r>
      </w:hyperlink>
      <w:r w:rsidR="00A845BB" w:rsidRPr="00B60EA5">
        <w:rPr>
          <w:lang w:val="en-GB"/>
        </w:rPr>
        <w:t>)</w:t>
      </w:r>
      <w:r w:rsidR="00A845BB">
        <w:rPr>
          <w:lang w:val="en-GB"/>
        </w:rPr>
        <w:t xml:space="preserve"> indicate that the around </w:t>
      </w:r>
      <w:r w:rsidR="003C1A75">
        <w:rPr>
          <w:lang w:val="en-GB"/>
        </w:rPr>
        <w:t>306</w:t>
      </w:r>
      <w:r w:rsidR="00A845BB">
        <w:rPr>
          <w:lang w:val="en-GB"/>
        </w:rPr>
        <w:t>,000 people in England</w:t>
      </w:r>
      <w:r w:rsidR="00DC5D08">
        <w:rPr>
          <w:lang w:val="en-GB"/>
        </w:rPr>
        <w:t xml:space="preserve"> were diagnosed with cancer in 2017</w:t>
      </w:r>
      <w:r w:rsidR="00A845BB">
        <w:rPr>
          <w:lang w:val="en-GB"/>
        </w:rPr>
        <w:t>.</w:t>
      </w:r>
      <w:r w:rsidR="00A845BB">
        <w:rPr>
          <w:lang w:eastAsia="x-none"/>
        </w:rPr>
        <w:t xml:space="preserve"> This is equivalent to </w:t>
      </w:r>
      <w:r w:rsidR="00C763FB">
        <w:rPr>
          <w:lang w:eastAsia="x-none"/>
        </w:rPr>
        <w:t xml:space="preserve">around </w:t>
      </w:r>
      <w:r w:rsidR="003C1A75">
        <w:rPr>
          <w:lang w:eastAsia="x-none"/>
        </w:rPr>
        <w:t>55</w:t>
      </w:r>
      <w:r w:rsidR="00C763FB">
        <w:rPr>
          <w:lang w:eastAsia="x-none"/>
        </w:rPr>
        <w:t xml:space="preserve"> </w:t>
      </w:r>
      <w:r w:rsidR="00A845BB">
        <w:rPr>
          <w:lang w:eastAsia="x-none"/>
        </w:rPr>
        <w:t>people</w:t>
      </w:r>
      <w:r w:rsidR="00C763FB">
        <w:rPr>
          <w:lang w:eastAsia="x-none"/>
        </w:rPr>
        <w:t xml:space="preserve"> per 10,000 people.  </w:t>
      </w:r>
    </w:p>
    <w:p w14:paraId="04779480" w14:textId="57A9ACF6" w:rsidR="00FD7079" w:rsidRDefault="00FD7079" w:rsidP="00F90B86">
      <w:pPr>
        <w:pStyle w:val="NICEnormal"/>
        <w:rPr>
          <w:lang w:val="en-GB"/>
        </w:rPr>
      </w:pPr>
      <w:r>
        <w:rPr>
          <w:lang w:val="en-GB"/>
        </w:rPr>
        <w:t>A</w:t>
      </w:r>
      <w:r w:rsidR="00DC5D08">
        <w:rPr>
          <w:lang w:val="en-GB"/>
        </w:rPr>
        <w:t xml:space="preserve">ssuming that all people with a diagnosis of cancer </w:t>
      </w:r>
      <w:r w:rsidR="00C97742">
        <w:rPr>
          <w:lang w:val="en-GB"/>
        </w:rPr>
        <w:t>are contacted by a GP</w:t>
      </w:r>
      <w:r w:rsidR="00C23A3A">
        <w:rPr>
          <w:lang w:val="en-GB"/>
        </w:rPr>
        <w:t xml:space="preserve"> practice</w:t>
      </w:r>
      <w:r w:rsidR="00C97742">
        <w:rPr>
          <w:lang w:val="en-GB"/>
        </w:rPr>
        <w:t xml:space="preserve">, </w:t>
      </w:r>
      <w:r w:rsidR="009C4D18">
        <w:rPr>
          <w:lang w:val="en-GB"/>
        </w:rPr>
        <w:t xml:space="preserve">it is assumed that 75% may </w:t>
      </w:r>
      <w:r w:rsidR="00103118">
        <w:rPr>
          <w:lang w:val="en-GB"/>
        </w:rPr>
        <w:t xml:space="preserve">accept an invitation for a patient Cancer Care Review.  </w:t>
      </w:r>
      <w:r w:rsidR="00C23A3A">
        <w:rPr>
          <w:lang w:val="en-GB"/>
        </w:rPr>
        <w:t>Up to around</w:t>
      </w:r>
      <w:r w:rsidR="00103118">
        <w:rPr>
          <w:lang w:val="en-GB"/>
        </w:rPr>
        <w:t xml:space="preserve"> </w:t>
      </w:r>
      <w:r w:rsidR="003C1A75">
        <w:rPr>
          <w:lang w:val="en-GB"/>
        </w:rPr>
        <w:t>40</w:t>
      </w:r>
      <w:r w:rsidR="00C97742">
        <w:rPr>
          <w:lang w:val="en-GB"/>
        </w:rPr>
        <w:t xml:space="preserve"> appointments per year would be made per GP practice, around </w:t>
      </w:r>
      <w:r w:rsidR="003C1A75">
        <w:rPr>
          <w:lang w:val="en-GB"/>
        </w:rPr>
        <w:t>2,050</w:t>
      </w:r>
      <w:r w:rsidR="00C97742">
        <w:rPr>
          <w:lang w:val="en-GB"/>
        </w:rPr>
        <w:t xml:space="preserve"> in a</w:t>
      </w:r>
      <w:r w:rsidR="00435335">
        <w:rPr>
          <w:lang w:val="en-GB"/>
        </w:rPr>
        <w:t xml:space="preserve"> Sustainability and Transformation Partnership (</w:t>
      </w:r>
      <w:r w:rsidR="00C97742">
        <w:rPr>
          <w:lang w:val="en-GB"/>
        </w:rPr>
        <w:t>STP</w:t>
      </w:r>
      <w:r w:rsidR="00435335">
        <w:rPr>
          <w:lang w:val="en-GB"/>
        </w:rPr>
        <w:t>)</w:t>
      </w:r>
      <w:r w:rsidR="00C97742">
        <w:rPr>
          <w:lang w:val="en-GB"/>
        </w:rPr>
        <w:t xml:space="preserve"> area</w:t>
      </w:r>
      <w:r w:rsidR="00F96124">
        <w:rPr>
          <w:lang w:val="en-GB"/>
        </w:rPr>
        <w:t>,</w:t>
      </w:r>
      <w:r w:rsidR="00C97742">
        <w:rPr>
          <w:lang w:val="en-GB"/>
        </w:rPr>
        <w:t xml:space="preserve"> as shown in table 1</w:t>
      </w:r>
      <w:r w:rsidRPr="00B40102">
        <w:rPr>
          <w:lang w:val="en-GB"/>
        </w:rPr>
        <w:t>.</w:t>
      </w:r>
    </w:p>
    <w:p w14:paraId="509323FA" w14:textId="37D80616" w:rsidR="00E5686A" w:rsidRDefault="00E5686A" w:rsidP="00F90B86">
      <w:pPr>
        <w:pStyle w:val="NICEnormal"/>
        <w:rPr>
          <w:lang w:val="en-GB"/>
        </w:rPr>
      </w:pPr>
    </w:p>
    <w:p w14:paraId="756E52C7" w14:textId="246AA5DD" w:rsidR="00E5686A" w:rsidRDefault="00E5686A" w:rsidP="00F90B86">
      <w:pPr>
        <w:pStyle w:val="NICEnormal"/>
        <w:rPr>
          <w:lang w:val="en-GB"/>
        </w:rPr>
      </w:pPr>
    </w:p>
    <w:p w14:paraId="2A69D5A5" w14:textId="77777777" w:rsidR="00E5686A" w:rsidRPr="00B40102" w:rsidRDefault="00E5686A" w:rsidP="00F90B86">
      <w:pPr>
        <w:pStyle w:val="NICEnormal"/>
        <w:rPr>
          <w:lang w:eastAsia="x-none"/>
        </w:rPr>
      </w:pPr>
    </w:p>
    <w:p w14:paraId="42320B64" w14:textId="66E13C3B" w:rsidR="004E35D5" w:rsidRDefault="00FD7079" w:rsidP="00550AA7">
      <w:pPr>
        <w:pStyle w:val="NICEnormal"/>
        <w:rPr>
          <w:lang w:eastAsia="x-none"/>
        </w:rPr>
      </w:pPr>
      <w:r>
        <w:rPr>
          <w:rFonts w:cs="Arial"/>
          <w:b/>
          <w:sz w:val="22"/>
          <w:szCs w:val="22"/>
        </w:rPr>
        <w:lastRenderedPageBreak/>
        <w:t xml:space="preserve">Table 1 </w:t>
      </w:r>
      <w:r w:rsidR="00435335">
        <w:rPr>
          <w:rFonts w:cs="Arial"/>
          <w:b/>
          <w:sz w:val="22"/>
          <w:szCs w:val="22"/>
        </w:rPr>
        <w:t>E</w:t>
      </w:r>
      <w:r w:rsidRPr="00C24379">
        <w:rPr>
          <w:rFonts w:cs="Arial"/>
          <w:b/>
          <w:sz w:val="22"/>
          <w:szCs w:val="22"/>
        </w:rPr>
        <w:t xml:space="preserve">stimated </w:t>
      </w:r>
      <w:r>
        <w:rPr>
          <w:rFonts w:cs="Arial"/>
          <w:b/>
          <w:sz w:val="22"/>
          <w:szCs w:val="22"/>
        </w:rPr>
        <w:t xml:space="preserve">annual </w:t>
      </w:r>
      <w:r w:rsidR="00435335">
        <w:rPr>
          <w:rFonts w:cs="Arial"/>
          <w:b/>
          <w:sz w:val="22"/>
          <w:szCs w:val="22"/>
        </w:rPr>
        <w:t>resource impact</w:t>
      </w:r>
      <w:r w:rsidRPr="00C24379">
        <w:rPr>
          <w:rFonts w:cs="Arial"/>
          <w:b/>
          <w:sz w:val="22"/>
          <w:szCs w:val="22"/>
        </w:rPr>
        <w:t xml:space="preserve"> of </w:t>
      </w:r>
      <w:r w:rsidR="00103118">
        <w:rPr>
          <w:rFonts w:cs="Arial"/>
          <w:b/>
          <w:sz w:val="22"/>
          <w:szCs w:val="22"/>
        </w:rPr>
        <w:t>Cancer Care Reviews</w:t>
      </w:r>
      <w:r>
        <w:rPr>
          <w:rFonts w:cs="Arial"/>
          <w:b/>
          <w:sz w:val="22"/>
          <w:szCs w:val="22"/>
        </w:rPr>
        <w:t xml:space="preserve"> for </w:t>
      </w:r>
      <w:r w:rsidR="00103118">
        <w:rPr>
          <w:rFonts w:cs="Arial"/>
          <w:b/>
          <w:sz w:val="22"/>
          <w:szCs w:val="22"/>
        </w:rPr>
        <w:t>75</w:t>
      </w:r>
      <w:r w:rsidR="00B40102">
        <w:rPr>
          <w:rFonts w:cs="Arial"/>
          <w:b/>
          <w:sz w:val="22"/>
          <w:szCs w:val="22"/>
        </w:rPr>
        <w:t>% of</w:t>
      </w:r>
      <w:r>
        <w:rPr>
          <w:rFonts w:cs="Arial"/>
          <w:b/>
          <w:sz w:val="22"/>
          <w:szCs w:val="22"/>
        </w:rPr>
        <w:t xml:space="preserve"> the eligible population.</w:t>
      </w:r>
    </w:p>
    <w:p w14:paraId="3501D3F1" w14:textId="361B47BC" w:rsidR="004E35D5" w:rsidRDefault="004E35D5" w:rsidP="00550AA7">
      <w:pPr>
        <w:pStyle w:val="NICEnormal"/>
        <w:rPr>
          <w:lang w:eastAsia="x-none"/>
        </w:rPr>
      </w:pPr>
      <w:r w:rsidRPr="004E35D5">
        <w:rPr>
          <w:noProof/>
        </w:rPr>
        <w:drawing>
          <wp:inline distT="0" distB="0" distL="0" distR="0" wp14:anchorId="5269752A" wp14:editId="4193AEA6">
            <wp:extent cx="5057140" cy="739775"/>
            <wp:effectExtent l="0" t="0" r="0" b="3175"/>
            <wp:docPr id="1" name="Picture 1" descr="Table showing estimated annual impact of cancer care reviews per GP practice and per S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 showing estimated annual impact of cancer care reviews per GP practice and per ST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C404" w14:textId="4395A938" w:rsidR="00BA5788" w:rsidRDefault="00435335" w:rsidP="00550AA7">
      <w:pPr>
        <w:pStyle w:val="NICEnormal"/>
        <w:rPr>
          <w:lang w:eastAsia="x-none"/>
        </w:rPr>
      </w:pPr>
      <w:r>
        <w:rPr>
          <w:lang w:eastAsia="x-none"/>
        </w:rPr>
        <w:t xml:space="preserve">This </w:t>
      </w:r>
      <w:r w:rsidR="00456790" w:rsidRPr="00B40102">
        <w:rPr>
          <w:lang w:eastAsia="x-none"/>
        </w:rPr>
        <w:t>assumes</w:t>
      </w:r>
      <w:r>
        <w:rPr>
          <w:lang w:eastAsia="x-none"/>
        </w:rPr>
        <w:t xml:space="preserve"> a GP practice is 10,000 people and an STP is 500,000 people</w:t>
      </w:r>
      <w:r w:rsidR="00F91093">
        <w:rPr>
          <w:lang w:eastAsia="x-none"/>
        </w:rPr>
        <w:t>.</w:t>
      </w:r>
      <w:r>
        <w:rPr>
          <w:lang w:eastAsia="x-none"/>
        </w:rPr>
        <w:t xml:space="preserve"> </w:t>
      </w:r>
      <w:r w:rsidR="00550AA7">
        <w:rPr>
          <w:lang w:eastAsia="x-none"/>
        </w:rPr>
        <w:t xml:space="preserve">The estimates assume that people are contacted within the first 12 months of receiving a new diagnosis of cancer. </w:t>
      </w:r>
      <w:r w:rsidR="002C7BDA">
        <w:rPr>
          <w:lang w:eastAsia="x-none"/>
        </w:rPr>
        <w:t xml:space="preserve">The numbers shown in the table above are the maximum number of consultations expected per year. If discussions take place </w:t>
      </w:r>
      <w:r w:rsidR="002C7BDA" w:rsidRPr="00B40102">
        <w:rPr>
          <w:lang w:eastAsia="x-none"/>
        </w:rPr>
        <w:t>during existing consultations</w:t>
      </w:r>
      <w:r w:rsidR="002C7BDA">
        <w:rPr>
          <w:lang w:eastAsia="x-none"/>
        </w:rPr>
        <w:t xml:space="preserve"> or cancer reviews already take place, it is not anticipated that there will be a significant impact. If any additional consultations are required or there is a change to the standard slot time, this may lead to a small resource impact.  </w:t>
      </w:r>
    </w:p>
    <w:sectPr w:rsidR="00BA5788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7B2A" w14:textId="03CBAE0F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</w:t>
    </w:r>
    <w:r w:rsidR="00F57F96">
      <w:rPr>
        <w:lang w:val="en-US"/>
      </w:rPr>
      <w:t xml:space="preserve"> NM205 </w:t>
    </w:r>
    <w:r w:rsidR="00E921B6">
      <w:rPr>
        <w:lang w:val="en-GB"/>
      </w:rPr>
      <w:t>(</w:t>
    </w:r>
    <w:r w:rsidR="00E1559A">
      <w:rPr>
        <w:lang w:val="en-GB"/>
      </w:rPr>
      <w:t>September</w:t>
    </w:r>
    <w:r w:rsidR="009A0066">
      <w:rPr>
        <w:lang w:val="en-GB"/>
      </w:rPr>
      <w:t xml:space="preserve"> </w:t>
    </w:r>
    <w:r>
      <w:rPr>
        <w:lang w:val="en-GB"/>
      </w:rPr>
      <w:t>20</w:t>
    </w:r>
    <w:r w:rsidR="00495A8B">
      <w:rPr>
        <w:lang w:val="en-GB"/>
      </w:rPr>
      <w:t>20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0E04"/>
    <w:rsid w:val="001576DA"/>
    <w:rsid w:val="001661E7"/>
    <w:rsid w:val="001705E8"/>
    <w:rsid w:val="00171504"/>
    <w:rsid w:val="0017169E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33D"/>
    <w:rsid w:val="002B7C6E"/>
    <w:rsid w:val="002C1A7E"/>
    <w:rsid w:val="002C7BDA"/>
    <w:rsid w:val="002E2124"/>
    <w:rsid w:val="002F2EEF"/>
    <w:rsid w:val="002F3B2A"/>
    <w:rsid w:val="002F63F9"/>
    <w:rsid w:val="00301C5A"/>
    <w:rsid w:val="00311ED0"/>
    <w:rsid w:val="00337200"/>
    <w:rsid w:val="00342E19"/>
    <w:rsid w:val="00350177"/>
    <w:rsid w:val="00361DD0"/>
    <w:rsid w:val="00365568"/>
    <w:rsid w:val="003666A7"/>
    <w:rsid w:val="00367204"/>
    <w:rsid w:val="003722FA"/>
    <w:rsid w:val="00377277"/>
    <w:rsid w:val="00381B34"/>
    <w:rsid w:val="0038251A"/>
    <w:rsid w:val="00387965"/>
    <w:rsid w:val="003974AF"/>
    <w:rsid w:val="003B1C33"/>
    <w:rsid w:val="003B42E7"/>
    <w:rsid w:val="003C1A75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22CD"/>
    <w:rsid w:val="00486690"/>
    <w:rsid w:val="00495A8B"/>
    <w:rsid w:val="00496A95"/>
    <w:rsid w:val="004A2E02"/>
    <w:rsid w:val="004A31E6"/>
    <w:rsid w:val="004A37AD"/>
    <w:rsid w:val="004C4B1F"/>
    <w:rsid w:val="004D074D"/>
    <w:rsid w:val="004D2A46"/>
    <w:rsid w:val="004E35D5"/>
    <w:rsid w:val="004E5B69"/>
    <w:rsid w:val="004F0DB8"/>
    <w:rsid w:val="004F4F6A"/>
    <w:rsid w:val="004F780A"/>
    <w:rsid w:val="005025A1"/>
    <w:rsid w:val="00502B56"/>
    <w:rsid w:val="00502C4B"/>
    <w:rsid w:val="00512C30"/>
    <w:rsid w:val="00513C15"/>
    <w:rsid w:val="005238CB"/>
    <w:rsid w:val="0053285E"/>
    <w:rsid w:val="00536D74"/>
    <w:rsid w:val="00537D7F"/>
    <w:rsid w:val="00545A0E"/>
    <w:rsid w:val="00545EF3"/>
    <w:rsid w:val="00546349"/>
    <w:rsid w:val="00550807"/>
    <w:rsid w:val="00550AA7"/>
    <w:rsid w:val="0056031A"/>
    <w:rsid w:val="00563C38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8E7"/>
    <w:rsid w:val="005B2D03"/>
    <w:rsid w:val="005B71E5"/>
    <w:rsid w:val="005B7BEB"/>
    <w:rsid w:val="005C031A"/>
    <w:rsid w:val="005C38D5"/>
    <w:rsid w:val="005C473F"/>
    <w:rsid w:val="005D37A0"/>
    <w:rsid w:val="005D68DB"/>
    <w:rsid w:val="005E510A"/>
    <w:rsid w:val="005F08BF"/>
    <w:rsid w:val="005F08C3"/>
    <w:rsid w:val="005F2E3A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131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E7ABA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5B1F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1D71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10387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94C9A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7798"/>
    <w:rsid w:val="0098451C"/>
    <w:rsid w:val="009931D4"/>
    <w:rsid w:val="00996746"/>
    <w:rsid w:val="009A0066"/>
    <w:rsid w:val="009B683B"/>
    <w:rsid w:val="009C4D18"/>
    <w:rsid w:val="009D27F9"/>
    <w:rsid w:val="009E680B"/>
    <w:rsid w:val="009F197C"/>
    <w:rsid w:val="009F52FD"/>
    <w:rsid w:val="009F7239"/>
    <w:rsid w:val="00A05F83"/>
    <w:rsid w:val="00A0627E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056"/>
    <w:rsid w:val="00A821FC"/>
    <w:rsid w:val="00A82AF0"/>
    <w:rsid w:val="00A845BB"/>
    <w:rsid w:val="00A917D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67F6"/>
    <w:rsid w:val="00B47E67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788"/>
    <w:rsid w:val="00BA5AA6"/>
    <w:rsid w:val="00BB2654"/>
    <w:rsid w:val="00BB56B3"/>
    <w:rsid w:val="00BB5796"/>
    <w:rsid w:val="00BB5D2B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17D0A"/>
    <w:rsid w:val="00C23A3A"/>
    <w:rsid w:val="00C24379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4E7A"/>
    <w:rsid w:val="00C9664D"/>
    <w:rsid w:val="00C97742"/>
    <w:rsid w:val="00CA2451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57C64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A5E4B"/>
    <w:rsid w:val="00DB0584"/>
    <w:rsid w:val="00DB60BB"/>
    <w:rsid w:val="00DC5D08"/>
    <w:rsid w:val="00DD267D"/>
    <w:rsid w:val="00DD2F44"/>
    <w:rsid w:val="00DE21E5"/>
    <w:rsid w:val="00DF3945"/>
    <w:rsid w:val="00DF4DF5"/>
    <w:rsid w:val="00DF77A7"/>
    <w:rsid w:val="00E0408B"/>
    <w:rsid w:val="00E1100D"/>
    <w:rsid w:val="00E13C63"/>
    <w:rsid w:val="00E1423A"/>
    <w:rsid w:val="00E1498A"/>
    <w:rsid w:val="00E14C09"/>
    <w:rsid w:val="00E1559A"/>
    <w:rsid w:val="00E16C38"/>
    <w:rsid w:val="00E2101D"/>
    <w:rsid w:val="00E257B1"/>
    <w:rsid w:val="00E2595D"/>
    <w:rsid w:val="00E26C62"/>
    <w:rsid w:val="00E36DBA"/>
    <w:rsid w:val="00E37883"/>
    <w:rsid w:val="00E45A59"/>
    <w:rsid w:val="00E4777E"/>
    <w:rsid w:val="00E51920"/>
    <w:rsid w:val="00E532E8"/>
    <w:rsid w:val="00E55000"/>
    <w:rsid w:val="00E5686A"/>
    <w:rsid w:val="00E56F49"/>
    <w:rsid w:val="00E61FDB"/>
    <w:rsid w:val="00E623D6"/>
    <w:rsid w:val="00E64120"/>
    <w:rsid w:val="00E65E30"/>
    <w:rsid w:val="00E66FFC"/>
    <w:rsid w:val="00E762DA"/>
    <w:rsid w:val="00E82505"/>
    <w:rsid w:val="00E921B6"/>
    <w:rsid w:val="00E9493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BF6"/>
    <w:rsid w:val="00F571B3"/>
    <w:rsid w:val="00F57F96"/>
    <w:rsid w:val="00F6644B"/>
    <w:rsid w:val="00F70E9B"/>
    <w:rsid w:val="00F7154E"/>
    <w:rsid w:val="00F72C78"/>
    <w:rsid w:val="00F738BF"/>
    <w:rsid w:val="00F86D8C"/>
    <w:rsid w:val="00F90B86"/>
    <w:rsid w:val="00F91093"/>
    <w:rsid w:val="00F91643"/>
    <w:rsid w:val="00F96124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2636"/>
    <w:rsid w:val="00FD2C70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appointments-in-general-practice/december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peoplepopulationandcommunity/healthandsocialcare/conditionsanddiseases/bulletins/cancerregistrationstatisticsengland/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populationandmigrathttps:/www.ons.gov.uk/peoplepopulationandcommunity/populationandmigration/populationestimates/datasets/clinicalcommissioninggroupmidyearpopulationesti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4849-5F7F-436D-88D4-B5BE6BC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2150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2020-09-09T17:08:00Z</dcterms:created>
  <dcterms:modified xsi:type="dcterms:W3CDTF">2020-09-09T17:08:00Z</dcterms:modified>
</cp:coreProperties>
</file>