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9611B2">
      <w:pPr>
        <w:spacing w:after="240"/>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0E41F7BE" w14:textId="0FEF30C5" w:rsidR="00F66205" w:rsidRPr="002921E7" w:rsidRDefault="00F66205" w:rsidP="009611B2">
      <w:pPr>
        <w:spacing w:before="48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w:t>
      </w:r>
      <w:r>
        <w:rPr>
          <w:rFonts w:ascii="Arial" w:hAnsi="Arial"/>
          <w:lang w:eastAsia="en-GB"/>
        </w:rPr>
        <w:t>September</w:t>
      </w:r>
      <w:r>
        <w:rPr>
          <w:rFonts w:ascii="Arial" w:hAnsi="Arial"/>
          <w:lang w:eastAsia="en-GB"/>
        </w:rPr>
        <w:t xml:space="preserve"> 2021</w:t>
      </w:r>
    </w:p>
    <w:p w14:paraId="059701B5" w14:textId="3152C527" w:rsidR="00F66205" w:rsidRPr="00F66205" w:rsidRDefault="00F66205" w:rsidP="00F66205">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w:t>
      </w:r>
      <w:r>
        <w:rPr>
          <w:rFonts w:ascii="Arial" w:hAnsi="Arial"/>
          <w:lang w:eastAsia="en-GB"/>
        </w:rPr>
        <w:t>September</w:t>
      </w:r>
      <w:r>
        <w:rPr>
          <w:rFonts w:ascii="Arial" w:hAnsi="Arial"/>
          <w:lang w:eastAsia="en-GB"/>
        </w:rPr>
        <w:t xml:space="preserve"> 2024</w:t>
      </w:r>
    </w:p>
    <w:p w14:paraId="047E7BC9" w14:textId="6D7D93AB"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C1480F">
        <w:rPr>
          <w:lang w:eastAsia="en-GB"/>
        </w:rPr>
        <w:t>016</w:t>
      </w:r>
    </w:p>
    <w:p w14:paraId="43D55025" w14:textId="582DF061" w:rsidR="00284539" w:rsidRDefault="00C1480F" w:rsidP="009B0E59">
      <w:pPr>
        <w:pStyle w:val="Heading1"/>
        <w:rPr>
          <w:b w:val="0"/>
          <w:bCs w:val="0"/>
          <w:kern w:val="0"/>
          <w:sz w:val="24"/>
          <w:szCs w:val="24"/>
          <w:lang w:eastAsia="en-GB"/>
        </w:rPr>
      </w:pPr>
      <w:r>
        <w:rPr>
          <w:b w:val="0"/>
          <w:bCs w:val="0"/>
          <w:kern w:val="0"/>
          <w:sz w:val="24"/>
          <w:szCs w:val="24"/>
          <w:lang w:eastAsia="en-GB"/>
        </w:rPr>
        <w:t>Life expectancy at 75</w:t>
      </w:r>
      <w:r w:rsidR="00384090">
        <w:rPr>
          <w:b w:val="0"/>
          <w:bCs w:val="0"/>
          <w:kern w:val="0"/>
          <w:sz w:val="24"/>
          <w:szCs w:val="24"/>
          <w:lang w:eastAsia="en-GB"/>
        </w:rPr>
        <w:t xml:space="preserve"> (See also IAP00459 </w:t>
      </w:r>
      <w:r w:rsidR="00384090" w:rsidRPr="0074199D">
        <w:rPr>
          <w:b w:val="0"/>
          <w:bCs w:val="0"/>
          <w:kern w:val="0"/>
          <w:sz w:val="24"/>
          <w:szCs w:val="24"/>
          <w:lang w:eastAsia="en-GB"/>
        </w:rPr>
        <w:t>Health inequalities (area deprivation) - Life expectancy at 75</w:t>
      </w:r>
      <w:r w:rsidR="00384090">
        <w:rPr>
          <w:b w:val="0"/>
          <w:bCs w:val="0"/>
          <w:kern w:val="0"/>
          <w:sz w:val="24"/>
          <w:szCs w:val="24"/>
          <w:lang w:eastAsia="en-GB"/>
        </w:rPr>
        <w:t>)</w:t>
      </w:r>
    </w:p>
    <w:p w14:paraId="7C25BFBC" w14:textId="4DE0CAEA"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761BFA4D"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C1480F">
              <w:rPr>
                <w:rFonts w:ascii="Arial" w:hAnsi="Arial" w:cs="Arial"/>
                <w:sz w:val="22"/>
                <w:szCs w:val="22"/>
              </w:rPr>
              <w:t>NHS</w:t>
            </w:r>
            <w:r w:rsidR="006A6B79">
              <w:rPr>
                <w:rFonts w:ascii="Arial" w:hAnsi="Arial" w:cs="Arial"/>
                <w:sz w:val="22"/>
                <w:szCs w:val="22"/>
              </w:rPr>
              <w:t xml:space="preserve"> outcomes </w:t>
            </w:r>
            <w:r w:rsidR="00C1480F">
              <w:rPr>
                <w:rFonts w:ascii="Arial" w:hAnsi="Arial" w:cs="Arial"/>
                <w:sz w:val="22"/>
                <w:szCs w:val="22"/>
              </w:rPr>
              <w:t>framework</w:t>
            </w:r>
            <w:r w:rsidR="00402BFB">
              <w:rPr>
                <w:rFonts w:ascii="Arial" w:hAnsi="Arial" w:cs="Arial"/>
                <w:sz w:val="22"/>
                <w:szCs w:val="22"/>
              </w:rPr>
              <w:t xml:space="preserve"> </w:t>
            </w:r>
            <w:r w:rsidR="00F75B77">
              <w:rPr>
                <w:rFonts w:ascii="Arial" w:hAnsi="Arial" w:cs="Arial"/>
                <w:sz w:val="22"/>
                <w:szCs w:val="22"/>
              </w:rPr>
              <w:t xml:space="preserve">domain </w:t>
            </w:r>
            <w:r w:rsidR="00C1480F">
              <w:rPr>
                <w:rFonts w:ascii="Arial" w:hAnsi="Arial" w:cs="Arial"/>
                <w:sz w:val="22"/>
                <w:szCs w:val="22"/>
              </w:rPr>
              <w:t>1</w:t>
            </w:r>
            <w:r w:rsidR="00F75B77">
              <w:rPr>
                <w:rFonts w:ascii="Arial" w:hAnsi="Arial" w:cs="Arial"/>
                <w:sz w:val="22"/>
                <w:szCs w:val="22"/>
              </w:rPr>
              <w:t xml:space="preserve"> – </w:t>
            </w:r>
            <w:r w:rsidR="00C1480F" w:rsidRPr="00C1480F">
              <w:rPr>
                <w:rFonts w:ascii="Arial" w:hAnsi="Arial" w:cs="Arial"/>
                <w:sz w:val="22"/>
                <w:szCs w:val="22"/>
              </w:rPr>
              <w:t>Preventing people from dying prematurely</w:t>
            </w:r>
            <w:r w:rsidR="00402BFB">
              <w:rPr>
                <w:rFonts w:ascii="Arial" w:hAnsi="Arial" w:cs="Arial"/>
                <w:sz w:val="22"/>
                <w:szCs w:val="22"/>
              </w:rPr>
              <w:t>.</w:t>
            </w:r>
          </w:p>
          <w:p w14:paraId="6A0AAFD7" w14:textId="0B077A58" w:rsidR="00645411" w:rsidRPr="006E1387" w:rsidRDefault="00161404" w:rsidP="00284539">
            <w:pPr>
              <w:spacing w:before="120" w:after="120"/>
              <w:rPr>
                <w:rFonts w:ascii="Arial" w:hAnsi="Arial" w:cs="Arial"/>
                <w:sz w:val="22"/>
                <w:szCs w:val="22"/>
              </w:rPr>
            </w:pPr>
            <w:r>
              <w:rPr>
                <w:rFonts w:ascii="Arial" w:hAnsi="Arial" w:cs="Arial"/>
                <w:sz w:val="22"/>
                <w:szCs w:val="22"/>
              </w:rPr>
              <w:t xml:space="preserve">At a national level the </w:t>
            </w:r>
            <w:r w:rsidR="00284539">
              <w:rPr>
                <w:rFonts w:ascii="Arial" w:hAnsi="Arial" w:cs="Arial"/>
                <w:sz w:val="22"/>
                <w:szCs w:val="22"/>
              </w:rPr>
              <w:t xml:space="preserve">value of this indicator has </w:t>
            </w:r>
            <w:r w:rsidR="00A27390">
              <w:rPr>
                <w:rFonts w:ascii="Arial" w:hAnsi="Arial" w:cs="Arial"/>
                <w:sz w:val="22"/>
                <w:szCs w:val="22"/>
              </w:rPr>
              <w:t>improved over time. In 199</w:t>
            </w:r>
            <w:r w:rsidR="00B45B75">
              <w:rPr>
                <w:rFonts w:ascii="Arial" w:hAnsi="Arial" w:cs="Arial"/>
                <w:sz w:val="22"/>
                <w:szCs w:val="22"/>
              </w:rPr>
              <w:t>0</w:t>
            </w:r>
            <w:r w:rsidR="00A27390">
              <w:rPr>
                <w:rFonts w:ascii="Arial" w:hAnsi="Arial" w:cs="Arial"/>
                <w:sz w:val="22"/>
                <w:szCs w:val="22"/>
              </w:rPr>
              <w:t xml:space="preserve"> the male life expectancy at 75 was 8.5 years and for females 11.1, increasing by 2019 to 11.8 and 13.5 respectively. Life expectancies are higher in less deprived deciles for both genders, and there is substantial geographical variation.</w:t>
            </w:r>
          </w:p>
        </w:tc>
        <w:tc>
          <w:tcPr>
            <w:tcW w:w="3047" w:type="dxa"/>
          </w:tcPr>
          <w:p w14:paraId="34B49690" w14:textId="1389F426"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sidR="00220702">
              <w:rPr>
                <w:rFonts w:eastAsiaTheme="minorEastAsia" w:cs="Arial"/>
                <w:color w:val="000000" w:themeColor="dark1"/>
                <w:kern w:val="24"/>
                <w:sz w:val="22"/>
                <w:szCs w:val="22"/>
              </w:rPr>
              <w:t xml:space="preserve"> a recogni</w:t>
            </w:r>
            <w:r w:rsidR="00A27390">
              <w:rPr>
                <w:rFonts w:eastAsiaTheme="minorEastAsia" w:cs="Arial"/>
                <w:color w:val="000000" w:themeColor="dark1"/>
                <w:kern w:val="24"/>
                <w:sz w:val="22"/>
                <w:szCs w:val="22"/>
              </w:rPr>
              <w:t>s</w:t>
            </w:r>
            <w:r w:rsidR="00220702">
              <w:rPr>
                <w:rFonts w:eastAsiaTheme="minorEastAsia" w:cs="Arial"/>
                <w:color w:val="000000" w:themeColor="dark1"/>
                <w:kern w:val="24"/>
                <w:sz w:val="22"/>
                <w:szCs w:val="22"/>
              </w:rPr>
              <w:t>ed dataset</w:t>
            </w:r>
            <w:r w:rsidR="006A6B79">
              <w:rPr>
                <w:rFonts w:eastAsiaTheme="minorEastAsia" w:cs="Arial"/>
                <w:color w:val="000000" w:themeColor="dark1"/>
                <w:kern w:val="24"/>
                <w:sz w:val="22"/>
                <w:szCs w:val="22"/>
              </w:rPr>
              <w:t>.</w:t>
            </w:r>
          </w:p>
          <w:p w14:paraId="78280FB7" w14:textId="14F9F362" w:rsidR="00E05AB5" w:rsidRPr="006E1387" w:rsidRDefault="00A27390" w:rsidP="00EC7278">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w:t>
            </w:r>
            <w:r w:rsidR="000427A7">
              <w:rPr>
                <w:rFonts w:eastAsiaTheme="minorEastAsia" w:cs="Arial"/>
                <w:color w:val="000000" w:themeColor="dark1"/>
                <w:kern w:val="24"/>
                <w:sz w:val="22"/>
                <w:szCs w:val="22"/>
              </w:rPr>
              <w:t>shows improvement</w:t>
            </w:r>
            <w:r>
              <w:rPr>
                <w:rFonts w:eastAsiaTheme="minorEastAsia" w:cs="Arial"/>
                <w:color w:val="000000" w:themeColor="dark1"/>
                <w:kern w:val="24"/>
                <w:sz w:val="22"/>
                <w:szCs w:val="22"/>
              </w:rPr>
              <w:t xml:space="preserve"> over time, with variation by geography and by deprivation decile.</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2CA49360" w14:textId="36E1F59D" w:rsidR="00A27390" w:rsidRPr="00A27390" w:rsidRDefault="0019550C" w:rsidP="00A27390">
            <w:pPr>
              <w:spacing w:before="120" w:after="120"/>
              <w:rPr>
                <w:rFonts w:ascii="Arial" w:hAnsi="Arial" w:cs="Arial"/>
                <w:sz w:val="22"/>
                <w:szCs w:val="22"/>
              </w:rPr>
            </w:pPr>
            <w:r>
              <w:rPr>
                <w:rFonts w:ascii="Arial" w:hAnsi="Arial" w:cs="Arial"/>
                <w:sz w:val="22"/>
                <w:szCs w:val="22"/>
              </w:rPr>
              <w:t>“</w:t>
            </w:r>
            <w:r w:rsidR="00A27390" w:rsidRPr="00A27390">
              <w:rPr>
                <w:rFonts w:ascii="Arial" w:hAnsi="Arial" w:cs="Arial"/>
                <w:sz w:val="22"/>
                <w:szCs w:val="22"/>
              </w:rPr>
              <w:t>This indicator is an overarching indicator in domain 1 of the framework. The overarching indicators in domain 1 allow the Secretary of State to review how</w:t>
            </w:r>
            <w:r w:rsidR="00A27390">
              <w:rPr>
                <w:rFonts w:ascii="Arial" w:hAnsi="Arial" w:cs="Arial"/>
                <w:sz w:val="22"/>
                <w:szCs w:val="22"/>
              </w:rPr>
              <w:t xml:space="preserve"> </w:t>
            </w:r>
            <w:r w:rsidR="00A27390" w:rsidRPr="00A27390">
              <w:rPr>
                <w:rFonts w:ascii="Arial" w:hAnsi="Arial" w:cs="Arial"/>
                <w:sz w:val="22"/>
                <w:szCs w:val="22"/>
              </w:rPr>
              <w:t xml:space="preserve">successful the NHS has been in preventing people from dying prematurely, </w:t>
            </w:r>
            <w:proofErr w:type="gramStart"/>
            <w:r w:rsidR="00A27390" w:rsidRPr="00A27390">
              <w:rPr>
                <w:rFonts w:ascii="Arial" w:hAnsi="Arial" w:cs="Arial"/>
                <w:sz w:val="22"/>
                <w:szCs w:val="22"/>
              </w:rPr>
              <w:t>and in particular, preventing</w:t>
            </w:r>
            <w:proofErr w:type="gramEnd"/>
            <w:r w:rsidR="00A27390" w:rsidRPr="00A27390">
              <w:rPr>
                <w:rFonts w:ascii="Arial" w:hAnsi="Arial" w:cs="Arial"/>
                <w:sz w:val="22"/>
                <w:szCs w:val="22"/>
              </w:rPr>
              <w:t xml:space="preserve"> deaths from causes considered ‘amenable’ to healthcare. 'Amenable' in this context relates to premature deaths that should not occur in most cases in the presence of timely and effective healthcare.</w:t>
            </w:r>
          </w:p>
          <w:p w14:paraId="46FD2163" w14:textId="71C7B026" w:rsidR="005F3926" w:rsidRPr="006E1387" w:rsidRDefault="00A27390" w:rsidP="00A27390">
            <w:pPr>
              <w:spacing w:before="120" w:after="120"/>
              <w:rPr>
                <w:rFonts w:ascii="Arial" w:hAnsi="Arial" w:cs="Arial"/>
                <w:sz w:val="22"/>
                <w:szCs w:val="22"/>
              </w:rPr>
            </w:pPr>
            <w:r w:rsidRPr="00A27390">
              <w:rPr>
                <w:rFonts w:ascii="Arial" w:hAnsi="Arial" w:cs="Arial"/>
                <w:sz w:val="22"/>
                <w:szCs w:val="22"/>
              </w:rPr>
              <w:lastRenderedPageBreak/>
              <w:t xml:space="preserve">While a limited number of conditions for those aged 75 and over are included in the definition of “amenable” used in other domain 1 indicators, these indicators focus on those aged under 75 for the most part. This is largely because of the difficulty of ascribing cause of death in 75+ age groups where there are often multiple morbidities. </w:t>
            </w:r>
            <w:proofErr w:type="gramStart"/>
            <w:r w:rsidRPr="00A27390">
              <w:rPr>
                <w:rFonts w:ascii="Arial" w:hAnsi="Arial" w:cs="Arial"/>
                <w:sz w:val="22"/>
                <w:szCs w:val="22"/>
              </w:rPr>
              <w:t>However</w:t>
            </w:r>
            <w:proofErr w:type="gramEnd"/>
            <w:r w:rsidRPr="00A27390">
              <w:rPr>
                <w:rFonts w:ascii="Arial" w:hAnsi="Arial" w:cs="Arial"/>
                <w:sz w:val="22"/>
                <w:szCs w:val="22"/>
              </w:rPr>
              <w:t xml:space="preserve"> many deaths at ages 75 and over could be considered premature. </w:t>
            </w:r>
            <w:proofErr w:type="gramStart"/>
            <w:r w:rsidRPr="00A27390">
              <w:rPr>
                <w:rFonts w:ascii="Arial" w:hAnsi="Arial" w:cs="Arial"/>
                <w:sz w:val="22"/>
                <w:szCs w:val="22"/>
              </w:rPr>
              <w:t>In order to</w:t>
            </w:r>
            <w:proofErr w:type="gramEnd"/>
            <w:r w:rsidRPr="00A27390">
              <w:rPr>
                <w:rFonts w:ascii="Arial" w:hAnsi="Arial" w:cs="Arial"/>
                <w:sz w:val="22"/>
                <w:szCs w:val="22"/>
              </w:rPr>
              <w:t xml:space="preserve"> address concerns that the framework neglects premature or avoidable deaths in older people, this indicator, life expectancy at 75, is a companion indicator to amenable mortality.</w:t>
            </w:r>
            <w:r w:rsidR="0019550C" w:rsidRPr="0019550C">
              <w:rPr>
                <w:rFonts w:ascii="Arial" w:hAnsi="Arial" w:cs="Arial"/>
                <w:sz w:val="22"/>
                <w:szCs w:val="22"/>
              </w:rPr>
              <w:t xml:space="preserve">”.  </w:t>
            </w:r>
          </w:p>
        </w:tc>
        <w:tc>
          <w:tcPr>
            <w:tcW w:w="3047" w:type="dxa"/>
          </w:tcPr>
          <w:p w14:paraId="12B8C1AB" w14:textId="65AAEB79" w:rsidR="00E05AB5" w:rsidRPr="006E1387" w:rsidRDefault="00A27390" w:rsidP="00AE6604">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This indicator covers a wide range of conditions where an evidence base exists.</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7F5AB8B1" w14:textId="062A6C50" w:rsidR="00455B14" w:rsidRDefault="00F2277C"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463F62">
              <w:rPr>
                <w:rFonts w:ascii="Arial" w:hAnsi="Arial" w:cs="Arial"/>
                <w:color w:val="000000"/>
                <w:kern w:val="24"/>
                <w:sz w:val="22"/>
                <w:szCs w:val="22"/>
                <w:lang w:eastAsia="en-GB"/>
              </w:rPr>
              <w:t>Number of deaths aged 75 and over recorded in a year (or group of years for pooled data).</w:t>
            </w:r>
          </w:p>
          <w:p w14:paraId="4FC7B690" w14:textId="31521B00"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463F62">
              <w:rPr>
                <w:rFonts w:ascii="Arial" w:hAnsi="Arial" w:cs="Arial"/>
                <w:color w:val="000000"/>
                <w:kern w:val="24"/>
                <w:sz w:val="22"/>
                <w:szCs w:val="22"/>
                <w:lang w:eastAsia="en-GB"/>
              </w:rPr>
              <w:t>Population of people aged 75 and over</w:t>
            </w:r>
          </w:p>
          <w:p w14:paraId="158FFEDA" w14:textId="488C6CC3"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463F62">
              <w:rPr>
                <w:rFonts w:ascii="Arial" w:hAnsi="Arial" w:cs="Arial"/>
                <w:color w:val="000000"/>
                <w:kern w:val="24"/>
                <w:sz w:val="22"/>
                <w:szCs w:val="22"/>
                <w:lang w:eastAsia="en-GB"/>
              </w:rPr>
              <w:t>None</w:t>
            </w:r>
          </w:p>
          <w:p w14:paraId="46400236" w14:textId="41769395"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463F62">
              <w:rPr>
                <w:rFonts w:ascii="Arial" w:hAnsi="Arial" w:cs="Arial"/>
                <w:color w:val="000000"/>
                <w:kern w:val="24"/>
                <w:sz w:val="22"/>
                <w:szCs w:val="22"/>
                <w:lang w:eastAsia="en-GB"/>
              </w:rPr>
              <w:t xml:space="preserve">Death rates from a single year (or group of years for pooled data) are applied to estimate </w:t>
            </w:r>
            <w:r w:rsidR="002B77DF">
              <w:rPr>
                <w:rFonts w:ascii="Arial" w:hAnsi="Arial" w:cs="Arial"/>
                <w:color w:val="000000"/>
                <w:kern w:val="24"/>
                <w:sz w:val="22"/>
                <w:szCs w:val="22"/>
                <w:lang w:eastAsia="en-GB"/>
              </w:rPr>
              <w:t>life expectancy assuming that those rates apply throughout the remainder of a person’s life.</w:t>
            </w:r>
          </w:p>
          <w:p w14:paraId="241B73C2" w14:textId="52A79D0D"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England,</w:t>
            </w:r>
            <w:r w:rsidR="00BA478F">
              <w:rPr>
                <w:rFonts w:ascii="Arial" w:hAnsi="Arial" w:cs="Arial"/>
                <w:color w:val="000000"/>
                <w:kern w:val="24"/>
                <w:sz w:val="22"/>
                <w:szCs w:val="22"/>
                <w:lang w:eastAsia="en-GB"/>
              </w:rPr>
              <w:t xml:space="preserve"> </w:t>
            </w:r>
            <w:r w:rsidR="00A27390">
              <w:rPr>
                <w:rFonts w:ascii="Arial" w:hAnsi="Arial" w:cs="Arial"/>
                <w:color w:val="000000"/>
                <w:kern w:val="24"/>
                <w:sz w:val="22"/>
                <w:szCs w:val="22"/>
                <w:lang w:eastAsia="en-GB"/>
              </w:rPr>
              <w:t>Local authority, region, deprivation decile</w:t>
            </w:r>
            <w:r w:rsidR="00EB5258">
              <w:rPr>
                <w:rFonts w:ascii="Arial" w:hAnsi="Arial" w:cs="Arial"/>
                <w:color w:val="000000"/>
                <w:kern w:val="24"/>
                <w:sz w:val="22"/>
                <w:szCs w:val="22"/>
                <w:lang w:eastAsia="en-GB"/>
              </w:rPr>
              <w:t>.</w:t>
            </w:r>
            <w:r w:rsidR="00A27390">
              <w:rPr>
                <w:rFonts w:ascii="Arial" w:hAnsi="Arial" w:cs="Arial"/>
                <w:color w:val="000000"/>
                <w:kern w:val="24"/>
                <w:sz w:val="22"/>
                <w:szCs w:val="22"/>
                <w:lang w:eastAsia="en-GB"/>
              </w:rPr>
              <w:t xml:space="preserve"> Gender splits available for </w:t>
            </w:r>
            <w:proofErr w:type="gramStart"/>
            <w:r w:rsidR="00A27390">
              <w:rPr>
                <w:rFonts w:ascii="Arial" w:hAnsi="Arial" w:cs="Arial"/>
                <w:color w:val="000000"/>
                <w:kern w:val="24"/>
                <w:sz w:val="22"/>
                <w:szCs w:val="22"/>
                <w:lang w:eastAsia="en-GB"/>
              </w:rPr>
              <w:t>all of</w:t>
            </w:r>
            <w:proofErr w:type="gramEnd"/>
            <w:r w:rsidR="00A27390">
              <w:rPr>
                <w:rFonts w:ascii="Arial" w:hAnsi="Arial" w:cs="Arial"/>
                <w:color w:val="000000"/>
                <w:kern w:val="24"/>
                <w:sz w:val="22"/>
                <w:szCs w:val="22"/>
                <w:lang w:eastAsia="en-GB"/>
              </w:rPr>
              <w:t xml:space="preserve"> the above.</w:t>
            </w:r>
          </w:p>
          <w:p w14:paraId="5B155699" w14:textId="5CC4E38B"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A27390">
              <w:rPr>
                <w:rFonts w:ascii="Arial" w:hAnsi="Arial" w:cs="Arial"/>
                <w:color w:val="000000"/>
                <w:kern w:val="24"/>
                <w:sz w:val="22"/>
                <w:szCs w:val="22"/>
                <w:lang w:eastAsia="en-GB"/>
              </w:rPr>
              <w:t>Office for National Statistics (ONS) mortality data</w:t>
            </w:r>
            <w:r w:rsidR="00463F62">
              <w:rPr>
                <w:rFonts w:ascii="Arial" w:hAnsi="Arial" w:cs="Arial"/>
                <w:color w:val="000000"/>
                <w:kern w:val="24"/>
                <w:sz w:val="22"/>
                <w:szCs w:val="22"/>
                <w:lang w:eastAsia="en-GB"/>
              </w:rPr>
              <w:t xml:space="preserve"> and mid-year population estimates.</w:t>
            </w:r>
          </w:p>
          <w:p w14:paraId="134E4565" w14:textId="35A34D1F" w:rsidR="00A54F81" w:rsidRPr="006E1387" w:rsidRDefault="00873503" w:rsidP="00EB5258">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Disclosure control:</w:t>
            </w:r>
            <w:r w:rsidR="00EB5258">
              <w:t xml:space="preserve"> </w:t>
            </w:r>
            <w:r w:rsidR="00463F62">
              <w:rPr>
                <w:rFonts w:ascii="Arial" w:hAnsi="Arial" w:cs="Arial"/>
                <w:color w:val="000000"/>
                <w:kern w:val="24"/>
                <w:sz w:val="22"/>
                <w:szCs w:val="22"/>
                <w:lang w:eastAsia="en-GB"/>
              </w:rPr>
              <w:t>No values calculated for City of London or Isles of Scilly due to small numbers.</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4725421D" w:rsidR="00455B14" w:rsidRPr="006E1387" w:rsidRDefault="00262A3E"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2B77DF">
              <w:rPr>
                <w:rFonts w:ascii="Arial" w:eastAsiaTheme="minorEastAsia" w:hAnsi="Arial" w:cs="Arial"/>
                <w:color w:val="000000" w:themeColor="dark1"/>
                <w:kern w:val="24"/>
                <w:sz w:val="22"/>
                <w:szCs w:val="22"/>
                <w:lang w:eastAsia="en-GB"/>
              </w:rPr>
              <w:t>.</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4BB33FF6" w14:textId="1888B631" w:rsidR="00EB5258" w:rsidRDefault="002B77DF" w:rsidP="00EB5258">
            <w:pPr>
              <w:spacing w:before="120" w:after="120"/>
              <w:rPr>
                <w:rFonts w:ascii="Arial" w:hAnsi="Arial" w:cs="Arial"/>
                <w:sz w:val="22"/>
                <w:szCs w:val="22"/>
              </w:rPr>
            </w:pPr>
            <w:r>
              <w:rPr>
                <w:rFonts w:ascii="Arial" w:hAnsi="Arial" w:cs="Arial"/>
                <w:sz w:val="22"/>
                <w:szCs w:val="22"/>
              </w:rPr>
              <w:t>Indicator methodology is well established and improvement over time is clear.</w:t>
            </w:r>
          </w:p>
          <w:p w14:paraId="2117977B" w14:textId="218AFB98" w:rsidR="009F3187" w:rsidRPr="006E1387" w:rsidRDefault="009F3187" w:rsidP="00262A3E">
            <w:pPr>
              <w:spacing w:before="120" w:after="120"/>
              <w:rPr>
                <w:rFonts w:cs="Arial"/>
                <w:sz w:val="22"/>
                <w:szCs w:val="22"/>
              </w:rPr>
            </w:pP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A0ECD0F" w:rsidR="00217BF3"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lastRenderedPageBreak/>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041011" w:rsidRPr="006E1387" w14:paraId="515852F3" w14:textId="598C7331" w:rsidTr="009D2922">
        <w:trPr>
          <w:trHeight w:val="2836"/>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lastRenderedPageBreak/>
              <w:t>Risk</w:t>
            </w:r>
          </w:p>
        </w:tc>
        <w:tc>
          <w:tcPr>
            <w:tcW w:w="4092" w:type="dxa"/>
          </w:tcPr>
          <w:p w14:paraId="53E28159" w14:textId="77777777" w:rsidR="000427A7" w:rsidRDefault="002B77DF"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None identified.</w:t>
            </w:r>
            <w:r w:rsidR="003C4DB4">
              <w:rPr>
                <w:rFonts w:ascii="Arial" w:hAnsi="Arial" w:cs="Arial"/>
                <w:color w:val="000000"/>
                <w:kern w:val="24"/>
                <w:sz w:val="22"/>
                <w:szCs w:val="22"/>
                <w:lang w:eastAsia="en-GB"/>
              </w:rPr>
              <w:t xml:space="preserve"> </w:t>
            </w:r>
          </w:p>
          <w:p w14:paraId="6C854FEE" w14:textId="53FAB444" w:rsidR="00041011" w:rsidRPr="006E1387" w:rsidRDefault="003C4DB4"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Similar indicator (Life expectancy at 65) is published in the Public Health Outcomes Framework.</w:t>
            </w:r>
          </w:p>
        </w:tc>
        <w:tc>
          <w:tcPr>
            <w:tcW w:w="3047" w:type="dxa"/>
          </w:tcPr>
          <w:p w14:paraId="7C2C11AA" w14:textId="04F83DB3" w:rsidR="00041011" w:rsidRPr="006E1387" w:rsidRDefault="002B77DF" w:rsidP="00EC7278">
            <w:pPr>
              <w:pStyle w:val="NICEnormal"/>
              <w:spacing w:before="120" w:after="120" w:line="240" w:lineRule="auto"/>
              <w:rPr>
                <w:rFonts w:cs="Arial"/>
                <w:color w:val="000000"/>
                <w:kern w:val="24"/>
                <w:sz w:val="22"/>
                <w:szCs w:val="22"/>
                <w:lang w:eastAsia="en-GB"/>
              </w:rPr>
            </w:pPr>
            <w:r>
              <w:rPr>
                <w:rFonts w:eastAsiaTheme="minorEastAsia" w:cs="Arial"/>
                <w:color w:val="000000" w:themeColor="dark1"/>
                <w:kern w:val="24"/>
                <w:sz w:val="22"/>
                <w:szCs w:val="22"/>
              </w:rPr>
              <w:t>None</w:t>
            </w:r>
          </w:p>
        </w:tc>
      </w:tr>
    </w:tbl>
    <w:p w14:paraId="37D9A2F5" w14:textId="084C27AB" w:rsidR="004A517E" w:rsidRDefault="004A517E">
      <w:pPr>
        <w:rPr>
          <w:rFonts w:ascii="Arial" w:hAnsi="Arial"/>
          <w:lang w:val="en-US"/>
        </w:rPr>
      </w:pPr>
    </w:p>
    <w:p w14:paraId="55E62290" w14:textId="0D9B251B" w:rsidR="00937DDA" w:rsidRDefault="00F66205" w:rsidP="00937DDA">
      <w:pPr>
        <w:pStyle w:val="Paragraphnonumbers"/>
      </w:pPr>
      <w:r>
        <w:rPr>
          <w:b/>
        </w:rPr>
        <w:t>S</w:t>
      </w:r>
      <w:r w:rsidR="00937DDA" w:rsidRPr="00B12039">
        <w:rPr>
          <w:b/>
        </w:rPr>
        <w:t>ummary:</w:t>
      </w:r>
      <w:r w:rsidR="00937DDA">
        <w:t xml:space="preserve"> </w:t>
      </w:r>
      <w:r>
        <w:t>I</w:t>
      </w:r>
      <w:r w:rsidR="002B77DF">
        <w:t>ndicator</w:t>
      </w:r>
      <w:r>
        <w:t xml:space="preserve"> to be renewed</w:t>
      </w:r>
      <w:r w:rsidR="002B77DF">
        <w:t>.</w:t>
      </w:r>
    </w:p>
    <w:p w14:paraId="08048D62" w14:textId="77777777" w:rsidR="003E0E61" w:rsidRDefault="003E0E61" w:rsidP="003E0E61">
      <w:pPr>
        <w:pStyle w:val="Paragraphnonumbers"/>
        <w:rPr>
          <w:b/>
        </w:rPr>
      </w:pPr>
      <w:r>
        <w:rPr>
          <w:b/>
        </w:rPr>
        <w:t xml:space="preserve">NHS Digital Indicator reference: </w:t>
      </w:r>
    </w:p>
    <w:p w14:paraId="31B0AD03" w14:textId="3C74DF6C" w:rsidR="003E0E61" w:rsidRDefault="003E0E61" w:rsidP="003E0E61">
      <w:pPr>
        <w:pStyle w:val="Paragraphnonumbers"/>
      </w:pPr>
      <w:r>
        <w:t xml:space="preserve">NHS Outcomes Framework - </w:t>
      </w:r>
      <w:r w:rsidR="009A3DC0">
        <w:t>1b Life expectancy at 75</w:t>
      </w:r>
    </w:p>
    <w:p w14:paraId="123085F8" w14:textId="6AABF54B" w:rsidR="00D73835" w:rsidRDefault="00D73835" w:rsidP="003E0E61">
      <w:pPr>
        <w:pStyle w:val="Paragraphnonumbers"/>
      </w:pPr>
    </w:p>
    <w:p w14:paraId="61EE2DE3" w14:textId="09635009" w:rsidR="009A3DC0" w:rsidRPr="009A3DC0" w:rsidRDefault="009A3DC0" w:rsidP="009A3DC0"/>
    <w:p w14:paraId="42021255" w14:textId="64860F08" w:rsidR="009A3DC0" w:rsidRPr="009A3DC0" w:rsidRDefault="009A3DC0" w:rsidP="009A3DC0"/>
    <w:p w14:paraId="05FBA30A" w14:textId="21AA7726" w:rsidR="009A3DC0" w:rsidRPr="009A3DC0" w:rsidRDefault="009A3DC0" w:rsidP="009A3DC0"/>
    <w:p w14:paraId="23A9AF58" w14:textId="3FB881D5" w:rsidR="009A3DC0" w:rsidRPr="009A3DC0" w:rsidRDefault="009A3DC0" w:rsidP="009A3DC0"/>
    <w:p w14:paraId="2459B16E" w14:textId="1FF895C4" w:rsidR="009A3DC0" w:rsidRPr="009A3DC0" w:rsidRDefault="009A3DC0" w:rsidP="009A3DC0"/>
    <w:p w14:paraId="1E963AA6" w14:textId="0454BFDC" w:rsidR="009A3DC0" w:rsidRPr="009A3DC0" w:rsidRDefault="009A3DC0" w:rsidP="009A3DC0"/>
    <w:p w14:paraId="42510E53" w14:textId="3A9F50DB" w:rsidR="009A3DC0" w:rsidRPr="009A3DC0" w:rsidRDefault="009A3DC0" w:rsidP="009A3DC0"/>
    <w:p w14:paraId="0CEDBF13" w14:textId="17C7E364" w:rsidR="009A3DC0" w:rsidRPr="009A3DC0" w:rsidRDefault="009A3DC0" w:rsidP="009A3DC0"/>
    <w:p w14:paraId="6A6B429A" w14:textId="2FE6EE87" w:rsidR="009A3DC0" w:rsidRPr="009A3DC0" w:rsidRDefault="009A3DC0" w:rsidP="009A3DC0"/>
    <w:p w14:paraId="4959900D" w14:textId="0BF828DA" w:rsidR="009A3DC0" w:rsidRPr="009A3DC0" w:rsidRDefault="009A3DC0" w:rsidP="009A3DC0"/>
    <w:p w14:paraId="4A43FCC6" w14:textId="2D452002" w:rsidR="009A3DC0" w:rsidRPr="009A3DC0" w:rsidRDefault="009A3DC0" w:rsidP="009A3DC0"/>
    <w:p w14:paraId="4FE9ABAA" w14:textId="526B88C6" w:rsidR="009A3DC0" w:rsidRPr="009A3DC0" w:rsidRDefault="009A3DC0" w:rsidP="009A3DC0"/>
    <w:p w14:paraId="026B02FA" w14:textId="5E5DEBA3" w:rsidR="009A3DC0" w:rsidRDefault="009A3DC0" w:rsidP="009A3DC0">
      <w:pPr>
        <w:rPr>
          <w:rFonts w:ascii="Arial" w:hAnsi="Arial"/>
        </w:rPr>
      </w:pPr>
    </w:p>
    <w:p w14:paraId="5425BC9C" w14:textId="46C188D5" w:rsidR="009A3DC0" w:rsidRDefault="009A3DC0" w:rsidP="009A3DC0">
      <w:pPr>
        <w:rPr>
          <w:rFonts w:ascii="Arial" w:hAnsi="Arial"/>
        </w:rPr>
      </w:pPr>
    </w:p>
    <w:p w14:paraId="09AB3D42" w14:textId="0959B358" w:rsidR="009A3DC0" w:rsidRPr="009A3DC0" w:rsidRDefault="009A3DC0" w:rsidP="009A3DC0">
      <w:pPr>
        <w:tabs>
          <w:tab w:val="left" w:pos="2985"/>
        </w:tabs>
      </w:pPr>
      <w:r>
        <w:tab/>
      </w:r>
    </w:p>
    <w:sectPr w:rsidR="009A3DC0" w:rsidRPr="009A3DC0"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5455" w14:textId="66A5BE37" w:rsidR="003E0E61" w:rsidRDefault="003E0E61" w:rsidP="003E0E61">
    <w:pPr>
      <w:pStyle w:val="Footer"/>
    </w:pPr>
    <w:r>
      <w:t>IAP00016 Life expectancy at 75: Validity assessment September 2021</w:t>
    </w:r>
  </w:p>
  <w:p w14:paraId="0042B07A" w14:textId="6DA7EFB1" w:rsidR="00BB14CA" w:rsidRPr="008C1C95" w:rsidRDefault="009B0E59" w:rsidP="003E0E61">
    <w:pPr>
      <w:pStyle w:val="Footer"/>
      <w:jc w:val="center"/>
    </w:pPr>
    <w:r>
      <w:tab/>
    </w:r>
    <w:r>
      <w:tab/>
    </w:r>
    <w:r w:rsidR="00BB14CA">
      <w:fldChar w:fldCharType="begin"/>
    </w:r>
    <w:r w:rsidR="00BB14CA">
      <w:instrText xml:space="preserve"> PAGE </w:instrText>
    </w:r>
    <w:r w:rsidR="00BB14CA">
      <w:fldChar w:fldCharType="separate"/>
    </w:r>
    <w:r w:rsidR="007038F5">
      <w:rPr>
        <w:noProof/>
      </w:rPr>
      <w:t>3</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7038F5">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3E7198D3" w:rsidR="00521D6D" w:rsidRDefault="00521D6D">
      <w:pPr>
        <w:pStyle w:val="FootnoteText"/>
      </w:pPr>
      <w:r>
        <w:rPr>
          <w:rStyle w:val="FootnoteReference"/>
        </w:rPr>
        <w:footnoteRef/>
      </w:r>
      <w:r>
        <w:t xml:space="preserve"> NHS Digital. </w:t>
      </w:r>
      <w:r w:rsidR="00A27390">
        <w:t>NHS</w:t>
      </w:r>
      <w:r w:rsidR="00EB5258">
        <w:t xml:space="preserve"> </w:t>
      </w:r>
      <w:r>
        <w:t xml:space="preserve">outcomes </w:t>
      </w:r>
      <w:r w:rsidR="00A27390">
        <w:t>framework</w:t>
      </w:r>
      <w:r w:rsidR="00EB5258">
        <w:t>,</w:t>
      </w:r>
      <w:r>
        <w:t xml:space="preserve"> Indicator Quality Statement, Domain </w:t>
      </w:r>
      <w:r w:rsidR="00A27390">
        <w:t>1</w:t>
      </w:r>
      <w:r>
        <w:t xml:space="preserve">. </w:t>
      </w:r>
      <w:r w:rsidR="00A27390" w:rsidRPr="00A27390">
        <w:t>1b Life expectancy at 75: i Males ii Females</w:t>
      </w:r>
      <w:r>
        <w:t xml:space="preserve">. Version </w:t>
      </w:r>
      <w:r w:rsidR="00EB5258">
        <w:t>1</w:t>
      </w:r>
      <w:r>
        <w:t>.</w:t>
      </w:r>
      <w:r w:rsidR="00A27390">
        <w:t>11</w:t>
      </w:r>
      <w:r>
        <w:t xml:space="preserve">, </w:t>
      </w:r>
      <w:r w:rsidR="00A27390">
        <w:t>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27A7"/>
    <w:rsid w:val="0004386A"/>
    <w:rsid w:val="000438E0"/>
    <w:rsid w:val="000453F8"/>
    <w:rsid w:val="00050710"/>
    <w:rsid w:val="000523A6"/>
    <w:rsid w:val="000524FA"/>
    <w:rsid w:val="00052A67"/>
    <w:rsid w:val="00052B85"/>
    <w:rsid w:val="00053145"/>
    <w:rsid w:val="00056013"/>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3B49"/>
    <w:rsid w:val="000F6502"/>
    <w:rsid w:val="001043B0"/>
    <w:rsid w:val="001066B8"/>
    <w:rsid w:val="00110A94"/>
    <w:rsid w:val="00110AD8"/>
    <w:rsid w:val="00112FAE"/>
    <w:rsid w:val="0011312D"/>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305"/>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0702"/>
    <w:rsid w:val="002213B0"/>
    <w:rsid w:val="0022189B"/>
    <w:rsid w:val="002223A6"/>
    <w:rsid w:val="002229AD"/>
    <w:rsid w:val="00224AEE"/>
    <w:rsid w:val="00225FF4"/>
    <w:rsid w:val="00230A13"/>
    <w:rsid w:val="00230C67"/>
    <w:rsid w:val="002331C6"/>
    <w:rsid w:val="002363B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539"/>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B77DF"/>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090"/>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4DB4"/>
    <w:rsid w:val="003C7AAF"/>
    <w:rsid w:val="003C7B7D"/>
    <w:rsid w:val="003D2D5E"/>
    <w:rsid w:val="003D497C"/>
    <w:rsid w:val="003D52EA"/>
    <w:rsid w:val="003D566D"/>
    <w:rsid w:val="003D58F7"/>
    <w:rsid w:val="003D5BF8"/>
    <w:rsid w:val="003D5D5A"/>
    <w:rsid w:val="003D6018"/>
    <w:rsid w:val="003E0602"/>
    <w:rsid w:val="003E0BD4"/>
    <w:rsid w:val="003E0E61"/>
    <w:rsid w:val="003E12B1"/>
    <w:rsid w:val="003E1787"/>
    <w:rsid w:val="003E22FC"/>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3F62"/>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39D5"/>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B795C"/>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1414"/>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A6B79"/>
    <w:rsid w:val="006B17FD"/>
    <w:rsid w:val="006B44E2"/>
    <w:rsid w:val="006C0C61"/>
    <w:rsid w:val="006C3D61"/>
    <w:rsid w:val="006D0590"/>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38F5"/>
    <w:rsid w:val="0070542C"/>
    <w:rsid w:val="007067D1"/>
    <w:rsid w:val="00713287"/>
    <w:rsid w:val="007136A7"/>
    <w:rsid w:val="007139DD"/>
    <w:rsid w:val="007143AC"/>
    <w:rsid w:val="00715962"/>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36D1E"/>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1B2"/>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DC0"/>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27390"/>
    <w:rsid w:val="00A3050E"/>
    <w:rsid w:val="00A305B3"/>
    <w:rsid w:val="00A32C40"/>
    <w:rsid w:val="00A3325A"/>
    <w:rsid w:val="00A40427"/>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660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1F24"/>
    <w:rsid w:val="00B32429"/>
    <w:rsid w:val="00B341DA"/>
    <w:rsid w:val="00B44CE2"/>
    <w:rsid w:val="00B453BB"/>
    <w:rsid w:val="00B45B75"/>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4D2"/>
    <w:rsid w:val="00C0050E"/>
    <w:rsid w:val="00C026AC"/>
    <w:rsid w:val="00C0570D"/>
    <w:rsid w:val="00C066A3"/>
    <w:rsid w:val="00C130C8"/>
    <w:rsid w:val="00C13168"/>
    <w:rsid w:val="00C13F60"/>
    <w:rsid w:val="00C14404"/>
    <w:rsid w:val="00C1480F"/>
    <w:rsid w:val="00C17D6A"/>
    <w:rsid w:val="00C203C9"/>
    <w:rsid w:val="00C21776"/>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69C"/>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5258"/>
    <w:rsid w:val="00EB6F5F"/>
    <w:rsid w:val="00EC7278"/>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205"/>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E6604"/>
    <w:rPr>
      <w:sz w:val="20"/>
      <w:szCs w:val="20"/>
    </w:rPr>
  </w:style>
  <w:style w:type="character" w:customStyle="1" w:styleId="EndnoteTextChar">
    <w:name w:val="Endnote Text Char"/>
    <w:basedOn w:val="DefaultParagraphFont"/>
    <w:link w:val="EndnoteText"/>
    <w:semiHidden/>
    <w:rsid w:val="00AE66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2397861">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B519-77F8-48C9-A862-88ED242E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2022-02-03T08:19:00Z</dcterms:created>
  <dcterms:modified xsi:type="dcterms:W3CDTF">2022-02-03T08:22:00Z</dcterms:modified>
</cp:coreProperties>
</file>