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1CA013CE" w14:textId="77777777" w:rsidR="005244D8" w:rsidRDefault="005244D8" w:rsidP="001F7321">
      <w:pPr>
        <w:pStyle w:val="NICEnormal"/>
        <w:rPr>
          <w:lang w:eastAsia="en-GB"/>
        </w:rPr>
      </w:pPr>
      <w:bookmarkStart w:id="1" w:name="_Hlk141952687"/>
      <w:r>
        <w:rPr>
          <w:lang w:eastAsia="en-GB"/>
        </w:rPr>
        <w:t>Assurance date: August 2023</w:t>
      </w:r>
    </w:p>
    <w:p w14:paraId="7805EAA0" w14:textId="77777777" w:rsidR="005244D8" w:rsidRDefault="005244D8" w:rsidP="001F7321">
      <w:pPr>
        <w:pStyle w:val="NICEnormal"/>
        <w:rPr>
          <w:lang w:eastAsia="en-GB"/>
        </w:rPr>
      </w:pPr>
      <w:r>
        <w:rPr>
          <w:lang w:eastAsia="en-GB"/>
        </w:rPr>
        <w:t>Review date: August 2026</w:t>
      </w:r>
    </w:p>
    <w:bookmarkEnd w:id="1"/>
    <w:p w14:paraId="047E7BC9" w14:textId="475737D6" w:rsidR="009B0E59" w:rsidRPr="009B0E59" w:rsidRDefault="009B0E59" w:rsidP="005244D8">
      <w:pPr>
        <w:pStyle w:val="Heading1"/>
        <w:rPr>
          <w:lang w:eastAsia="en-GB"/>
        </w:rPr>
      </w:pPr>
      <w:r w:rsidRPr="009B0E59">
        <w:rPr>
          <w:lang w:eastAsia="en-GB"/>
        </w:rPr>
        <w:t xml:space="preserve">Indicator </w:t>
      </w:r>
      <w:r w:rsidR="00400F4A">
        <w:rPr>
          <w:lang w:eastAsia="en-GB"/>
        </w:rPr>
        <w:t>IAP0001</w:t>
      </w:r>
      <w:r w:rsidR="007C407B">
        <w:rPr>
          <w:lang w:eastAsia="en-GB"/>
        </w:rPr>
        <w:t>8</w:t>
      </w:r>
    </w:p>
    <w:p w14:paraId="0C52858F" w14:textId="3CB3F937" w:rsidR="00400F4A" w:rsidRDefault="00400F4A" w:rsidP="00192685">
      <w:pPr>
        <w:pStyle w:val="Heading1"/>
        <w:rPr>
          <w:b w:val="0"/>
          <w:bCs w:val="0"/>
          <w:kern w:val="0"/>
          <w:sz w:val="24"/>
          <w:szCs w:val="24"/>
          <w:lang w:eastAsia="en-GB"/>
        </w:rPr>
      </w:pPr>
      <w:r w:rsidRPr="00400F4A">
        <w:rPr>
          <w:b w:val="0"/>
          <w:bCs w:val="0"/>
          <w:kern w:val="0"/>
          <w:sz w:val="24"/>
          <w:szCs w:val="24"/>
          <w:lang w:eastAsia="en-GB"/>
        </w:rPr>
        <w:t xml:space="preserve">Under 75 </w:t>
      </w:r>
      <w:proofErr w:type="gramStart"/>
      <w:r w:rsidRPr="00400F4A">
        <w:rPr>
          <w:b w:val="0"/>
          <w:bCs w:val="0"/>
          <w:kern w:val="0"/>
          <w:sz w:val="24"/>
          <w:szCs w:val="24"/>
          <w:lang w:eastAsia="en-GB"/>
        </w:rPr>
        <w:t>mortality</w:t>
      </w:r>
      <w:proofErr w:type="gramEnd"/>
      <w:r w:rsidRPr="00400F4A">
        <w:rPr>
          <w:b w:val="0"/>
          <w:bCs w:val="0"/>
          <w:kern w:val="0"/>
          <w:sz w:val="24"/>
          <w:szCs w:val="24"/>
          <w:lang w:eastAsia="en-GB"/>
        </w:rPr>
        <w:t xml:space="preserve"> from </w:t>
      </w:r>
      <w:r w:rsidR="00FA77CC">
        <w:rPr>
          <w:b w:val="0"/>
          <w:bCs w:val="0"/>
          <w:kern w:val="0"/>
          <w:sz w:val="24"/>
          <w:szCs w:val="24"/>
          <w:lang w:eastAsia="en-GB"/>
        </w:rPr>
        <w:t>respiratory</w:t>
      </w:r>
      <w:r w:rsidRPr="00400F4A">
        <w:rPr>
          <w:b w:val="0"/>
          <w:bCs w:val="0"/>
          <w:kern w:val="0"/>
          <w:sz w:val="24"/>
          <w:szCs w:val="24"/>
          <w:lang w:eastAsia="en-GB"/>
        </w:rPr>
        <w:t xml:space="preserve"> disease</w:t>
      </w:r>
      <w:r w:rsidR="00BF2F26">
        <w:rPr>
          <w:b w:val="0"/>
          <w:bCs w:val="0"/>
          <w:kern w:val="0"/>
          <w:sz w:val="24"/>
          <w:szCs w:val="24"/>
          <w:lang w:eastAsia="en-GB"/>
        </w:rPr>
        <w:t>.</w:t>
      </w:r>
    </w:p>
    <w:p w14:paraId="5F6C851A" w14:textId="7F36A703" w:rsidR="005244D8" w:rsidRPr="005244D8" w:rsidRDefault="005244D8" w:rsidP="001F7321">
      <w:pPr>
        <w:pStyle w:val="Paragraph"/>
        <w:rPr>
          <w:lang w:eastAsia="en-GB"/>
        </w:rPr>
      </w:pPr>
      <w:bookmarkStart w:id="2" w:name="_Hlk141952701"/>
      <w:r w:rsidRPr="005244D8">
        <w:rPr>
          <w:lang w:eastAsia="en-GB"/>
        </w:rPr>
        <w:t>(See also IAP0007</w:t>
      </w:r>
      <w:r>
        <w:rPr>
          <w:lang w:eastAsia="en-GB"/>
        </w:rPr>
        <w:t>3</w:t>
      </w:r>
      <w:r w:rsidRPr="005244D8">
        <w:rPr>
          <w:lang w:eastAsia="en-GB"/>
        </w:rPr>
        <w:t xml:space="preserve"> CCG Outcomes Indicator Set version)</w:t>
      </w:r>
    </w:p>
    <w:bookmarkEnd w:id="2"/>
    <w:p w14:paraId="6CBA005E" w14:textId="24B69A84" w:rsidR="00236060" w:rsidRDefault="00236060" w:rsidP="00192685">
      <w:pPr>
        <w:pStyle w:val="Heading1"/>
      </w:pPr>
      <w:r>
        <w:t xml:space="preserve">Indicator type </w:t>
      </w:r>
    </w:p>
    <w:p w14:paraId="05A34CDB" w14:textId="3C9484C5" w:rsidR="00400F4A" w:rsidRPr="00236060" w:rsidRDefault="00400F4A" w:rsidP="00236060">
      <w:pPr>
        <w:pStyle w:val="Paragraph"/>
      </w:pPr>
      <w:r w:rsidRPr="00400F4A">
        <w:t>National Library of Quality Indicators.</w:t>
      </w:r>
    </w:p>
    <w:p w14:paraId="7C25BFBC" w14:textId="7A0D5670" w:rsidR="007136A7" w:rsidRDefault="002338EB" w:rsidP="00192685">
      <w:pPr>
        <w:pStyle w:val="Heading1"/>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2DBDE262">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3"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2DBDE262">
        <w:tc>
          <w:tcPr>
            <w:tcW w:w="5949" w:type="dxa"/>
          </w:tcPr>
          <w:p w14:paraId="3151B4C2" w14:textId="7FAC9C1E" w:rsidR="002338EB" w:rsidRDefault="00400F4A" w:rsidP="002338EB">
            <w:pPr>
              <w:pStyle w:val="Paragraph"/>
              <w:spacing w:before="120" w:after="120" w:line="240" w:lineRule="auto"/>
              <w:rPr>
                <w:rFonts w:cs="Arial"/>
                <w:sz w:val="22"/>
                <w:szCs w:val="22"/>
              </w:rPr>
            </w:pPr>
            <w:r>
              <w:rPr>
                <w:rFonts w:cs="Arial"/>
                <w:sz w:val="22"/>
                <w:szCs w:val="22"/>
              </w:rPr>
              <w:t>I</w:t>
            </w:r>
            <w:r w:rsidRPr="00400F4A">
              <w:rPr>
                <w:rFonts w:cs="Arial"/>
                <w:sz w:val="22"/>
                <w:szCs w:val="22"/>
              </w:rPr>
              <w:t xml:space="preserve">ndicator is part of the </w:t>
            </w:r>
            <w:hyperlink r:id="rId7" w:history="1">
              <w:r w:rsidRPr="00BF2F26">
                <w:rPr>
                  <w:rStyle w:val="Hyperlink"/>
                  <w:rFonts w:cs="Arial"/>
                  <w:sz w:val="22"/>
                  <w:szCs w:val="22"/>
                </w:rPr>
                <w:t>NHS outcomes framework</w:t>
              </w:r>
            </w:hyperlink>
            <w:r w:rsidRPr="00400F4A">
              <w:rPr>
                <w:rFonts w:cs="Arial"/>
                <w:sz w:val="22"/>
                <w:szCs w:val="22"/>
              </w:rPr>
              <w:t xml:space="preserve"> </w:t>
            </w:r>
            <w:r w:rsidR="00BF2F26">
              <w:rPr>
                <w:rFonts w:cs="Arial"/>
                <w:sz w:val="22"/>
                <w:szCs w:val="22"/>
              </w:rPr>
              <w:t>(NHS OF) domain</w:t>
            </w:r>
            <w:r w:rsidRPr="00400F4A">
              <w:rPr>
                <w:rFonts w:cs="Arial"/>
                <w:sz w:val="22"/>
                <w:szCs w:val="22"/>
              </w:rPr>
              <w:t xml:space="preserve"> 1 </w:t>
            </w:r>
            <w:r w:rsidR="00BF2F26">
              <w:rPr>
                <w:rFonts w:cs="Arial"/>
                <w:sz w:val="22"/>
                <w:szCs w:val="22"/>
              </w:rPr>
              <w:t>– preventing people from dying prematurely (indicator 1.2)</w:t>
            </w:r>
            <w:r w:rsidR="000B311A">
              <w:rPr>
                <w:rFonts w:cs="Arial"/>
                <w:sz w:val="22"/>
                <w:szCs w:val="22"/>
              </w:rPr>
              <w:t>.</w:t>
            </w:r>
          </w:p>
          <w:p w14:paraId="6F338971" w14:textId="2EEB6B7B" w:rsidR="00400F4A" w:rsidRPr="002338EB" w:rsidRDefault="00400F4A" w:rsidP="002338EB">
            <w:pPr>
              <w:pStyle w:val="Paragraph"/>
              <w:spacing w:before="120" w:after="120" w:line="240" w:lineRule="auto"/>
              <w:rPr>
                <w:highlight w:val="lightGray"/>
              </w:rPr>
            </w:pPr>
            <w:r w:rsidRPr="00400F4A">
              <w:rPr>
                <w:sz w:val="22"/>
                <w:szCs w:val="22"/>
              </w:rPr>
              <w:t xml:space="preserve">The </w:t>
            </w:r>
            <w:hyperlink r:id="rId8" w:history="1">
              <w:r w:rsidRPr="00BF2F26">
                <w:rPr>
                  <w:rStyle w:val="Hyperlink"/>
                  <w:sz w:val="22"/>
                  <w:szCs w:val="22"/>
                </w:rPr>
                <w:t>NHS Long Term Plan</w:t>
              </w:r>
            </w:hyperlink>
            <w:r w:rsidRPr="00400F4A">
              <w:rPr>
                <w:sz w:val="22"/>
                <w:szCs w:val="22"/>
              </w:rPr>
              <w:t xml:space="preserve"> identifies </w:t>
            </w:r>
            <w:r>
              <w:rPr>
                <w:sz w:val="22"/>
                <w:szCs w:val="22"/>
              </w:rPr>
              <w:t>respiratory</w:t>
            </w:r>
            <w:r w:rsidRPr="00400F4A">
              <w:rPr>
                <w:sz w:val="22"/>
                <w:szCs w:val="22"/>
              </w:rPr>
              <w:t xml:space="preserve"> disease as a clinical priority</w:t>
            </w:r>
          </w:p>
        </w:tc>
        <w:tc>
          <w:tcPr>
            <w:tcW w:w="3118" w:type="dxa"/>
          </w:tcPr>
          <w:p w14:paraId="272CA0EC" w14:textId="2757B5BE" w:rsidR="002338EB" w:rsidRPr="002338EB" w:rsidRDefault="007C407B" w:rsidP="002338EB">
            <w:pPr>
              <w:pStyle w:val="Paragraph"/>
              <w:spacing w:before="120" w:after="120" w:line="240" w:lineRule="auto"/>
              <w:rPr>
                <w:highlight w:val="lightGray"/>
              </w:rPr>
            </w:pPr>
            <w:r w:rsidRPr="007C407B">
              <w:rPr>
                <w:rFonts w:cs="Arial"/>
                <w:sz w:val="22"/>
                <w:szCs w:val="22"/>
              </w:rPr>
              <w:t>The indicator reflects a specific priority area identified by NHS England.</w:t>
            </w:r>
          </w:p>
        </w:tc>
      </w:tr>
      <w:tr w:rsidR="00735337" w14:paraId="2E2CE1C4" w14:textId="77777777" w:rsidTr="2DBDE262">
        <w:tc>
          <w:tcPr>
            <w:tcW w:w="5949" w:type="dxa"/>
          </w:tcPr>
          <w:p w14:paraId="378D38FD" w14:textId="6FDDAFDD" w:rsidR="00735337" w:rsidRPr="002338EB" w:rsidRDefault="00400F4A" w:rsidP="00735337">
            <w:pPr>
              <w:pStyle w:val="Paragraph"/>
              <w:spacing w:before="120" w:after="120" w:line="240" w:lineRule="auto"/>
              <w:rPr>
                <w:highlight w:val="lightGray"/>
              </w:rPr>
            </w:pPr>
            <w:r w:rsidRPr="2DBDE262">
              <w:rPr>
                <w:rFonts w:cs="Arial"/>
                <w:sz w:val="22"/>
                <w:szCs w:val="22"/>
              </w:rPr>
              <w:t xml:space="preserve">Nationally rates have been falling over time, from a directly age-standardised rate per 100,000 of 41.0 in 2003 to </w:t>
            </w:r>
            <w:r w:rsidR="005244D8">
              <w:rPr>
                <w:rFonts w:cs="Arial"/>
                <w:sz w:val="22"/>
                <w:szCs w:val="22"/>
              </w:rPr>
              <w:t>29.4</w:t>
            </w:r>
            <w:r w:rsidRPr="2DBDE262">
              <w:rPr>
                <w:rFonts w:cs="Arial"/>
                <w:sz w:val="22"/>
                <w:szCs w:val="22"/>
              </w:rPr>
              <w:t xml:space="preserve"> in 20</w:t>
            </w:r>
            <w:r w:rsidR="005244D8">
              <w:rPr>
                <w:rFonts w:cs="Arial"/>
                <w:sz w:val="22"/>
                <w:szCs w:val="22"/>
              </w:rPr>
              <w:t>20</w:t>
            </w:r>
            <w:r w:rsidRPr="2DBDE262">
              <w:rPr>
                <w:rFonts w:cs="Arial"/>
                <w:sz w:val="22"/>
                <w:szCs w:val="22"/>
              </w:rPr>
              <w:t xml:space="preserve"> Deprivation data is available from 2009 onwards and shows significantly higher rates in the most deprived deciles. Regional breakdowns are also available, with gender splits for all breakdowns and age splits at England level only.</w:t>
            </w:r>
            <w:r w:rsidR="00BF2F26" w:rsidRPr="2DBDE262">
              <w:rPr>
                <w:rFonts w:cs="Arial"/>
                <w:sz w:val="22"/>
                <w:szCs w:val="22"/>
              </w:rPr>
              <w:t xml:space="preserve"> (</w:t>
            </w:r>
            <w:hyperlink r:id="rId9">
              <w:r w:rsidR="00BF2F26" w:rsidRPr="2DBDE262">
                <w:rPr>
                  <w:rStyle w:val="Hyperlink"/>
                  <w:rFonts w:cs="Arial"/>
                  <w:sz w:val="22"/>
                  <w:szCs w:val="22"/>
                </w:rPr>
                <w:t>NHS OF data for indicator 1.2</w:t>
              </w:r>
            </w:hyperlink>
            <w:r w:rsidR="00BF2F26" w:rsidRPr="2DBDE262">
              <w:rPr>
                <w:rFonts w:cs="Arial"/>
                <w:sz w:val="22"/>
                <w:szCs w:val="22"/>
              </w:rPr>
              <w:t>, March 2022 release).</w:t>
            </w:r>
          </w:p>
        </w:tc>
        <w:tc>
          <w:tcPr>
            <w:tcW w:w="3118" w:type="dxa"/>
          </w:tcPr>
          <w:p w14:paraId="3C8B1CA2" w14:textId="19D46A67" w:rsidR="00735337" w:rsidRPr="00400F4A" w:rsidRDefault="00735337" w:rsidP="00735337">
            <w:pPr>
              <w:spacing w:before="120" w:after="120"/>
              <w:rPr>
                <w:rFonts w:ascii="Arial" w:hAnsi="Arial" w:cs="Arial"/>
                <w:color w:val="000000"/>
                <w:kern w:val="24"/>
                <w:sz w:val="22"/>
                <w:szCs w:val="22"/>
                <w:lang w:val="en-US"/>
              </w:rPr>
            </w:pPr>
            <w:r w:rsidRPr="00400F4A">
              <w:rPr>
                <w:rFonts w:ascii="Arial" w:hAnsi="Arial" w:cs="Arial"/>
                <w:color w:val="000000"/>
                <w:kern w:val="24"/>
                <w:sz w:val="22"/>
                <w:szCs w:val="22"/>
                <w:lang w:val="en-US"/>
              </w:rPr>
              <w:t>The indicator relates to an area where there is known variation.</w:t>
            </w:r>
          </w:p>
          <w:p w14:paraId="3FD01E72" w14:textId="3FD63C35" w:rsidR="00735337" w:rsidRPr="002338EB" w:rsidRDefault="00735337" w:rsidP="00735337">
            <w:pPr>
              <w:pStyle w:val="Paragraph"/>
              <w:spacing w:before="120" w:after="120" w:line="240" w:lineRule="auto"/>
              <w:rPr>
                <w:highlight w:val="lightGray"/>
              </w:rPr>
            </w:pPr>
            <w:r w:rsidRPr="00400F4A">
              <w:rPr>
                <w:rFonts w:cs="Arial"/>
                <w:color w:val="000000"/>
                <w:kern w:val="24"/>
                <w:sz w:val="22"/>
                <w:szCs w:val="22"/>
                <w:lang w:val="en-US"/>
              </w:rPr>
              <w:t>The indicator addresses under-treatment.</w:t>
            </w:r>
          </w:p>
        </w:tc>
      </w:tr>
      <w:tr w:rsidR="00735337" w14:paraId="373D8AA4" w14:textId="77777777" w:rsidTr="2DBDE262">
        <w:tc>
          <w:tcPr>
            <w:tcW w:w="5949" w:type="dxa"/>
          </w:tcPr>
          <w:p w14:paraId="40A2EA38" w14:textId="076103A0" w:rsidR="00735337" w:rsidRPr="00400F4A" w:rsidRDefault="00400F4A" w:rsidP="00735337">
            <w:pPr>
              <w:spacing w:before="120" w:after="120"/>
              <w:rPr>
                <w:rFonts w:ascii="Arial" w:hAnsi="Arial" w:cs="Arial"/>
                <w:sz w:val="22"/>
                <w:szCs w:val="22"/>
              </w:rPr>
            </w:pPr>
            <w:r w:rsidRPr="00400F4A">
              <w:rPr>
                <w:rFonts w:ascii="Arial" w:hAnsi="Arial" w:cs="Arial"/>
                <w:sz w:val="22"/>
                <w:szCs w:val="22"/>
              </w:rPr>
              <w:t>Indicator is part of the NHS outcomes framework section 1 focussing on prevention of premature mortality, with the aim of lowering the numbers to improve health outcomes.</w:t>
            </w:r>
          </w:p>
        </w:tc>
        <w:tc>
          <w:tcPr>
            <w:tcW w:w="3118" w:type="dxa"/>
          </w:tcPr>
          <w:p w14:paraId="380FC230" w14:textId="77777777" w:rsidR="00735337" w:rsidRPr="00400F4A" w:rsidRDefault="00735337" w:rsidP="00735337">
            <w:pPr>
              <w:spacing w:before="120" w:after="120"/>
              <w:rPr>
                <w:rFonts w:ascii="Arial" w:hAnsi="Arial" w:cs="Arial"/>
                <w:color w:val="000000"/>
                <w:kern w:val="24"/>
                <w:sz w:val="22"/>
                <w:szCs w:val="22"/>
                <w:lang w:val="en-US"/>
              </w:rPr>
            </w:pPr>
            <w:r w:rsidRPr="00400F4A">
              <w:rPr>
                <w:rFonts w:ascii="Arial" w:hAnsi="Arial" w:cs="Arial"/>
                <w:color w:val="000000"/>
                <w:kern w:val="24"/>
                <w:sz w:val="22"/>
                <w:szCs w:val="22"/>
                <w:lang w:val="en-US"/>
              </w:rPr>
              <w:t>The indicator will lead to a meaningful improvement in patient outcomes.</w:t>
            </w:r>
          </w:p>
          <w:p w14:paraId="45004AAC" w14:textId="77777777" w:rsidR="00735337" w:rsidRPr="00400F4A" w:rsidRDefault="00735337" w:rsidP="00735337">
            <w:pPr>
              <w:spacing w:before="120" w:after="120"/>
              <w:rPr>
                <w:rFonts w:ascii="Arial" w:hAnsi="Arial" w:cs="Arial"/>
                <w:color w:val="000000"/>
                <w:kern w:val="24"/>
                <w:sz w:val="22"/>
                <w:szCs w:val="22"/>
                <w:lang w:val="en-US"/>
              </w:rPr>
            </w:pPr>
          </w:p>
        </w:tc>
      </w:tr>
      <w:bookmarkEnd w:id="3"/>
    </w:tbl>
    <w:p w14:paraId="7408AD42" w14:textId="77777777" w:rsidR="002338EB" w:rsidRDefault="002338EB" w:rsidP="001F7321">
      <w:pPr>
        <w:pStyle w:val="Paragraph"/>
      </w:pPr>
    </w:p>
    <w:p w14:paraId="5BA69987" w14:textId="6FA6FB6E" w:rsidR="002338EB" w:rsidRDefault="002338EB" w:rsidP="00192685">
      <w:pPr>
        <w:pStyle w:val="Heading1"/>
      </w:pPr>
      <w:r>
        <w:lastRenderedPageBreak/>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2DBDE262">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2DBDE262">
        <w:tc>
          <w:tcPr>
            <w:tcW w:w="5949" w:type="dxa"/>
          </w:tcPr>
          <w:p w14:paraId="63BBB963" w14:textId="16489095" w:rsidR="005244D8" w:rsidRDefault="005244D8" w:rsidP="00BF2F26">
            <w:pPr>
              <w:pStyle w:val="Paragraph"/>
              <w:spacing w:before="120" w:after="120" w:line="240" w:lineRule="auto"/>
              <w:rPr>
                <w:sz w:val="22"/>
                <w:szCs w:val="22"/>
              </w:rPr>
            </w:pPr>
            <w:r>
              <w:rPr>
                <w:sz w:val="22"/>
                <w:szCs w:val="22"/>
              </w:rPr>
              <w:t xml:space="preserve">NICE’s quality standards on </w:t>
            </w:r>
            <w:hyperlink r:id="rId10" w:history="1">
              <w:r w:rsidRPr="00FC1079">
                <w:rPr>
                  <w:rStyle w:val="Hyperlink"/>
                  <w:sz w:val="22"/>
                  <w:szCs w:val="22"/>
                </w:rPr>
                <w:t>chronic obstructive pulmonary disease in adults,</w:t>
              </w:r>
            </w:hyperlink>
            <w:r>
              <w:rPr>
                <w:sz w:val="22"/>
                <w:szCs w:val="22"/>
              </w:rPr>
              <w:t xml:space="preserve"> </w:t>
            </w:r>
            <w:hyperlink r:id="rId11" w:history="1">
              <w:r w:rsidRPr="00FC1079">
                <w:rPr>
                  <w:rStyle w:val="Hyperlink"/>
                  <w:sz w:val="22"/>
                  <w:szCs w:val="22"/>
                </w:rPr>
                <w:t>asthma</w:t>
              </w:r>
            </w:hyperlink>
            <w:r>
              <w:rPr>
                <w:sz w:val="22"/>
                <w:szCs w:val="22"/>
              </w:rPr>
              <w:t xml:space="preserve">, </w:t>
            </w:r>
            <w:hyperlink r:id="rId12" w:history="1">
              <w:r w:rsidRPr="00FC1079">
                <w:rPr>
                  <w:rStyle w:val="Hyperlink"/>
                  <w:sz w:val="22"/>
                  <w:szCs w:val="22"/>
                </w:rPr>
                <w:t>pneumonia in adults</w:t>
              </w:r>
            </w:hyperlink>
            <w:r>
              <w:rPr>
                <w:sz w:val="22"/>
                <w:szCs w:val="22"/>
              </w:rPr>
              <w:t xml:space="preserve"> and tobacco</w:t>
            </w:r>
            <w:r w:rsidR="00FC1079">
              <w:rPr>
                <w:sz w:val="22"/>
                <w:szCs w:val="22"/>
              </w:rPr>
              <w:t xml:space="preserve"> include quality statements that aim to improve outcomes in this area.</w:t>
            </w:r>
          </w:p>
          <w:p w14:paraId="1359C26D" w14:textId="71796EA5" w:rsidR="005244D8" w:rsidRPr="00400F4A" w:rsidRDefault="005244D8" w:rsidP="00BF2F26">
            <w:pPr>
              <w:pStyle w:val="Paragraph"/>
              <w:spacing w:before="120" w:after="120" w:line="240" w:lineRule="auto"/>
              <w:rPr>
                <w:sz w:val="22"/>
                <w:szCs w:val="22"/>
              </w:rPr>
            </w:pPr>
            <w:r w:rsidRPr="005244D8">
              <w:rPr>
                <w:sz w:val="22"/>
                <w:szCs w:val="22"/>
              </w:rPr>
              <w:t xml:space="preserve">The NHS Long Term Plan identifies </w:t>
            </w:r>
            <w:r>
              <w:rPr>
                <w:sz w:val="22"/>
                <w:szCs w:val="22"/>
              </w:rPr>
              <w:t>respiratory</w:t>
            </w:r>
            <w:r w:rsidRPr="005244D8">
              <w:rPr>
                <w:sz w:val="22"/>
                <w:szCs w:val="22"/>
              </w:rPr>
              <w:t xml:space="preserve"> </w:t>
            </w:r>
            <w:r w:rsidR="00FC1079">
              <w:rPr>
                <w:sz w:val="22"/>
                <w:szCs w:val="22"/>
              </w:rPr>
              <w:t>conditions</w:t>
            </w:r>
            <w:r w:rsidRPr="005244D8">
              <w:rPr>
                <w:sz w:val="22"/>
                <w:szCs w:val="22"/>
              </w:rPr>
              <w:t xml:space="preserve"> as a clinical priority.</w:t>
            </w:r>
          </w:p>
        </w:tc>
        <w:tc>
          <w:tcPr>
            <w:tcW w:w="3118" w:type="dxa"/>
          </w:tcPr>
          <w:p w14:paraId="0D72329A" w14:textId="54F94FB4" w:rsidR="002338EB" w:rsidRPr="00BF2F26" w:rsidRDefault="002338EB" w:rsidP="002338EB">
            <w:pPr>
              <w:spacing w:before="120" w:after="120"/>
              <w:rPr>
                <w:rFonts w:ascii="Arial" w:hAnsi="Arial" w:cs="Arial"/>
                <w:color w:val="000000"/>
                <w:kern w:val="24"/>
                <w:sz w:val="22"/>
                <w:szCs w:val="22"/>
                <w:lang w:val="en-US"/>
              </w:rPr>
            </w:pPr>
            <w:r w:rsidRPr="00BF2F26">
              <w:rPr>
                <w:rFonts w:ascii="Arial" w:hAnsi="Arial" w:cs="Arial"/>
                <w:color w:val="000000"/>
                <w:kern w:val="24"/>
                <w:sz w:val="22"/>
                <w:szCs w:val="22"/>
                <w:lang w:val="en-US"/>
              </w:rPr>
              <w:t xml:space="preserve">The indicator is derived from a high-quality evidence base. </w:t>
            </w:r>
          </w:p>
          <w:p w14:paraId="75848804" w14:textId="710C020D" w:rsidR="002338EB" w:rsidRPr="002338EB" w:rsidRDefault="002338EB" w:rsidP="002338EB">
            <w:pPr>
              <w:pStyle w:val="Paragraph"/>
              <w:spacing w:before="120" w:after="120" w:line="240" w:lineRule="auto"/>
              <w:rPr>
                <w:highlight w:val="lightGray"/>
              </w:rPr>
            </w:pPr>
            <w:r w:rsidRPr="00BF2F26">
              <w:rPr>
                <w:rFonts w:cs="Arial"/>
                <w:color w:val="000000"/>
                <w:kern w:val="24"/>
                <w:sz w:val="22"/>
                <w:szCs w:val="22"/>
                <w:lang w:val="en-US"/>
              </w:rPr>
              <w:t>The indicator aligns with the evidence base.</w:t>
            </w:r>
          </w:p>
        </w:tc>
      </w:tr>
    </w:tbl>
    <w:p w14:paraId="67B93D8F" w14:textId="6D992C33" w:rsidR="002338EB" w:rsidRPr="002338EB" w:rsidRDefault="002338EB" w:rsidP="00192685">
      <w:pPr>
        <w:pStyle w:val="Heading1"/>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11CC97AE" w14:textId="29FEC1C3" w:rsidR="00BE1F45" w:rsidRPr="008A68B4" w:rsidRDefault="002338EB" w:rsidP="00BE1F45">
            <w:pPr>
              <w:spacing w:before="120" w:after="120"/>
              <w:rPr>
                <w:rFonts w:ascii="Arial" w:hAnsi="Arial" w:cs="Arial"/>
                <w:color w:val="000000"/>
                <w:kern w:val="24"/>
                <w:sz w:val="22"/>
                <w:szCs w:val="22"/>
              </w:rPr>
            </w:pPr>
            <w:r w:rsidRPr="008A68B4">
              <w:rPr>
                <w:rFonts w:ascii="Arial" w:hAnsi="Arial" w:cs="Arial"/>
                <w:color w:val="000000"/>
                <w:kern w:val="24"/>
                <w:sz w:val="22"/>
                <w:szCs w:val="22"/>
              </w:rPr>
              <w:t xml:space="preserve">Numerator: </w:t>
            </w:r>
            <w:r w:rsidR="008A68B4" w:rsidRPr="008A68B4">
              <w:rPr>
                <w:rFonts w:ascii="Arial" w:hAnsi="Arial" w:cs="Arial"/>
                <w:color w:val="000000"/>
                <w:kern w:val="24"/>
                <w:sz w:val="22"/>
                <w:szCs w:val="22"/>
              </w:rPr>
              <w:t>Number of deaths for which respiratory disease (ICD10 J00-J99) is given as the underlying cause of death, based on the original cause recorded on the death certificate</w:t>
            </w:r>
            <w:r w:rsidR="00BE1F45" w:rsidRPr="008A68B4">
              <w:rPr>
                <w:rFonts w:ascii="Arial" w:hAnsi="Arial" w:cs="Arial"/>
                <w:color w:val="000000"/>
                <w:kern w:val="24"/>
                <w:sz w:val="22"/>
                <w:szCs w:val="22"/>
              </w:rPr>
              <w:t>.</w:t>
            </w:r>
          </w:p>
          <w:p w14:paraId="424261B6" w14:textId="2E032371" w:rsidR="002338EB" w:rsidRDefault="00BE1F45" w:rsidP="00BE1F45">
            <w:pPr>
              <w:spacing w:before="120" w:after="120"/>
              <w:rPr>
                <w:rFonts w:ascii="Arial" w:hAnsi="Arial" w:cs="Arial"/>
                <w:color w:val="000000"/>
                <w:kern w:val="24"/>
                <w:sz w:val="22"/>
                <w:szCs w:val="22"/>
              </w:rPr>
            </w:pPr>
            <w:r w:rsidRPr="008A68B4">
              <w:rPr>
                <w:rFonts w:ascii="Arial" w:hAnsi="Arial" w:cs="Arial"/>
                <w:color w:val="000000"/>
                <w:kern w:val="24"/>
                <w:sz w:val="22"/>
                <w:szCs w:val="22"/>
              </w:rPr>
              <w:t xml:space="preserve">Denominator: </w:t>
            </w:r>
            <w:r w:rsidR="008A68B4" w:rsidRPr="008A68B4">
              <w:rPr>
                <w:rFonts w:ascii="Arial" w:hAnsi="Arial" w:cs="Arial"/>
                <w:color w:val="000000"/>
                <w:kern w:val="24"/>
                <w:sz w:val="22"/>
                <w:szCs w:val="22"/>
              </w:rPr>
              <w:t>Mid-year population estimates</w:t>
            </w:r>
            <w:r w:rsidR="0042531E">
              <w:rPr>
                <w:rFonts w:ascii="Arial" w:hAnsi="Arial" w:cs="Arial"/>
                <w:color w:val="000000"/>
                <w:kern w:val="24"/>
                <w:sz w:val="22"/>
                <w:szCs w:val="22"/>
              </w:rPr>
              <w:t>.</w:t>
            </w:r>
          </w:p>
          <w:p w14:paraId="49738330" w14:textId="7DAED134" w:rsidR="0042531E" w:rsidRPr="008A68B4" w:rsidRDefault="0042531E" w:rsidP="00BE1F45">
            <w:pPr>
              <w:spacing w:before="120" w:after="120"/>
              <w:rPr>
                <w:rFonts w:ascii="Arial" w:hAnsi="Arial" w:cs="Arial"/>
                <w:color w:val="000000"/>
                <w:kern w:val="24"/>
                <w:sz w:val="22"/>
                <w:szCs w:val="22"/>
              </w:rPr>
            </w:pPr>
            <w:r w:rsidRPr="0042531E">
              <w:rPr>
                <w:rFonts w:ascii="Arial" w:hAnsi="Arial" w:cs="Arial"/>
                <w:color w:val="000000"/>
                <w:kern w:val="24"/>
                <w:sz w:val="22"/>
                <w:szCs w:val="22"/>
              </w:rPr>
              <w:t>Calculation: Directly age-standardised rates.</w:t>
            </w:r>
          </w:p>
          <w:p w14:paraId="65AFDE55" w14:textId="5360ECB4" w:rsidR="001A3CA6" w:rsidRPr="008A68B4" w:rsidRDefault="001A3CA6" w:rsidP="00BE1F45">
            <w:pPr>
              <w:spacing w:before="120" w:after="120"/>
              <w:rPr>
                <w:rFonts w:ascii="Arial" w:hAnsi="Arial" w:cs="Arial"/>
                <w:color w:val="000000"/>
                <w:kern w:val="24"/>
                <w:sz w:val="22"/>
                <w:szCs w:val="22"/>
              </w:rPr>
            </w:pPr>
            <w:r w:rsidRPr="008A68B4">
              <w:rPr>
                <w:rFonts w:ascii="Arial" w:hAnsi="Arial" w:cs="Arial"/>
                <w:color w:val="000000"/>
                <w:kern w:val="24"/>
                <w:sz w:val="22"/>
                <w:szCs w:val="22"/>
              </w:rPr>
              <w:t xml:space="preserve">Exclusions: </w:t>
            </w:r>
            <w:r w:rsidR="008A68B4" w:rsidRPr="008A68B4">
              <w:rPr>
                <w:rFonts w:ascii="Arial" w:hAnsi="Arial" w:cs="Arial"/>
                <w:color w:val="000000"/>
                <w:kern w:val="24"/>
                <w:sz w:val="22"/>
                <w:szCs w:val="22"/>
              </w:rPr>
              <w:t xml:space="preserve">None. </w:t>
            </w:r>
          </w:p>
          <w:p w14:paraId="299E2135" w14:textId="65AB8C7B" w:rsidR="00CE5520" w:rsidRPr="008A68B4" w:rsidRDefault="00CE5520" w:rsidP="002338EB">
            <w:pPr>
              <w:pStyle w:val="Paragraph"/>
              <w:spacing w:before="120" w:after="120" w:line="240" w:lineRule="auto"/>
              <w:rPr>
                <w:rFonts w:cs="Arial"/>
                <w:color w:val="000000"/>
                <w:kern w:val="24"/>
                <w:sz w:val="22"/>
                <w:szCs w:val="22"/>
              </w:rPr>
            </w:pPr>
            <w:r w:rsidRPr="008A68B4">
              <w:rPr>
                <w:rFonts w:cs="Arial"/>
                <w:color w:val="000000"/>
                <w:kern w:val="24"/>
                <w:sz w:val="22"/>
                <w:szCs w:val="22"/>
              </w:rPr>
              <w:t xml:space="preserve">Definitions: </w:t>
            </w:r>
            <w:r w:rsidR="008A68B4" w:rsidRPr="008A68B4">
              <w:rPr>
                <w:rFonts w:cs="Arial"/>
                <w:color w:val="000000"/>
                <w:kern w:val="24"/>
                <w:sz w:val="22"/>
                <w:szCs w:val="22"/>
              </w:rPr>
              <w:t>Respiratory disease uses codes ICD10 J00-J99.</w:t>
            </w:r>
          </w:p>
          <w:p w14:paraId="4295D97B" w14:textId="17A7DC83" w:rsidR="008A68B4" w:rsidRPr="008A68B4" w:rsidRDefault="008A68B4" w:rsidP="002338EB">
            <w:pPr>
              <w:pStyle w:val="Paragraph"/>
              <w:spacing w:before="120" w:after="120" w:line="240" w:lineRule="auto"/>
              <w:rPr>
                <w:sz w:val="22"/>
                <w:szCs w:val="22"/>
              </w:rPr>
            </w:pPr>
            <w:r w:rsidRPr="008A68B4">
              <w:rPr>
                <w:sz w:val="22"/>
                <w:szCs w:val="22"/>
              </w:rPr>
              <w:t xml:space="preserve">Geography: England, </w:t>
            </w:r>
            <w:r w:rsidR="004F50A7">
              <w:rPr>
                <w:sz w:val="22"/>
                <w:szCs w:val="22"/>
              </w:rPr>
              <w:t>r</w:t>
            </w:r>
            <w:r w:rsidRPr="008A68B4">
              <w:rPr>
                <w:sz w:val="22"/>
                <w:szCs w:val="22"/>
              </w:rPr>
              <w:t xml:space="preserve">egions, </w:t>
            </w:r>
            <w:r w:rsidR="004F50A7">
              <w:rPr>
                <w:sz w:val="22"/>
                <w:szCs w:val="22"/>
              </w:rPr>
              <w:t>d</w:t>
            </w:r>
            <w:r w:rsidRPr="008A68B4">
              <w:rPr>
                <w:sz w:val="22"/>
                <w:szCs w:val="22"/>
              </w:rPr>
              <w:t>eprivation decile</w:t>
            </w:r>
            <w:r w:rsidR="004F50A7">
              <w:rPr>
                <w:sz w:val="22"/>
                <w:szCs w:val="22"/>
              </w:rPr>
              <w:t>.</w:t>
            </w:r>
          </w:p>
          <w:p w14:paraId="6C574340" w14:textId="5A96D3D4" w:rsidR="008A68B4" w:rsidRPr="008A68B4" w:rsidRDefault="008A68B4" w:rsidP="002338EB">
            <w:pPr>
              <w:pStyle w:val="Paragraph"/>
              <w:spacing w:before="120" w:after="120" w:line="240" w:lineRule="auto"/>
              <w:rPr>
                <w:sz w:val="22"/>
                <w:szCs w:val="22"/>
              </w:rPr>
            </w:pPr>
            <w:r w:rsidRPr="008A68B4">
              <w:rPr>
                <w:sz w:val="22"/>
                <w:szCs w:val="22"/>
              </w:rPr>
              <w:t xml:space="preserve">Data Source: Specification says Primary Care Mortality Database (PCMD), but then refers to ONS Mortality data. It’s the same source but could be clearer that this is the case. </w:t>
            </w:r>
            <w:r w:rsidR="007C407B" w:rsidRPr="007C407B">
              <w:rPr>
                <w:sz w:val="22"/>
                <w:szCs w:val="22"/>
              </w:rPr>
              <w:t>ONS mid-year population estimates.</w:t>
            </w:r>
          </w:p>
          <w:p w14:paraId="1A8C1D16" w14:textId="6852A323" w:rsidR="00735337" w:rsidRPr="008A68B4" w:rsidRDefault="008A68B4" w:rsidP="002338EB">
            <w:pPr>
              <w:pStyle w:val="Paragraph"/>
              <w:spacing w:before="120" w:after="120" w:line="240" w:lineRule="auto"/>
            </w:pPr>
            <w:r w:rsidRPr="008A68B4">
              <w:rPr>
                <w:sz w:val="22"/>
                <w:szCs w:val="22"/>
              </w:rPr>
              <w:t>Disclosure control: None due to region being lowest geography level published.</w:t>
            </w:r>
          </w:p>
        </w:tc>
        <w:tc>
          <w:tcPr>
            <w:tcW w:w="3118" w:type="dxa"/>
          </w:tcPr>
          <w:p w14:paraId="1439227D" w14:textId="5A1A009F" w:rsidR="002338EB" w:rsidRPr="008A68B4" w:rsidRDefault="002338EB" w:rsidP="002338EB">
            <w:pPr>
              <w:spacing w:before="120" w:after="120"/>
              <w:rPr>
                <w:rFonts w:ascii="Arial" w:hAnsi="Arial" w:cs="Arial"/>
                <w:color w:val="000000"/>
                <w:kern w:val="24"/>
                <w:sz w:val="22"/>
                <w:szCs w:val="22"/>
              </w:rPr>
            </w:pPr>
            <w:r w:rsidRPr="008A68B4">
              <w:rPr>
                <w:rFonts w:ascii="Arial" w:hAnsi="Arial" w:cs="Arial"/>
                <w:color w:val="000000"/>
                <w:kern w:val="24"/>
                <w:sz w:val="22"/>
                <w:szCs w:val="22"/>
              </w:rPr>
              <w:t xml:space="preserve">The indicator has defined components necessary to construct the indicator, including numerator, </w:t>
            </w:r>
            <w:proofErr w:type="gramStart"/>
            <w:r w:rsidRPr="008A68B4">
              <w:rPr>
                <w:rFonts w:ascii="Arial" w:hAnsi="Arial" w:cs="Arial"/>
                <w:color w:val="000000"/>
                <w:kern w:val="24"/>
                <w:sz w:val="22"/>
                <w:szCs w:val="22"/>
              </w:rPr>
              <w:t>denominator</w:t>
            </w:r>
            <w:proofErr w:type="gramEnd"/>
            <w:r w:rsidRPr="008A68B4">
              <w:rPr>
                <w:rFonts w:ascii="Arial" w:hAnsi="Arial" w:cs="Arial"/>
                <w:color w:val="000000"/>
                <w:kern w:val="24"/>
                <w:sz w:val="22"/>
                <w:szCs w:val="22"/>
              </w:rPr>
              <w:t xml:space="preserve"> and exclusions.</w:t>
            </w:r>
          </w:p>
          <w:p w14:paraId="0C449702" w14:textId="77777777" w:rsidR="002338EB" w:rsidRPr="008A68B4" w:rsidRDefault="002338EB" w:rsidP="002338EB">
            <w:pPr>
              <w:pStyle w:val="Paragraph"/>
              <w:spacing w:before="120" w:after="120" w:line="240" w:lineRule="auto"/>
            </w:pPr>
          </w:p>
        </w:tc>
      </w:tr>
    </w:tbl>
    <w:p w14:paraId="597779EE" w14:textId="5E0747D0" w:rsidR="002338EB" w:rsidRDefault="002338EB" w:rsidP="00192685">
      <w:pPr>
        <w:pStyle w:val="Heading1"/>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3ABE91E5" w14:textId="0B65C83C" w:rsidR="00735337" w:rsidRPr="009F3FA9" w:rsidRDefault="009F3FA9" w:rsidP="00735337">
            <w:pPr>
              <w:pStyle w:val="Paragraph"/>
              <w:spacing w:before="120" w:after="120" w:line="240" w:lineRule="auto"/>
            </w:pPr>
            <w:r w:rsidRPr="009F3FA9">
              <w:rPr>
                <w:rFonts w:cs="Arial"/>
                <w:sz w:val="22"/>
                <w:szCs w:val="22"/>
              </w:rPr>
              <w:t>Both numerator and denominator come from reliable sources which will continue.</w:t>
            </w:r>
          </w:p>
        </w:tc>
        <w:tc>
          <w:tcPr>
            <w:tcW w:w="3118" w:type="dxa"/>
          </w:tcPr>
          <w:p w14:paraId="7E07F302" w14:textId="5F984164" w:rsidR="00735337" w:rsidRPr="009F3FA9" w:rsidRDefault="00735337" w:rsidP="00735337">
            <w:pPr>
              <w:spacing w:before="120" w:after="120"/>
              <w:rPr>
                <w:rFonts w:ascii="Arial" w:hAnsi="Arial" w:cs="Arial"/>
                <w:color w:val="000000"/>
                <w:kern w:val="24"/>
                <w:sz w:val="22"/>
                <w:szCs w:val="22"/>
              </w:rPr>
            </w:pPr>
            <w:r w:rsidRPr="009F3FA9">
              <w:rPr>
                <w:rFonts w:ascii="Arial" w:hAnsi="Arial" w:cs="Arial"/>
                <w:color w:val="000000"/>
                <w:kern w:val="24"/>
                <w:sz w:val="22"/>
                <w:szCs w:val="22"/>
              </w:rPr>
              <w:t>The indicator is repeatable.</w:t>
            </w:r>
          </w:p>
          <w:p w14:paraId="3BEFE1B2" w14:textId="77777777" w:rsidR="00735337" w:rsidRPr="009F3FA9" w:rsidRDefault="00735337" w:rsidP="00735337">
            <w:pPr>
              <w:pStyle w:val="Paragraph"/>
              <w:spacing w:before="120" w:after="120" w:line="240" w:lineRule="auto"/>
            </w:pPr>
          </w:p>
        </w:tc>
      </w:tr>
      <w:tr w:rsidR="00735337" w14:paraId="2FE27CD6" w14:textId="77777777" w:rsidTr="001C517D">
        <w:tc>
          <w:tcPr>
            <w:tcW w:w="5949" w:type="dxa"/>
          </w:tcPr>
          <w:p w14:paraId="4E1A997F" w14:textId="77777777" w:rsidR="009F3FA9" w:rsidRPr="009F3FA9" w:rsidRDefault="009F3FA9" w:rsidP="009F3FA9">
            <w:pPr>
              <w:spacing w:before="120" w:after="120"/>
              <w:rPr>
                <w:rFonts w:ascii="Arial" w:hAnsi="Arial" w:cs="Arial"/>
                <w:sz w:val="22"/>
                <w:szCs w:val="22"/>
              </w:rPr>
            </w:pPr>
            <w:r w:rsidRPr="009F3FA9">
              <w:rPr>
                <w:rFonts w:ascii="Arial" w:hAnsi="Arial" w:cs="Arial"/>
                <w:sz w:val="22"/>
                <w:szCs w:val="22"/>
              </w:rPr>
              <w:t>Data is available from ONS:</w:t>
            </w:r>
          </w:p>
          <w:p w14:paraId="6D7F7E04" w14:textId="77777777" w:rsidR="009F3FA9" w:rsidRPr="009F3FA9" w:rsidRDefault="009F3FA9" w:rsidP="009F3FA9">
            <w:pPr>
              <w:pStyle w:val="Bulletleft1"/>
              <w:rPr>
                <w:sz w:val="22"/>
                <w:szCs w:val="22"/>
              </w:rPr>
            </w:pPr>
            <w:r w:rsidRPr="009F3FA9">
              <w:rPr>
                <w:sz w:val="22"/>
                <w:szCs w:val="22"/>
              </w:rPr>
              <w:t>ONS mortality data</w:t>
            </w:r>
          </w:p>
          <w:p w14:paraId="6B3D2BF0" w14:textId="4F125A56" w:rsidR="00735337" w:rsidRPr="009F3FA9" w:rsidRDefault="009F3FA9" w:rsidP="009F3FA9">
            <w:pPr>
              <w:pStyle w:val="Bulletleft1"/>
            </w:pPr>
            <w:r w:rsidRPr="009F3FA9">
              <w:rPr>
                <w:sz w:val="22"/>
                <w:szCs w:val="22"/>
              </w:rPr>
              <w:t>ONS mid-year population estimates.</w:t>
            </w:r>
          </w:p>
        </w:tc>
        <w:tc>
          <w:tcPr>
            <w:tcW w:w="3118" w:type="dxa"/>
          </w:tcPr>
          <w:p w14:paraId="501A7677" w14:textId="77777777" w:rsidR="00735337" w:rsidRPr="009F3FA9" w:rsidRDefault="00735337" w:rsidP="00735337">
            <w:pPr>
              <w:spacing w:before="120" w:after="120"/>
              <w:rPr>
                <w:rFonts w:ascii="Arial" w:hAnsi="Arial" w:cs="Arial"/>
                <w:color w:val="000000"/>
                <w:kern w:val="24"/>
                <w:sz w:val="22"/>
                <w:szCs w:val="22"/>
              </w:rPr>
            </w:pPr>
            <w:r w:rsidRPr="009F3FA9">
              <w:rPr>
                <w:rFonts w:ascii="Arial" w:hAnsi="Arial" w:cs="Arial"/>
                <w:color w:val="000000"/>
                <w:kern w:val="24"/>
                <w:sz w:val="22"/>
                <w:szCs w:val="22"/>
              </w:rPr>
              <w:t xml:space="preserve">The indicator is measuring what it is designed to measure. </w:t>
            </w:r>
          </w:p>
          <w:p w14:paraId="24CB8CBA" w14:textId="284E71C7" w:rsidR="00735337" w:rsidRPr="009F3FA9" w:rsidRDefault="00735337" w:rsidP="00735337">
            <w:pPr>
              <w:spacing w:before="120" w:after="120"/>
              <w:rPr>
                <w:rFonts w:ascii="Arial" w:hAnsi="Arial" w:cs="Arial"/>
                <w:color w:val="000000"/>
                <w:kern w:val="24"/>
                <w:sz w:val="22"/>
                <w:szCs w:val="22"/>
              </w:rPr>
            </w:pPr>
            <w:r w:rsidRPr="009F3FA9">
              <w:rPr>
                <w:rFonts w:ascii="Arial" w:hAnsi="Arial" w:cs="Arial"/>
                <w:color w:val="000000"/>
                <w:kern w:val="24"/>
                <w:sz w:val="22"/>
                <w:szCs w:val="22"/>
              </w:rPr>
              <w:t>The indicator uses existing data fields.</w:t>
            </w:r>
          </w:p>
        </w:tc>
      </w:tr>
    </w:tbl>
    <w:p w14:paraId="4447A98D" w14:textId="06B983E4" w:rsidR="002338EB" w:rsidRDefault="002338EB" w:rsidP="00192685">
      <w:pPr>
        <w:pStyle w:val="Heading1"/>
      </w:pPr>
      <w:r>
        <w:lastRenderedPageBreak/>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4DC28BBA" w14:textId="77777777" w:rsidR="004F50A7" w:rsidRDefault="008A68B4" w:rsidP="00735337">
            <w:pPr>
              <w:pStyle w:val="Paragraph"/>
              <w:spacing w:before="120" w:after="120" w:line="240" w:lineRule="auto"/>
              <w:rPr>
                <w:rFonts w:cs="Arial"/>
                <w:sz w:val="22"/>
                <w:szCs w:val="22"/>
              </w:rPr>
            </w:pPr>
            <w:r>
              <w:rPr>
                <w:rFonts w:cs="Arial"/>
                <w:sz w:val="22"/>
                <w:szCs w:val="22"/>
              </w:rPr>
              <w:t xml:space="preserve">The </w:t>
            </w:r>
            <w:hyperlink r:id="rId13" w:history="1">
              <w:r w:rsidR="004F50A7" w:rsidRPr="004F50A7">
                <w:rPr>
                  <w:rStyle w:val="Hyperlink"/>
                  <w:rFonts w:cs="Arial"/>
                  <w:sz w:val="22"/>
                  <w:szCs w:val="22"/>
                </w:rPr>
                <w:t xml:space="preserve">NHS OF quality statement for </w:t>
              </w:r>
              <w:r w:rsidRPr="004F50A7">
                <w:rPr>
                  <w:rStyle w:val="Hyperlink"/>
                  <w:rFonts w:cs="Arial"/>
                  <w:sz w:val="22"/>
                  <w:szCs w:val="22"/>
                </w:rPr>
                <w:t xml:space="preserve">indicator </w:t>
              </w:r>
              <w:r w:rsidR="004F50A7" w:rsidRPr="004F50A7">
                <w:rPr>
                  <w:rStyle w:val="Hyperlink"/>
                  <w:rFonts w:cs="Arial"/>
                  <w:sz w:val="22"/>
                  <w:szCs w:val="22"/>
                </w:rPr>
                <w:t>1.2</w:t>
              </w:r>
            </w:hyperlink>
            <w:r w:rsidR="004F50A7">
              <w:rPr>
                <w:rFonts w:cs="Arial"/>
                <w:sz w:val="22"/>
                <w:szCs w:val="22"/>
              </w:rPr>
              <w:t xml:space="preserve"> </w:t>
            </w:r>
            <w:r>
              <w:rPr>
                <w:rFonts w:cs="Arial"/>
                <w:sz w:val="22"/>
                <w:szCs w:val="22"/>
              </w:rPr>
              <w:t xml:space="preserve">states: </w:t>
            </w:r>
          </w:p>
          <w:p w14:paraId="04527B9C" w14:textId="660F9E1F" w:rsidR="00735337" w:rsidRDefault="00400F4A" w:rsidP="00735337">
            <w:pPr>
              <w:pStyle w:val="Paragraph"/>
              <w:spacing w:before="120" w:after="120" w:line="240" w:lineRule="auto"/>
              <w:rPr>
                <w:rFonts w:cs="Arial"/>
                <w:sz w:val="22"/>
                <w:szCs w:val="22"/>
              </w:rPr>
            </w:pPr>
            <w:r w:rsidRPr="008A68B4">
              <w:rPr>
                <w:rFonts w:cs="Arial"/>
                <w:sz w:val="22"/>
                <w:szCs w:val="22"/>
              </w:rPr>
              <w:t>The NHS contributes to improvements in this indicator through early and accurate diagnosis, optimal pharmacotherapy, physical interventions, prompt access to specialist respiratory care, structured hospital admission and appropriate provision of home oxygen. There are multiple contributions to variation in mortality rates from population level contributions such a lifestyle and community interventions (</w:t>
            </w:r>
            <w:r w:rsidR="004B6719" w:rsidRPr="008A68B4">
              <w:rPr>
                <w:rFonts w:cs="Arial"/>
                <w:sz w:val="22"/>
                <w:szCs w:val="22"/>
              </w:rPr>
              <w:t>e.g.,</w:t>
            </w:r>
            <w:r w:rsidRPr="008A68B4">
              <w:rPr>
                <w:rFonts w:cs="Arial"/>
                <w:sz w:val="22"/>
                <w:szCs w:val="22"/>
              </w:rPr>
              <w:t xml:space="preserve"> smoking, air quality), clinical patient variables (co-morbidity, disease stage) patient behaviour (</w:t>
            </w:r>
            <w:r w:rsidR="004B6719" w:rsidRPr="008A68B4">
              <w:rPr>
                <w:rFonts w:cs="Arial"/>
                <w:sz w:val="22"/>
                <w:szCs w:val="22"/>
              </w:rPr>
              <w:t>e.g.,</w:t>
            </w:r>
            <w:r w:rsidRPr="008A68B4">
              <w:rPr>
                <w:rFonts w:cs="Arial"/>
                <w:sz w:val="22"/>
                <w:szCs w:val="22"/>
              </w:rPr>
              <w:t xml:space="preserve"> presenting to health care, treatment adherence), health systems effects (</w:t>
            </w:r>
            <w:proofErr w:type="gramStart"/>
            <w:r w:rsidRPr="008A68B4">
              <w:rPr>
                <w:rFonts w:cs="Arial"/>
                <w:sz w:val="22"/>
                <w:szCs w:val="22"/>
              </w:rPr>
              <w:t>e.g.</w:t>
            </w:r>
            <w:proofErr w:type="gramEnd"/>
            <w:r w:rsidRPr="008A68B4">
              <w:rPr>
                <w:rFonts w:cs="Arial"/>
                <w:sz w:val="22"/>
                <w:szCs w:val="22"/>
              </w:rPr>
              <w:t xml:space="preserve"> early and appropriate treatment).</w:t>
            </w:r>
          </w:p>
          <w:p w14:paraId="009E37A6" w14:textId="78DF52F5" w:rsidR="0002702A" w:rsidRPr="008A68B4" w:rsidRDefault="0002702A" w:rsidP="00735337">
            <w:pPr>
              <w:pStyle w:val="Paragraph"/>
              <w:spacing w:before="120" w:after="120" w:line="240" w:lineRule="auto"/>
            </w:pPr>
          </w:p>
        </w:tc>
        <w:tc>
          <w:tcPr>
            <w:tcW w:w="3118" w:type="dxa"/>
          </w:tcPr>
          <w:p w14:paraId="50C98A36" w14:textId="14C32902" w:rsidR="00735337" w:rsidRPr="008A68B4" w:rsidRDefault="00735337" w:rsidP="00735337">
            <w:pPr>
              <w:pStyle w:val="Paragraph"/>
              <w:spacing w:before="120" w:after="120" w:line="240" w:lineRule="auto"/>
            </w:pPr>
            <w:r w:rsidRPr="008A68B4">
              <w:rPr>
                <w:rFonts w:cs="Arial"/>
                <w:color w:val="000000"/>
                <w:kern w:val="24"/>
                <w:sz w:val="22"/>
                <w:szCs w:val="22"/>
              </w:rPr>
              <w:t>The indicator assesses performance that is attributable to or within the control of the audience</w:t>
            </w:r>
          </w:p>
        </w:tc>
      </w:tr>
      <w:tr w:rsidR="00735337" w14:paraId="7E164FBD" w14:textId="77777777" w:rsidTr="001C517D">
        <w:tc>
          <w:tcPr>
            <w:tcW w:w="5949" w:type="dxa"/>
          </w:tcPr>
          <w:p w14:paraId="7323B333" w14:textId="260BAF4E" w:rsidR="009F3FA9" w:rsidRDefault="009F3FA9" w:rsidP="00735337">
            <w:pPr>
              <w:pStyle w:val="Paragraph"/>
              <w:spacing w:before="120" w:after="120" w:line="240" w:lineRule="auto"/>
              <w:rPr>
                <w:rFonts w:cs="Arial"/>
                <w:sz w:val="22"/>
                <w:szCs w:val="22"/>
              </w:rPr>
            </w:pPr>
            <w:r w:rsidRPr="009F3FA9">
              <w:rPr>
                <w:rFonts w:cs="Arial"/>
                <w:sz w:val="22"/>
                <w:szCs w:val="22"/>
              </w:rPr>
              <w:t>Rates are published each year by NHS England as part of the NHS Outcomes Framework</w:t>
            </w:r>
            <w:r w:rsidR="004F50A7">
              <w:rPr>
                <w:rFonts w:cs="Arial"/>
                <w:sz w:val="22"/>
                <w:szCs w:val="22"/>
              </w:rPr>
              <w:t xml:space="preserve"> (indicator 1.2)</w:t>
            </w:r>
            <w:r w:rsidR="00FC1079">
              <w:rPr>
                <w:rFonts w:cs="Arial"/>
                <w:sz w:val="22"/>
                <w:szCs w:val="22"/>
              </w:rPr>
              <w:t>.</w:t>
            </w:r>
            <w:r w:rsidRPr="009F3FA9">
              <w:rPr>
                <w:rFonts w:cs="Arial"/>
                <w:sz w:val="22"/>
                <w:szCs w:val="22"/>
              </w:rPr>
              <w:t xml:space="preserve"> </w:t>
            </w:r>
          </w:p>
          <w:p w14:paraId="3AF0200A" w14:textId="401EA81A" w:rsidR="00735337" w:rsidRPr="00A47852" w:rsidRDefault="009F3FA9" w:rsidP="00735337">
            <w:pPr>
              <w:pStyle w:val="Paragraph"/>
              <w:spacing w:before="120" w:after="120" w:line="240" w:lineRule="auto"/>
              <w:rPr>
                <w:highlight w:val="lightGray"/>
              </w:rPr>
            </w:pPr>
            <w:r w:rsidRPr="009F3FA9">
              <w:rPr>
                <w:rFonts w:cs="Arial"/>
                <w:sz w:val="22"/>
                <w:szCs w:val="22"/>
              </w:rPr>
              <w:t>Overall rates have dropped over time, however there is significant variation by region and deprivation decile.</w:t>
            </w:r>
          </w:p>
        </w:tc>
        <w:tc>
          <w:tcPr>
            <w:tcW w:w="3118" w:type="dxa"/>
          </w:tcPr>
          <w:p w14:paraId="2909F55A" w14:textId="550EBBEB" w:rsidR="00735337" w:rsidRPr="00A47852" w:rsidRDefault="00735337" w:rsidP="00735337">
            <w:pPr>
              <w:pStyle w:val="Paragraph"/>
              <w:spacing w:before="120" w:after="120" w:line="240" w:lineRule="auto"/>
              <w:rPr>
                <w:highlight w:val="lightGray"/>
              </w:rPr>
            </w:pPr>
            <w:r w:rsidRPr="009F3FA9">
              <w:rPr>
                <w:rFonts w:cs="Arial"/>
                <w:color w:val="000000"/>
                <w:kern w:val="24"/>
                <w:sz w:val="22"/>
                <w:szCs w:val="22"/>
              </w:rPr>
              <w:t>The results of the indicator can be used to improve practice</w:t>
            </w:r>
          </w:p>
        </w:tc>
      </w:tr>
    </w:tbl>
    <w:p w14:paraId="639F934E" w14:textId="090BF21C" w:rsidR="00A47852" w:rsidRDefault="00A47852" w:rsidP="00192685">
      <w:pPr>
        <w:pStyle w:val="Heading1"/>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2DBDE262">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2DBDE262">
        <w:tc>
          <w:tcPr>
            <w:tcW w:w="5949" w:type="dxa"/>
          </w:tcPr>
          <w:p w14:paraId="049A3754" w14:textId="77777777" w:rsidR="000B311A" w:rsidRDefault="000B311A" w:rsidP="004F50A7">
            <w:pPr>
              <w:pStyle w:val="TableText1"/>
            </w:pPr>
            <w:r w:rsidRPr="000B311A">
              <w:t xml:space="preserve">Changes in methods for the underlying data may impact comparability of data over time. </w:t>
            </w:r>
          </w:p>
          <w:p w14:paraId="4E1CE161" w14:textId="00DBA01D" w:rsidR="004F50A7" w:rsidRDefault="10210A0C" w:rsidP="004F50A7">
            <w:pPr>
              <w:pStyle w:val="TableText1"/>
            </w:pPr>
            <w:r>
              <w:t xml:space="preserve">Changes in the software used to code death registrations in England and Wales may result in changes in cause of death. In 2014 the ONS made changes to the way cause of death is categorised (using IRIS ICD10 coding change). For </w:t>
            </w:r>
            <w:r w:rsidR="4634263D">
              <w:t>respiratory</w:t>
            </w:r>
            <w:r>
              <w:t xml:space="preserve"> disease it was estimated a 2.5% decrease in deaths would be the result of this change, so the decrease between 2013 and 2014 would be greater than if the changes hadn’t taken place. </w:t>
            </w:r>
          </w:p>
          <w:p w14:paraId="1B62BE2E" w14:textId="4CFD526B" w:rsidR="2DBDE262" w:rsidRDefault="2DBDE262" w:rsidP="2DBDE262">
            <w:pPr>
              <w:pStyle w:val="TableText1"/>
            </w:pPr>
          </w:p>
          <w:p w14:paraId="337E7948" w14:textId="2950FCCF" w:rsidR="009F3FA9" w:rsidRPr="009F3FA9" w:rsidRDefault="10210A0C" w:rsidP="004F50A7">
            <w:pPr>
              <w:pStyle w:val="TableText1"/>
            </w:pPr>
            <w:r w:rsidRPr="009F3FA9">
              <w:t xml:space="preserve">The </w:t>
            </w:r>
            <w:hyperlink r:id="rId14" w:history="1">
              <w:r w:rsidRPr="00FC1079">
                <w:rPr>
                  <w:rStyle w:val="Hyperlink"/>
                </w:rPr>
                <w:t>Public Health Outcomes Framework publishes indicator E0</w:t>
              </w:r>
              <w:r w:rsidR="5644847E" w:rsidRPr="00FC1079">
                <w:rPr>
                  <w:rStyle w:val="Hyperlink"/>
                </w:rPr>
                <w:t>7</w:t>
              </w:r>
              <w:r w:rsidRPr="00FC1079">
                <w:rPr>
                  <w:rStyle w:val="Hyperlink"/>
                </w:rPr>
                <w:t>a</w:t>
              </w:r>
            </w:hyperlink>
            <w:r w:rsidR="00FC1079">
              <w:t>:</w:t>
            </w:r>
            <w:r w:rsidRPr="009F3FA9">
              <w:t xml:space="preserve"> under 75 mortality rate from all </w:t>
            </w:r>
            <w:r w:rsidR="5644847E">
              <w:t>respiratory</w:t>
            </w:r>
            <w:r w:rsidRPr="009F3FA9">
              <w:t xml:space="preserve"> diseases. This indicator source here is the Office for Health Improvement and Disparities but this uses ONS data. This notes the adjustment of deaths up to 2019 to take account of the </w:t>
            </w:r>
            <w:hyperlink r:id="rId15" w:history="1">
              <w:r w:rsidRPr="2DBDE262">
                <w:rPr>
                  <w:rStyle w:val="Hyperlink"/>
                  <w:rFonts w:cs="Arial"/>
                  <w:kern w:val="24"/>
                </w:rPr>
                <w:t>MUSE ICD10 coding change</w:t>
              </w:r>
            </w:hyperlink>
            <w:r w:rsidRPr="009F3FA9">
              <w:t xml:space="preserve"> introduced in January 2020. </w:t>
            </w:r>
            <w:r w:rsidR="00FC1079">
              <w:t>The</w:t>
            </w:r>
            <w:r w:rsidRPr="009F3FA9">
              <w:t xml:space="preserve"> ONS reports an estimated -0.6% change from previous for diseases of the respiratory system.</w:t>
            </w:r>
          </w:p>
          <w:p w14:paraId="160210E1" w14:textId="068B0490" w:rsidR="2DBDE262" w:rsidRDefault="2DBDE262" w:rsidP="2DBDE262">
            <w:pPr>
              <w:pStyle w:val="TableText1"/>
            </w:pPr>
          </w:p>
          <w:p w14:paraId="15FF927B" w14:textId="22FF50E4" w:rsidR="009F3FA9" w:rsidRPr="009F3FA9" w:rsidRDefault="00FC1079" w:rsidP="004F50A7">
            <w:pPr>
              <w:pStyle w:val="TableText1"/>
            </w:pPr>
            <w:r>
              <w:t>ONS m</w:t>
            </w:r>
            <w:r w:rsidR="009F3FA9" w:rsidRPr="009F3FA9">
              <w:t xml:space="preserve">id-year population estimates for 2020 were superseded by newer versions that use the same population estimates but incorporate new measures of statistical uncertainty. Census 2021 affects population </w:t>
            </w:r>
            <w:r w:rsidR="009F3FA9" w:rsidRPr="009F3FA9">
              <w:lastRenderedPageBreak/>
              <w:t>estimates and so previous indicator data may not be comparable (</w:t>
            </w:r>
            <w:hyperlink r:id="rId16" w:anchor="page/6/gid/1000044/pat/159/par/K02000001/ati/15/are/E92000001/iid/40401/age/163/sex/4/cat/-1/ctp/-1/yrr/1/cid/4/tbm/1" w:history="1">
              <w:r w:rsidR="009F3FA9" w:rsidRPr="00FC1079">
                <w:rPr>
                  <w:rStyle w:val="Hyperlink"/>
                </w:rPr>
                <w:t>Public Health Outcomes Framework, indicator 40701; indicator definitions and supporting information 7 March 2023</w:t>
              </w:r>
            </w:hyperlink>
            <w:r w:rsidR="009F3FA9" w:rsidRPr="009F3FA9">
              <w:t>).</w:t>
            </w:r>
          </w:p>
          <w:p w14:paraId="21312D90" w14:textId="77777777" w:rsidR="00D203AB" w:rsidRDefault="009F3FA9" w:rsidP="009F3FA9">
            <w:pPr>
              <w:pStyle w:val="Paragraph"/>
              <w:spacing w:before="120" w:after="120" w:line="240" w:lineRule="auto"/>
              <w:rPr>
                <w:rFonts w:cs="Arial"/>
                <w:color w:val="000000"/>
                <w:kern w:val="24"/>
                <w:sz w:val="22"/>
                <w:szCs w:val="22"/>
                <w:lang w:eastAsia="en-GB"/>
              </w:rPr>
            </w:pPr>
            <w:r w:rsidRPr="009F3FA9">
              <w:rPr>
                <w:rFonts w:cs="Arial"/>
                <w:color w:val="000000"/>
                <w:kern w:val="24"/>
                <w:sz w:val="22"/>
                <w:szCs w:val="22"/>
                <w:lang w:eastAsia="en-GB"/>
              </w:rPr>
              <w:t>Statistics from 2020 mortality data should be interpreted with care as they may have been impacted by the COVID-19 pandemic.</w:t>
            </w:r>
          </w:p>
          <w:p w14:paraId="5D0DDE27" w14:textId="1CDE5715" w:rsidR="008C2F30" w:rsidRPr="004F50A7" w:rsidRDefault="4A49E23C" w:rsidP="009F3FA9">
            <w:pPr>
              <w:pStyle w:val="Paragraph"/>
              <w:spacing w:before="120" w:after="120" w:line="240" w:lineRule="auto"/>
              <w:rPr>
                <w:rFonts w:cs="Arial"/>
                <w:color w:val="000000"/>
                <w:kern w:val="24"/>
                <w:sz w:val="22"/>
                <w:szCs w:val="22"/>
                <w:lang w:eastAsia="en-GB"/>
              </w:rPr>
            </w:pPr>
            <w:r w:rsidRPr="008C2F30">
              <w:rPr>
                <w:rFonts w:cs="Arial"/>
                <w:color w:val="000000"/>
                <w:kern w:val="24"/>
                <w:sz w:val="22"/>
                <w:szCs w:val="22"/>
                <w:lang w:eastAsia="en-GB"/>
              </w:rPr>
              <w:t>S</w:t>
            </w:r>
            <w:r w:rsidR="092E30CE" w:rsidRPr="008C2F30">
              <w:rPr>
                <w:rFonts w:cs="Arial"/>
                <w:color w:val="000000"/>
                <w:kern w:val="24"/>
                <w:sz w:val="22"/>
                <w:szCs w:val="22"/>
                <w:lang w:eastAsia="en-GB"/>
              </w:rPr>
              <w:t xml:space="preserve">imilar indicators </w:t>
            </w:r>
            <w:r w:rsidR="2F437D7B" w:rsidRPr="008C2F30">
              <w:rPr>
                <w:rFonts w:cs="Arial"/>
                <w:color w:val="000000"/>
                <w:kern w:val="24"/>
                <w:sz w:val="22"/>
                <w:szCs w:val="22"/>
                <w:lang w:eastAsia="en-GB"/>
              </w:rPr>
              <w:t xml:space="preserve">are included </w:t>
            </w:r>
            <w:r w:rsidR="092E30CE" w:rsidRPr="008C2F30">
              <w:rPr>
                <w:rFonts w:cs="Arial"/>
                <w:color w:val="000000"/>
                <w:kern w:val="24"/>
                <w:sz w:val="22"/>
                <w:szCs w:val="22"/>
                <w:lang w:eastAsia="en-GB"/>
              </w:rPr>
              <w:t>in the Public Health Outcomes Framework (PHOF) and the CCGOIS</w:t>
            </w:r>
            <w:r w:rsidR="092E30CE">
              <w:rPr>
                <w:rFonts w:cs="Arial"/>
                <w:color w:val="000000"/>
                <w:kern w:val="24"/>
                <w:sz w:val="22"/>
                <w:szCs w:val="22"/>
                <w:lang w:eastAsia="en-GB"/>
              </w:rPr>
              <w:t xml:space="preserve"> (IAP00073)</w:t>
            </w:r>
            <w:r w:rsidR="092E30CE" w:rsidRPr="008C2F30">
              <w:rPr>
                <w:rFonts w:cs="Arial"/>
                <w:color w:val="000000"/>
                <w:kern w:val="24"/>
                <w:sz w:val="22"/>
                <w:szCs w:val="22"/>
                <w:lang w:eastAsia="en-GB"/>
              </w:rPr>
              <w:t>. Methodology should match but risk of</w:t>
            </w:r>
            <w:r w:rsidR="5B3F1837">
              <w:rPr>
                <w:rFonts w:cs="Arial"/>
                <w:color w:val="000000"/>
                <w:kern w:val="24"/>
                <w:sz w:val="22"/>
                <w:szCs w:val="22"/>
                <w:lang w:eastAsia="en-GB"/>
              </w:rPr>
              <w:t xml:space="preserve"> the</w:t>
            </w:r>
            <w:r w:rsidR="092E30CE" w:rsidRPr="008C2F30">
              <w:rPr>
                <w:rFonts w:cs="Arial"/>
                <w:color w:val="000000"/>
                <w:kern w:val="24"/>
                <w:sz w:val="22"/>
                <w:szCs w:val="22"/>
                <w:lang w:eastAsia="en-GB"/>
              </w:rPr>
              <w:t xml:space="preserve"> indicators saying different things.</w:t>
            </w:r>
          </w:p>
        </w:tc>
        <w:tc>
          <w:tcPr>
            <w:tcW w:w="3118" w:type="dxa"/>
          </w:tcPr>
          <w:p w14:paraId="29FB2923" w14:textId="4EE07B97" w:rsidR="00A47852" w:rsidRPr="009F3FA9" w:rsidRDefault="00A47852" w:rsidP="00A47852">
            <w:pPr>
              <w:pStyle w:val="Paragraph"/>
              <w:spacing w:before="120" w:after="120" w:line="240" w:lineRule="auto"/>
            </w:pPr>
            <w:r w:rsidRPr="009F3FA9">
              <w:rPr>
                <w:rFonts w:cs="Arial"/>
                <w:color w:val="000000"/>
                <w:kern w:val="24"/>
                <w:sz w:val="22"/>
                <w:szCs w:val="22"/>
              </w:rPr>
              <w:lastRenderedPageBreak/>
              <w:t>The indicator has an acceptable risk of unintended consequences.</w:t>
            </w:r>
          </w:p>
        </w:tc>
      </w:tr>
    </w:tbl>
    <w:p w14:paraId="3EB15959" w14:textId="72FB4190" w:rsidR="00BC67CC" w:rsidRDefault="004B2BD9" w:rsidP="00192685">
      <w:pPr>
        <w:pStyle w:val="Heading1"/>
      </w:pPr>
      <w:bookmarkStart w:id="4" w:name="_Hlk9608630"/>
      <w:r>
        <w:t xml:space="preserve">NICE indicator advisory committee recommendation </w:t>
      </w:r>
    </w:p>
    <w:p w14:paraId="34BD9056" w14:textId="48C9E225" w:rsidR="00BC67CC" w:rsidRPr="00C2796B" w:rsidRDefault="004B2BD9" w:rsidP="00BC67CC">
      <w:pPr>
        <w:pStyle w:val="Paragraph"/>
      </w:pPr>
      <w:r>
        <w:t xml:space="preserve">The NICE indicator advisory committee approved </w:t>
      </w:r>
      <w:r w:rsidR="002D5EA5">
        <w:t xml:space="preserve">renewal of </w:t>
      </w:r>
      <w:r>
        <w:t>this indicator</w:t>
      </w:r>
      <w:r w:rsidR="00FA31F5">
        <w:t>.</w:t>
      </w:r>
    </w:p>
    <w:bookmarkEnd w:id="4"/>
    <w:p w14:paraId="123085F8" w14:textId="70F022E5" w:rsidR="00D73835" w:rsidRPr="004F50A7" w:rsidRDefault="00D203AB" w:rsidP="004F50A7">
      <w:pPr>
        <w:pStyle w:val="Paragraphnonumbers"/>
        <w:rPr>
          <w:b/>
          <w:bCs/>
        </w:rPr>
      </w:pPr>
      <w:r w:rsidRPr="004F50A7">
        <w:rPr>
          <w:b/>
          <w:bCs/>
        </w:rPr>
        <w:t>NHS digital indicator reference:</w:t>
      </w:r>
    </w:p>
    <w:p w14:paraId="4777ADF1" w14:textId="3243F046" w:rsidR="00D203AB" w:rsidRPr="00D203AB" w:rsidRDefault="00D203AB" w:rsidP="00D203AB">
      <w:pPr>
        <w:pStyle w:val="Paragraph"/>
      </w:pPr>
      <w:r w:rsidRPr="00D203AB">
        <w:t>NHS Outcomes Framework - 1.2 Under 75 mortality rate from respiratory disease</w:t>
      </w:r>
      <w:r>
        <w:t>.</w:t>
      </w:r>
    </w:p>
    <w:sectPr w:rsidR="00D203AB" w:rsidRPr="00D203AB" w:rsidSect="003E4657">
      <w:headerReference w:type="default" r:id="rId17"/>
      <w:footerReference w:type="default" r:id="rId18"/>
      <w:headerReference w:type="first" r:id="rId1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13D233CA" w:rsidR="00BB14CA" w:rsidRPr="008C1C95" w:rsidRDefault="00394CB9" w:rsidP="008C1C95">
    <w:pPr>
      <w:pStyle w:val="Footer"/>
      <w:jc w:val="right"/>
    </w:pPr>
    <w:r>
      <w:t>IAP00018</w:t>
    </w:r>
    <w:r w:rsidR="009B0E59">
      <w:t xml:space="preserve">: Validity assessment </w:t>
    </w:r>
    <w:r>
      <w:t>August 2023</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0B792A5C" w:rsidR="00BB14CA" w:rsidRDefault="00BB14CA" w:rsidP="003E4657">
    <w:pPr>
      <w:pStyle w:val="Header"/>
      <w:tabs>
        <w:tab w:val="left" w:pos="2768"/>
        <w:tab w:val="center" w:pos="4156"/>
      </w:tabs>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D4DC" w14:textId="45388732" w:rsidR="003E4657" w:rsidRDefault="003E4657">
    <w:pPr>
      <w:pStyle w:val="Header"/>
    </w:pPr>
    <w:r w:rsidRPr="003E4657">
      <w:rPr>
        <w:rFonts w:ascii="Times New Roman" w:hAnsi="Times New Roman"/>
        <w:noProof/>
        <w:lang w:eastAsia="en-GB"/>
      </w:rPr>
      <w:drawing>
        <wp:inline distT="0" distB="0" distL="0" distR="0" wp14:anchorId="24A76EB2" wp14:editId="36581ACC">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4692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68592">
    <w:abstractNumId w:val="31"/>
  </w:num>
  <w:num w:numId="2" w16cid:durableId="659503871">
    <w:abstractNumId w:val="11"/>
  </w:num>
  <w:num w:numId="3" w16cid:durableId="1786652291">
    <w:abstractNumId w:val="27"/>
  </w:num>
  <w:num w:numId="4" w16cid:durableId="1038312981">
    <w:abstractNumId w:val="12"/>
  </w:num>
  <w:num w:numId="5" w16cid:durableId="361129102">
    <w:abstractNumId w:val="24"/>
  </w:num>
  <w:num w:numId="6" w16cid:durableId="639380322">
    <w:abstractNumId w:val="1"/>
  </w:num>
  <w:num w:numId="7" w16cid:durableId="438111725">
    <w:abstractNumId w:val="10"/>
  </w:num>
  <w:num w:numId="8" w16cid:durableId="1420253158">
    <w:abstractNumId w:val="22"/>
  </w:num>
  <w:num w:numId="9" w16cid:durableId="1451360288">
    <w:abstractNumId w:val="23"/>
  </w:num>
  <w:num w:numId="10" w16cid:durableId="1534418788">
    <w:abstractNumId w:val="5"/>
  </w:num>
  <w:num w:numId="11" w16cid:durableId="346030399">
    <w:abstractNumId w:val="7"/>
  </w:num>
  <w:num w:numId="12" w16cid:durableId="398066005">
    <w:abstractNumId w:val="2"/>
  </w:num>
  <w:num w:numId="13" w16cid:durableId="41906746">
    <w:abstractNumId w:val="30"/>
  </w:num>
  <w:num w:numId="14" w16cid:durableId="1003320714">
    <w:abstractNumId w:val="14"/>
  </w:num>
  <w:num w:numId="15" w16cid:durableId="753670403">
    <w:abstractNumId w:val="9"/>
  </w:num>
  <w:num w:numId="16" w16cid:durableId="510146640">
    <w:abstractNumId w:val="19"/>
  </w:num>
  <w:num w:numId="17" w16cid:durableId="2107576482">
    <w:abstractNumId w:val="16"/>
  </w:num>
  <w:num w:numId="18" w16cid:durableId="1386296919">
    <w:abstractNumId w:val="21"/>
  </w:num>
  <w:num w:numId="19" w16cid:durableId="1316490838">
    <w:abstractNumId w:val="25"/>
  </w:num>
  <w:num w:numId="20" w16cid:durableId="1493523703">
    <w:abstractNumId w:val="6"/>
  </w:num>
  <w:num w:numId="21" w16cid:durableId="424502296">
    <w:abstractNumId w:val="28"/>
  </w:num>
  <w:num w:numId="22" w16cid:durableId="1449542269">
    <w:abstractNumId w:val="0"/>
  </w:num>
  <w:num w:numId="23" w16cid:durableId="1595358149">
    <w:abstractNumId w:val="4"/>
  </w:num>
  <w:num w:numId="24" w16cid:durableId="2044086920">
    <w:abstractNumId w:val="26"/>
  </w:num>
  <w:num w:numId="25" w16cid:durableId="1340698465">
    <w:abstractNumId w:val="18"/>
  </w:num>
  <w:num w:numId="26" w16cid:durableId="805857962">
    <w:abstractNumId w:val="17"/>
  </w:num>
  <w:num w:numId="27" w16cid:durableId="1263034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6590183">
    <w:abstractNumId w:val="8"/>
  </w:num>
  <w:num w:numId="29" w16cid:durableId="1554538357">
    <w:abstractNumId w:val="5"/>
  </w:num>
  <w:num w:numId="30" w16cid:durableId="959456112">
    <w:abstractNumId w:val="13"/>
  </w:num>
  <w:num w:numId="31" w16cid:durableId="1365205249">
    <w:abstractNumId w:val="5"/>
  </w:num>
  <w:num w:numId="32" w16cid:durableId="1522863302">
    <w:abstractNumId w:val="5"/>
  </w:num>
  <w:num w:numId="33" w16cid:durableId="1179929703">
    <w:abstractNumId w:val="5"/>
  </w:num>
  <w:num w:numId="34" w16cid:durableId="150786927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9491467">
    <w:abstractNumId w:val="5"/>
  </w:num>
  <w:num w:numId="36" w16cid:durableId="1210145667">
    <w:abstractNumId w:val="5"/>
  </w:num>
  <w:num w:numId="37" w16cid:durableId="1656176940">
    <w:abstractNumId w:val="5"/>
  </w:num>
  <w:num w:numId="38" w16cid:durableId="666597664">
    <w:abstractNumId w:val="29"/>
  </w:num>
  <w:num w:numId="39" w16cid:durableId="607735384">
    <w:abstractNumId w:val="20"/>
  </w:num>
  <w:num w:numId="40" w16cid:durableId="135542603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02A"/>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11A"/>
    <w:rsid w:val="000B33BD"/>
    <w:rsid w:val="000B34B8"/>
    <w:rsid w:val="000B5939"/>
    <w:rsid w:val="000B5EBE"/>
    <w:rsid w:val="000C22B9"/>
    <w:rsid w:val="000C4A97"/>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5596"/>
    <w:rsid w:val="00136466"/>
    <w:rsid w:val="001368F7"/>
    <w:rsid w:val="00140B46"/>
    <w:rsid w:val="001413FC"/>
    <w:rsid w:val="00145D3C"/>
    <w:rsid w:val="001503E8"/>
    <w:rsid w:val="00154516"/>
    <w:rsid w:val="00155A83"/>
    <w:rsid w:val="00156045"/>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685"/>
    <w:rsid w:val="00192B09"/>
    <w:rsid w:val="001936A7"/>
    <w:rsid w:val="00193D4B"/>
    <w:rsid w:val="00194E6C"/>
    <w:rsid w:val="00196653"/>
    <w:rsid w:val="00196E29"/>
    <w:rsid w:val="001976DA"/>
    <w:rsid w:val="001A056C"/>
    <w:rsid w:val="001A23E4"/>
    <w:rsid w:val="001A281B"/>
    <w:rsid w:val="001A3011"/>
    <w:rsid w:val="001A3CA6"/>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957"/>
    <w:rsid w:val="001F1D2D"/>
    <w:rsid w:val="001F3C47"/>
    <w:rsid w:val="001F6AB0"/>
    <w:rsid w:val="001F7321"/>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6060"/>
    <w:rsid w:val="00236B76"/>
    <w:rsid w:val="002408EA"/>
    <w:rsid w:val="00240C48"/>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5EA5"/>
    <w:rsid w:val="002D7242"/>
    <w:rsid w:val="002D74F8"/>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4CB9"/>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E4657"/>
    <w:rsid w:val="003F0EB9"/>
    <w:rsid w:val="003F2EC0"/>
    <w:rsid w:val="003F40D1"/>
    <w:rsid w:val="003F42F7"/>
    <w:rsid w:val="003F4970"/>
    <w:rsid w:val="003F540E"/>
    <w:rsid w:val="003F694A"/>
    <w:rsid w:val="003F7CE6"/>
    <w:rsid w:val="003F7D78"/>
    <w:rsid w:val="00400F4A"/>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531E"/>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2BD9"/>
    <w:rsid w:val="004B4360"/>
    <w:rsid w:val="004B5F89"/>
    <w:rsid w:val="004B671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50A7"/>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0F4F"/>
    <w:rsid w:val="00523BB4"/>
    <w:rsid w:val="005243EC"/>
    <w:rsid w:val="005244D8"/>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8F9"/>
    <w:rsid w:val="005D4C95"/>
    <w:rsid w:val="005E0AC1"/>
    <w:rsid w:val="005E2508"/>
    <w:rsid w:val="005E437F"/>
    <w:rsid w:val="005E58ED"/>
    <w:rsid w:val="005E62A7"/>
    <w:rsid w:val="005E6B30"/>
    <w:rsid w:val="005F25FD"/>
    <w:rsid w:val="005F3989"/>
    <w:rsid w:val="005F3C5C"/>
    <w:rsid w:val="005F3C69"/>
    <w:rsid w:val="005F5AFD"/>
    <w:rsid w:val="005F6BB8"/>
    <w:rsid w:val="005F6F0A"/>
    <w:rsid w:val="005F7681"/>
    <w:rsid w:val="00601291"/>
    <w:rsid w:val="0060351B"/>
    <w:rsid w:val="00607959"/>
    <w:rsid w:val="0061221F"/>
    <w:rsid w:val="00614078"/>
    <w:rsid w:val="006150A0"/>
    <w:rsid w:val="0062228B"/>
    <w:rsid w:val="00624430"/>
    <w:rsid w:val="00625AEE"/>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6CDC"/>
    <w:rsid w:val="006775AB"/>
    <w:rsid w:val="006802CA"/>
    <w:rsid w:val="006814B9"/>
    <w:rsid w:val="00683039"/>
    <w:rsid w:val="0068417E"/>
    <w:rsid w:val="00684913"/>
    <w:rsid w:val="00684E13"/>
    <w:rsid w:val="00685588"/>
    <w:rsid w:val="0068615A"/>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07B"/>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5C6A"/>
    <w:rsid w:val="00865CE7"/>
    <w:rsid w:val="0086701C"/>
    <w:rsid w:val="00867262"/>
    <w:rsid w:val="00870BDD"/>
    <w:rsid w:val="008717F1"/>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8B4"/>
    <w:rsid w:val="008A6A0C"/>
    <w:rsid w:val="008B183A"/>
    <w:rsid w:val="008B4B98"/>
    <w:rsid w:val="008C183F"/>
    <w:rsid w:val="008C1C95"/>
    <w:rsid w:val="008C2F30"/>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3F8C"/>
    <w:rsid w:val="009B4063"/>
    <w:rsid w:val="009B52E5"/>
    <w:rsid w:val="009B5C5F"/>
    <w:rsid w:val="009B6AF7"/>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3FA9"/>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A90"/>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1898"/>
    <w:rsid w:val="00BE1F45"/>
    <w:rsid w:val="00BE2BC8"/>
    <w:rsid w:val="00BE387B"/>
    <w:rsid w:val="00BE5835"/>
    <w:rsid w:val="00BE5D71"/>
    <w:rsid w:val="00BE7D2D"/>
    <w:rsid w:val="00BF0116"/>
    <w:rsid w:val="00BF1474"/>
    <w:rsid w:val="00BF24FE"/>
    <w:rsid w:val="00BF28F7"/>
    <w:rsid w:val="00BF2F26"/>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E5520"/>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03AB"/>
    <w:rsid w:val="00D224A1"/>
    <w:rsid w:val="00D2279D"/>
    <w:rsid w:val="00D2772A"/>
    <w:rsid w:val="00D33FC2"/>
    <w:rsid w:val="00D349ED"/>
    <w:rsid w:val="00D351C1"/>
    <w:rsid w:val="00D35E64"/>
    <w:rsid w:val="00D36CA3"/>
    <w:rsid w:val="00D37013"/>
    <w:rsid w:val="00D41537"/>
    <w:rsid w:val="00D4249C"/>
    <w:rsid w:val="00D428BC"/>
    <w:rsid w:val="00D44776"/>
    <w:rsid w:val="00D44CE7"/>
    <w:rsid w:val="00D45804"/>
    <w:rsid w:val="00D46BC7"/>
    <w:rsid w:val="00D47082"/>
    <w:rsid w:val="00D47D17"/>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F7F"/>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2EDE"/>
    <w:rsid w:val="00E745BB"/>
    <w:rsid w:val="00E8010A"/>
    <w:rsid w:val="00E8229C"/>
    <w:rsid w:val="00E836E5"/>
    <w:rsid w:val="00E84601"/>
    <w:rsid w:val="00E85E09"/>
    <w:rsid w:val="00E8605D"/>
    <w:rsid w:val="00E92CE2"/>
    <w:rsid w:val="00E93CDD"/>
    <w:rsid w:val="00E949AC"/>
    <w:rsid w:val="00E977FB"/>
    <w:rsid w:val="00EA02A8"/>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42A"/>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31F5"/>
    <w:rsid w:val="00FA464E"/>
    <w:rsid w:val="00FA60EE"/>
    <w:rsid w:val="00FA77CC"/>
    <w:rsid w:val="00FB2379"/>
    <w:rsid w:val="00FB25E5"/>
    <w:rsid w:val="00FB3848"/>
    <w:rsid w:val="00FB5293"/>
    <w:rsid w:val="00FB5446"/>
    <w:rsid w:val="00FC0D46"/>
    <w:rsid w:val="00FC1079"/>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92E30CE"/>
    <w:rsid w:val="10210A0C"/>
    <w:rsid w:val="2DBDE262"/>
    <w:rsid w:val="2F437D7B"/>
    <w:rsid w:val="4634263D"/>
    <w:rsid w:val="4A49E23C"/>
    <w:rsid w:val="54BF81E9"/>
    <w:rsid w:val="5644847E"/>
    <w:rsid w:val="5B3F1837"/>
    <w:rsid w:val="65F95B80"/>
    <w:rsid w:val="691A31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26479456">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87114486">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67310856">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ngtermplan.nhs.uk/" TargetMode="External"/><Relationship Id="rId13" Type="http://schemas.openxmlformats.org/officeDocument/2006/relationships/hyperlink" Target="https://digital.nhs.uk/data-and-information/publications/statistical/nhs-outcomes-framework/march-2022/domain-1---preventing-people-from-dying-prematurely-nof/1.2-under-75-mortality-rate-from-respiratory-disea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igital.nhs.uk/data-and-information/publications/statistical/nhs-outcomes-framework" TargetMode="External"/><Relationship Id="rId12" Type="http://schemas.openxmlformats.org/officeDocument/2006/relationships/hyperlink" Target="https://www.nice.org.uk/guidance/qs1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ingertips.phe.org.uk/profile/public-health-outcomes-framework/dat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qs25" TargetMode="External"/><Relationship Id="rId5" Type="http://schemas.openxmlformats.org/officeDocument/2006/relationships/footnotes" Target="footnotes.xml"/><Relationship Id="rId15" Type="http://schemas.openxmlformats.org/officeDocument/2006/relationships/hyperlink" Target="https://www.ons.gov.uk/peoplepopulationandcommunity/birthsdeathsandmarriages/deaths/articles/causeofdeathcodinginmortalitystatisticssoftwarechanges/january2020" TargetMode="External"/><Relationship Id="rId10" Type="http://schemas.openxmlformats.org/officeDocument/2006/relationships/hyperlink" Target="https://www.nice.org.uk/guidance/qs1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igital.nhs.uk/data-and-information/publications/statistical/nhs-outcomes-framework/march-2022/domain-1---preventing-people-from-dying-prematurely-nof/1.2-under-75-mortality-rate-from-respiratory-disease" TargetMode="External"/><Relationship Id="rId14" Type="http://schemas.openxmlformats.org/officeDocument/2006/relationships/hyperlink" Target="https://fingertips.phe.org.uk/profile/public-health-outcomes-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6462</Characters>
  <Application>Microsoft Office Word</Application>
  <DocSecurity>0</DocSecurity>
  <Lines>53</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2023-09-14T14:58:00Z</dcterms:created>
  <dcterms:modified xsi:type="dcterms:W3CDTF">2023-09-14T14:58:00Z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2023-09-14T14:58:10Z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a8fedc63-61d7-43ba-b71f-aad31d47ecca</vt:lpwstr>
  </property>
  <property fmtid="{D5CDD505-2E9C-101B-9397-08002B2CF9AE}" pid="8" name="MSIP_Label_c69d85d5-6d9e-4305-a294-1f636ec0f2d6_ContentBits">
    <vt:lpwstr>0</vt:lpwstr>
  </property>
</Properties>
</file>