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55B67E27" w14:textId="77777777" w:rsidR="004F3701" w:rsidRPr="002921E7" w:rsidRDefault="004F3701" w:rsidP="004F3701">
      <w:pPr>
        <w:spacing w:before="48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September 2021</w:t>
      </w:r>
    </w:p>
    <w:p w14:paraId="551294B4" w14:textId="77777777" w:rsidR="004F3701" w:rsidRPr="00F66205" w:rsidRDefault="004F3701" w:rsidP="004F3701">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September 2024</w:t>
      </w:r>
    </w:p>
    <w:p w14:paraId="047E7BC9" w14:textId="23AB56C6"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C1480F">
        <w:rPr>
          <w:lang w:eastAsia="en-GB"/>
        </w:rPr>
        <w:t>0</w:t>
      </w:r>
      <w:r w:rsidR="00DF420B">
        <w:rPr>
          <w:lang w:eastAsia="en-GB"/>
        </w:rPr>
        <w:t>31</w:t>
      </w:r>
    </w:p>
    <w:p w14:paraId="3ED38BC3" w14:textId="37C59396" w:rsidR="00187006" w:rsidRDefault="00187006" w:rsidP="009B0E59">
      <w:pPr>
        <w:pStyle w:val="Heading1"/>
        <w:rPr>
          <w:b w:val="0"/>
          <w:bCs w:val="0"/>
          <w:kern w:val="0"/>
          <w:sz w:val="24"/>
          <w:szCs w:val="24"/>
          <w:lang w:eastAsia="en-GB"/>
        </w:rPr>
      </w:pPr>
      <w:r w:rsidRPr="00187006">
        <w:rPr>
          <w:b w:val="0"/>
          <w:bCs w:val="0"/>
          <w:kern w:val="0"/>
          <w:sz w:val="24"/>
          <w:szCs w:val="24"/>
          <w:lang w:eastAsia="en-GB"/>
        </w:rPr>
        <w:t xml:space="preserve">Employment of people with </w:t>
      </w:r>
      <w:r w:rsidR="00DF420B">
        <w:rPr>
          <w:b w:val="0"/>
          <w:bCs w:val="0"/>
          <w:kern w:val="0"/>
          <w:sz w:val="24"/>
          <w:szCs w:val="24"/>
          <w:lang w:eastAsia="en-GB"/>
        </w:rPr>
        <w:t>mental illness</w:t>
      </w:r>
    </w:p>
    <w:p w14:paraId="7C25BFBC" w14:textId="061A6CFB"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22E1F005"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C1480F">
              <w:rPr>
                <w:rFonts w:ascii="Arial" w:hAnsi="Arial" w:cs="Arial"/>
                <w:sz w:val="22"/>
                <w:szCs w:val="22"/>
              </w:rPr>
              <w:t>NHS</w:t>
            </w:r>
            <w:r w:rsidR="006A6B79">
              <w:rPr>
                <w:rFonts w:ascii="Arial" w:hAnsi="Arial" w:cs="Arial"/>
                <w:sz w:val="22"/>
                <w:szCs w:val="22"/>
              </w:rPr>
              <w:t xml:space="preserve"> outcomes </w:t>
            </w:r>
            <w:r w:rsidR="00C1480F">
              <w:rPr>
                <w:rFonts w:ascii="Arial" w:hAnsi="Arial" w:cs="Arial"/>
                <w:sz w:val="22"/>
                <w:szCs w:val="22"/>
              </w:rPr>
              <w:t>framework</w:t>
            </w:r>
            <w:r w:rsidR="00402BFB">
              <w:rPr>
                <w:rFonts w:ascii="Arial" w:hAnsi="Arial" w:cs="Arial"/>
                <w:sz w:val="22"/>
                <w:szCs w:val="22"/>
              </w:rPr>
              <w:t xml:space="preserve"> </w:t>
            </w:r>
            <w:r w:rsidR="00F75B77">
              <w:rPr>
                <w:rFonts w:ascii="Arial" w:hAnsi="Arial" w:cs="Arial"/>
                <w:sz w:val="22"/>
                <w:szCs w:val="22"/>
              </w:rPr>
              <w:t xml:space="preserve">domain </w:t>
            </w:r>
            <w:r w:rsidR="00187006">
              <w:rPr>
                <w:rFonts w:ascii="Arial" w:hAnsi="Arial" w:cs="Arial"/>
                <w:sz w:val="22"/>
                <w:szCs w:val="22"/>
              </w:rPr>
              <w:t>2</w:t>
            </w:r>
            <w:r w:rsidR="00F75B77">
              <w:rPr>
                <w:rFonts w:ascii="Arial" w:hAnsi="Arial" w:cs="Arial"/>
                <w:sz w:val="22"/>
                <w:szCs w:val="22"/>
              </w:rPr>
              <w:t xml:space="preserve"> – </w:t>
            </w:r>
            <w:r w:rsidR="00187006" w:rsidRPr="00187006">
              <w:rPr>
                <w:rFonts w:ascii="Arial" w:hAnsi="Arial" w:cs="Arial"/>
                <w:sz w:val="22"/>
                <w:szCs w:val="22"/>
              </w:rPr>
              <w:t>Enhancing quality of life for people with long-term conditions</w:t>
            </w:r>
            <w:r w:rsidR="00402BFB">
              <w:rPr>
                <w:rFonts w:ascii="Arial" w:hAnsi="Arial" w:cs="Arial"/>
                <w:sz w:val="22"/>
                <w:szCs w:val="22"/>
              </w:rPr>
              <w:t>.</w:t>
            </w:r>
          </w:p>
          <w:p w14:paraId="6A0AAFD7" w14:textId="23D15C41" w:rsidR="00645411" w:rsidRPr="006E1387" w:rsidRDefault="00011892" w:rsidP="00284539">
            <w:pPr>
              <w:spacing w:before="120" w:after="120"/>
              <w:rPr>
                <w:rFonts w:ascii="Arial" w:hAnsi="Arial" w:cs="Arial"/>
                <w:sz w:val="22"/>
                <w:szCs w:val="22"/>
              </w:rPr>
            </w:pPr>
            <w:r>
              <w:rPr>
                <w:rFonts w:ascii="Arial" w:hAnsi="Arial" w:cs="Arial"/>
                <w:sz w:val="22"/>
                <w:szCs w:val="22"/>
              </w:rPr>
              <w:t>This indicator displays the percentage point difference between the employment rate of people with mental illness and those of the England population. Q</w:t>
            </w:r>
            <w:r w:rsidR="00187006">
              <w:rPr>
                <w:rFonts w:ascii="Arial" w:hAnsi="Arial" w:cs="Arial"/>
                <w:sz w:val="22"/>
                <w:szCs w:val="22"/>
              </w:rPr>
              <w:t>uarterly data for this indicator has been collected since 2006 however there have been breaks in the time series due to changes in weightings meaning comparisons must be made with caution</w:t>
            </w:r>
            <w:r w:rsidR="00A27390">
              <w:rPr>
                <w:rFonts w:ascii="Arial" w:hAnsi="Arial" w:cs="Arial"/>
                <w:sz w:val="22"/>
                <w:szCs w:val="22"/>
              </w:rPr>
              <w:t>.</w:t>
            </w:r>
            <w:r w:rsidR="00187006">
              <w:rPr>
                <w:rFonts w:ascii="Arial" w:hAnsi="Arial" w:cs="Arial"/>
                <w:sz w:val="22"/>
                <w:szCs w:val="22"/>
              </w:rPr>
              <w:t xml:space="preserve"> </w:t>
            </w:r>
            <w:r>
              <w:rPr>
                <w:rFonts w:ascii="Arial" w:hAnsi="Arial" w:cs="Arial"/>
                <w:sz w:val="22"/>
                <w:szCs w:val="22"/>
              </w:rPr>
              <w:t>Nationally v</w:t>
            </w:r>
            <w:r w:rsidR="00187006">
              <w:rPr>
                <w:rFonts w:ascii="Arial" w:hAnsi="Arial" w:cs="Arial"/>
                <w:sz w:val="22"/>
                <w:szCs w:val="22"/>
              </w:rPr>
              <w:t xml:space="preserve">alues range from </w:t>
            </w:r>
            <w:r w:rsidR="00DF420B">
              <w:rPr>
                <w:rFonts w:ascii="Arial" w:hAnsi="Arial" w:cs="Arial"/>
                <w:sz w:val="22"/>
                <w:szCs w:val="22"/>
              </w:rPr>
              <w:t>25</w:t>
            </w:r>
            <w:r w:rsidR="00187006">
              <w:rPr>
                <w:rFonts w:ascii="Arial" w:hAnsi="Arial" w:cs="Arial"/>
                <w:sz w:val="22"/>
                <w:szCs w:val="22"/>
              </w:rPr>
              <w:t>.</w:t>
            </w:r>
            <w:r w:rsidR="00DF420B">
              <w:rPr>
                <w:rFonts w:ascii="Arial" w:hAnsi="Arial" w:cs="Arial"/>
                <w:sz w:val="22"/>
                <w:szCs w:val="22"/>
              </w:rPr>
              <w:t>5</w:t>
            </w:r>
            <w:r w:rsidR="00187006">
              <w:rPr>
                <w:rFonts w:ascii="Arial" w:hAnsi="Arial" w:cs="Arial"/>
                <w:sz w:val="22"/>
                <w:szCs w:val="22"/>
              </w:rPr>
              <w:t xml:space="preserve">% to </w:t>
            </w:r>
            <w:r w:rsidR="00DF420B">
              <w:rPr>
                <w:rFonts w:ascii="Arial" w:hAnsi="Arial" w:cs="Arial"/>
                <w:sz w:val="22"/>
                <w:szCs w:val="22"/>
              </w:rPr>
              <w:t>46.1</w:t>
            </w:r>
            <w:r w:rsidR="00187006">
              <w:rPr>
                <w:rFonts w:ascii="Arial" w:hAnsi="Arial" w:cs="Arial"/>
                <w:sz w:val="22"/>
                <w:szCs w:val="22"/>
              </w:rPr>
              <w:t xml:space="preserve">%, with the most recent (2020 Q3) being </w:t>
            </w:r>
            <w:r w:rsidR="00DF420B">
              <w:rPr>
                <w:rFonts w:ascii="Arial" w:hAnsi="Arial" w:cs="Arial"/>
                <w:sz w:val="22"/>
                <w:szCs w:val="22"/>
              </w:rPr>
              <w:t>26</w:t>
            </w:r>
            <w:r w:rsidR="00187006">
              <w:rPr>
                <w:rFonts w:ascii="Arial" w:hAnsi="Arial" w:cs="Arial"/>
                <w:sz w:val="22"/>
                <w:szCs w:val="22"/>
              </w:rPr>
              <w:t>.0%. Variation exists across multiple breakdowns.</w:t>
            </w:r>
          </w:p>
        </w:tc>
        <w:tc>
          <w:tcPr>
            <w:tcW w:w="3047" w:type="dxa"/>
          </w:tcPr>
          <w:p w14:paraId="34B49690" w14:textId="1389F426"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220702">
              <w:rPr>
                <w:rFonts w:eastAsiaTheme="minorEastAsia" w:cs="Arial"/>
                <w:color w:val="000000" w:themeColor="dark1"/>
                <w:kern w:val="24"/>
                <w:sz w:val="22"/>
                <w:szCs w:val="22"/>
              </w:rPr>
              <w:t xml:space="preserve"> a recogni</w:t>
            </w:r>
            <w:r w:rsidR="00A27390">
              <w:rPr>
                <w:rFonts w:eastAsiaTheme="minorEastAsia" w:cs="Arial"/>
                <w:color w:val="000000" w:themeColor="dark1"/>
                <w:kern w:val="24"/>
                <w:sz w:val="22"/>
                <w:szCs w:val="22"/>
              </w:rPr>
              <w:t>s</w:t>
            </w:r>
            <w:r w:rsidR="00220702">
              <w:rPr>
                <w:rFonts w:eastAsiaTheme="minorEastAsia" w:cs="Arial"/>
                <w:color w:val="000000" w:themeColor="dark1"/>
                <w:kern w:val="24"/>
                <w:sz w:val="22"/>
                <w:szCs w:val="22"/>
              </w:rPr>
              <w:t>ed dataset</w:t>
            </w:r>
            <w:r w:rsidR="006A6B79">
              <w:rPr>
                <w:rFonts w:eastAsiaTheme="minorEastAsia" w:cs="Arial"/>
                <w:color w:val="000000" w:themeColor="dark1"/>
                <w:kern w:val="24"/>
                <w:sz w:val="22"/>
                <w:szCs w:val="22"/>
              </w:rPr>
              <w:t>.</w:t>
            </w:r>
          </w:p>
          <w:p w14:paraId="78280FB7" w14:textId="5FFA1DF1" w:rsidR="00E05AB5" w:rsidRPr="006E1387" w:rsidRDefault="00A27390" w:rsidP="00EC7278">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w:t>
            </w:r>
            <w:r w:rsidR="009375F3">
              <w:rPr>
                <w:rFonts w:eastAsiaTheme="minorEastAsia" w:cs="Arial"/>
                <w:color w:val="000000" w:themeColor="dark1"/>
                <w:kern w:val="24"/>
                <w:sz w:val="22"/>
                <w:szCs w:val="22"/>
              </w:rPr>
              <w:t>shows improvement</w:t>
            </w:r>
            <w:r>
              <w:rPr>
                <w:rFonts w:eastAsiaTheme="minorEastAsia" w:cs="Arial"/>
                <w:color w:val="000000" w:themeColor="dark1"/>
                <w:kern w:val="24"/>
                <w:sz w:val="22"/>
                <w:szCs w:val="22"/>
              </w:rPr>
              <w:t xml:space="preserve"> over time</w:t>
            </w:r>
            <w:r w:rsidR="00187006">
              <w:rPr>
                <w:rFonts w:eastAsiaTheme="minorEastAsia" w:cs="Arial"/>
                <w:color w:val="000000" w:themeColor="dark1"/>
                <w:kern w:val="24"/>
                <w:sz w:val="22"/>
                <w:szCs w:val="22"/>
              </w:rPr>
              <w:t xml:space="preserve"> though caution must be taken due to changes to </w:t>
            </w:r>
            <w:r w:rsidR="009A4376">
              <w:rPr>
                <w:rFonts w:eastAsiaTheme="minorEastAsia" w:cs="Arial"/>
                <w:color w:val="000000" w:themeColor="dark1"/>
                <w:kern w:val="24"/>
                <w:sz w:val="22"/>
                <w:szCs w:val="22"/>
              </w:rPr>
              <w:t xml:space="preserve">person </w:t>
            </w:r>
            <w:r w:rsidR="00187006">
              <w:rPr>
                <w:rFonts w:eastAsiaTheme="minorEastAsia" w:cs="Arial"/>
                <w:color w:val="000000" w:themeColor="dark1"/>
                <w:kern w:val="24"/>
                <w:sz w:val="22"/>
                <w:szCs w:val="22"/>
              </w:rPr>
              <w:t>weightings</w:t>
            </w:r>
            <w:r w:rsidR="009A4376">
              <w:rPr>
                <w:rFonts w:eastAsiaTheme="minorEastAsia" w:cs="Arial"/>
                <w:color w:val="000000" w:themeColor="dark1"/>
                <w:kern w:val="24"/>
                <w:sz w:val="22"/>
                <w:szCs w:val="22"/>
              </w:rPr>
              <w:t>.</w:t>
            </w:r>
            <w:r w:rsidR="00187006">
              <w:rPr>
                <w:rFonts w:eastAsiaTheme="minorEastAsia" w:cs="Arial"/>
                <w:color w:val="000000" w:themeColor="dark1"/>
                <w:kern w:val="24"/>
                <w:sz w:val="22"/>
                <w:szCs w:val="22"/>
              </w:rPr>
              <w:t xml:space="preserve"> </w:t>
            </w:r>
            <w:r w:rsidR="009A4376">
              <w:rPr>
                <w:rFonts w:eastAsiaTheme="minorEastAsia" w:cs="Arial"/>
                <w:color w:val="000000" w:themeColor="dark1"/>
                <w:kern w:val="24"/>
                <w:sz w:val="22"/>
                <w:szCs w:val="22"/>
              </w:rPr>
              <w:t>Variation can be seen</w:t>
            </w:r>
            <w:r>
              <w:rPr>
                <w:rFonts w:eastAsiaTheme="minorEastAsia" w:cs="Arial"/>
                <w:color w:val="000000" w:themeColor="dark1"/>
                <w:kern w:val="24"/>
                <w:sz w:val="22"/>
                <w:szCs w:val="22"/>
              </w:rPr>
              <w:t xml:space="preserve"> by geography and </w:t>
            </w:r>
            <w:r w:rsidR="00187006">
              <w:rPr>
                <w:rFonts w:eastAsiaTheme="minorEastAsia" w:cs="Arial"/>
                <w:color w:val="000000" w:themeColor="dark1"/>
                <w:kern w:val="24"/>
                <w:sz w:val="22"/>
                <w:szCs w:val="22"/>
              </w:rPr>
              <w:t>other breakdowns</w:t>
            </w:r>
            <w:r>
              <w:rPr>
                <w:rFonts w:eastAsiaTheme="minorEastAsia" w:cs="Arial"/>
                <w:color w:val="000000" w:themeColor="dark1"/>
                <w:kern w:val="24"/>
                <w:sz w:val="22"/>
                <w:szCs w:val="22"/>
              </w:rPr>
              <w:t>.</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64629FF8" w14:textId="77777777" w:rsidR="00DF420B" w:rsidRPr="00DF420B" w:rsidRDefault="0019550C" w:rsidP="00DF420B">
            <w:pPr>
              <w:spacing w:before="120" w:after="120"/>
              <w:rPr>
                <w:rFonts w:ascii="Arial" w:hAnsi="Arial" w:cs="Arial"/>
                <w:sz w:val="22"/>
                <w:szCs w:val="22"/>
              </w:rPr>
            </w:pPr>
            <w:r>
              <w:rPr>
                <w:rFonts w:ascii="Arial" w:hAnsi="Arial" w:cs="Arial"/>
                <w:sz w:val="22"/>
                <w:szCs w:val="22"/>
              </w:rPr>
              <w:t>“</w:t>
            </w:r>
            <w:r w:rsidR="00DF420B" w:rsidRPr="00DF420B">
              <w:rPr>
                <w:rFonts w:ascii="Arial" w:hAnsi="Arial" w:cs="Arial"/>
                <w:sz w:val="22"/>
                <w:szCs w:val="22"/>
              </w:rPr>
              <w:t>Indicator 2.5.i is an improvement area in domain 2 of the framework, which focusses on enhancing quality of life for people with long-term conditions.</w:t>
            </w:r>
          </w:p>
          <w:p w14:paraId="5FE8F1EB" w14:textId="77777777" w:rsidR="00DF420B" w:rsidRPr="00DF420B" w:rsidRDefault="00DF420B" w:rsidP="00DF420B">
            <w:pPr>
              <w:spacing w:before="120" w:after="120"/>
              <w:rPr>
                <w:rFonts w:ascii="Arial" w:hAnsi="Arial" w:cs="Arial"/>
                <w:sz w:val="22"/>
                <w:szCs w:val="22"/>
              </w:rPr>
            </w:pPr>
            <w:r w:rsidRPr="00DF420B">
              <w:rPr>
                <w:rFonts w:ascii="Arial" w:hAnsi="Arial" w:cs="Arial"/>
                <w:sz w:val="22"/>
                <w:szCs w:val="22"/>
              </w:rPr>
              <w:t xml:space="preserve">The link between employment and positive mental health is an issue of great importance for the NHS, both in terms of supporting service users to recover from mental health conditions </w:t>
            </w:r>
            <w:r w:rsidRPr="00DF420B">
              <w:rPr>
                <w:rFonts w:ascii="Arial" w:hAnsi="Arial" w:cs="Arial"/>
                <w:sz w:val="22"/>
                <w:szCs w:val="22"/>
              </w:rPr>
              <w:lastRenderedPageBreak/>
              <w:t>and for improving staff productivity. Meaningful work is</w:t>
            </w:r>
            <w:r>
              <w:rPr>
                <w:rFonts w:ascii="Arial" w:hAnsi="Arial" w:cs="Arial"/>
                <w:sz w:val="22"/>
                <w:szCs w:val="22"/>
              </w:rPr>
              <w:t xml:space="preserve"> </w:t>
            </w:r>
            <w:r w:rsidRPr="00DF420B">
              <w:rPr>
                <w:rFonts w:ascii="Arial" w:hAnsi="Arial" w:cs="Arial"/>
                <w:sz w:val="22"/>
                <w:szCs w:val="22"/>
              </w:rPr>
              <w:t>integral to recovery. For more information see “Work, Recovery and Inclusion: Employment support for people in contact with secondary mental health services” by the National Mental Health Development Unit.</w:t>
            </w:r>
          </w:p>
          <w:p w14:paraId="0695AA5A" w14:textId="77777777" w:rsidR="00DF420B" w:rsidRPr="00DF420B" w:rsidRDefault="00DF420B" w:rsidP="00DF420B">
            <w:pPr>
              <w:spacing w:before="120" w:after="120"/>
              <w:rPr>
                <w:rFonts w:ascii="Arial" w:hAnsi="Arial" w:cs="Arial"/>
                <w:sz w:val="22"/>
                <w:szCs w:val="22"/>
              </w:rPr>
            </w:pPr>
            <w:r w:rsidRPr="00DF420B">
              <w:rPr>
                <w:rFonts w:ascii="Arial" w:hAnsi="Arial" w:cs="Arial"/>
                <w:sz w:val="22"/>
                <w:szCs w:val="22"/>
              </w:rPr>
              <w:t>The Department of Work and Pensions (DWP) review, “Is work good for your health and well-being?” (Gordon Waddell and Kim Burton, 2006: http://www.dwp.gov.uk/docs/hwwb-is-work-good-for-you.pdf), concluded that work was generally good for both physical and mental health and well-being.</w:t>
            </w:r>
          </w:p>
          <w:p w14:paraId="46FD2163" w14:textId="57F4A58F" w:rsidR="005F3926" w:rsidRPr="006E1387" w:rsidRDefault="00DF420B" w:rsidP="00DF420B">
            <w:pPr>
              <w:spacing w:before="120" w:after="120"/>
              <w:rPr>
                <w:rFonts w:ascii="Arial" w:hAnsi="Arial" w:cs="Arial"/>
                <w:sz w:val="22"/>
                <w:szCs w:val="22"/>
              </w:rPr>
            </w:pPr>
            <w:r w:rsidRPr="00DF420B">
              <w:rPr>
                <w:rFonts w:ascii="Arial" w:hAnsi="Arial" w:cs="Arial"/>
                <w:sz w:val="22"/>
                <w:szCs w:val="22"/>
              </w:rPr>
              <w:t>This indicator will report three key figures: the employment rate for all people in England; the employment rate for people with mental illness; the gap in employment rates between those with mental illness and the total population. This is in order to allow for the impact of the wider economic situation to be taken into account.</w:t>
            </w:r>
            <w:r w:rsidR="0019550C" w:rsidRPr="0019550C">
              <w:rPr>
                <w:rFonts w:ascii="Arial" w:hAnsi="Arial" w:cs="Arial"/>
                <w:sz w:val="22"/>
                <w:szCs w:val="22"/>
              </w:rPr>
              <w:t xml:space="preserve">”.  </w:t>
            </w:r>
          </w:p>
        </w:tc>
        <w:tc>
          <w:tcPr>
            <w:tcW w:w="3047" w:type="dxa"/>
          </w:tcPr>
          <w:p w14:paraId="12B8C1AB" w14:textId="20993174" w:rsidR="00E05AB5" w:rsidRPr="006E1387" w:rsidRDefault="00187006" w:rsidP="00AE660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Evidence base exists. </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6A3C2660" w:rsidR="00455B14"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DF420B" w:rsidRPr="00DF420B">
              <w:rPr>
                <w:rFonts w:ascii="Arial" w:hAnsi="Arial" w:cs="Arial"/>
                <w:color w:val="000000"/>
                <w:kern w:val="24"/>
                <w:sz w:val="22"/>
                <w:szCs w:val="22"/>
                <w:lang w:eastAsia="en-GB"/>
              </w:rPr>
              <w:t>Number of people with a mental illness in employment and of working age.</w:t>
            </w:r>
          </w:p>
          <w:p w14:paraId="4FC7B690" w14:textId="6F8C574F"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DF420B" w:rsidRPr="00DF420B">
              <w:rPr>
                <w:rFonts w:ascii="Arial" w:hAnsi="Arial" w:cs="Arial"/>
                <w:color w:val="000000"/>
                <w:kern w:val="24"/>
                <w:sz w:val="22"/>
                <w:szCs w:val="22"/>
                <w:lang w:eastAsia="en-GB"/>
              </w:rPr>
              <w:t>Number of people with a mental illness of working age</w:t>
            </w:r>
            <w:r w:rsidR="00187006">
              <w:rPr>
                <w:rFonts w:ascii="Arial" w:hAnsi="Arial" w:cs="Arial"/>
                <w:color w:val="000000"/>
                <w:kern w:val="24"/>
                <w:sz w:val="22"/>
                <w:szCs w:val="22"/>
                <w:lang w:eastAsia="en-GB"/>
              </w:rPr>
              <w:t>.</w:t>
            </w:r>
          </w:p>
          <w:p w14:paraId="158FFEDA" w14:textId="488C6CC3"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463F62">
              <w:rPr>
                <w:rFonts w:ascii="Arial" w:hAnsi="Arial" w:cs="Arial"/>
                <w:color w:val="000000"/>
                <w:kern w:val="24"/>
                <w:sz w:val="22"/>
                <w:szCs w:val="22"/>
                <w:lang w:eastAsia="en-GB"/>
              </w:rPr>
              <w:t>None</w:t>
            </w:r>
          </w:p>
          <w:p w14:paraId="46400236" w14:textId="0B169D30"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011892">
              <w:rPr>
                <w:rFonts w:ascii="Arial" w:hAnsi="Arial" w:cs="Arial"/>
                <w:color w:val="000000"/>
                <w:kern w:val="24"/>
                <w:sz w:val="22"/>
                <w:szCs w:val="22"/>
                <w:lang w:eastAsia="en-GB"/>
              </w:rPr>
              <w:t>Percentage point difference between the employment rate for the England population and those with mental illness calculated using the above numerator and denominator.</w:t>
            </w:r>
          </w:p>
          <w:p w14:paraId="241B73C2" w14:textId="26D595EB"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A27390">
              <w:rPr>
                <w:rFonts w:ascii="Arial" w:hAnsi="Arial" w:cs="Arial"/>
                <w:color w:val="000000"/>
                <w:kern w:val="24"/>
                <w:sz w:val="22"/>
                <w:szCs w:val="22"/>
                <w:lang w:eastAsia="en-GB"/>
              </w:rPr>
              <w:t xml:space="preserve">Local authority, region, </w:t>
            </w:r>
            <w:r w:rsidR="00187006">
              <w:rPr>
                <w:rFonts w:ascii="Arial" w:hAnsi="Arial" w:cs="Arial"/>
                <w:color w:val="000000"/>
                <w:kern w:val="24"/>
                <w:sz w:val="22"/>
                <w:szCs w:val="22"/>
                <w:lang w:eastAsia="en-GB"/>
              </w:rPr>
              <w:t>age, gender, ethnicity, religion, National Statistics Socio-economic classification (NS-SEC) category</w:t>
            </w:r>
            <w:r w:rsidR="00DF420B">
              <w:rPr>
                <w:rFonts w:ascii="Arial" w:hAnsi="Arial" w:cs="Arial"/>
                <w:color w:val="000000"/>
                <w:kern w:val="24"/>
                <w:sz w:val="22"/>
                <w:szCs w:val="22"/>
                <w:lang w:eastAsia="en-GB"/>
              </w:rPr>
              <w:t>, type of condition (depression or learning difficulties)</w:t>
            </w:r>
            <w:r w:rsidR="00187006">
              <w:rPr>
                <w:rFonts w:ascii="Arial" w:hAnsi="Arial" w:cs="Arial"/>
                <w:color w:val="000000"/>
                <w:kern w:val="24"/>
                <w:sz w:val="22"/>
                <w:szCs w:val="22"/>
                <w:lang w:eastAsia="en-GB"/>
              </w:rPr>
              <w:t>.</w:t>
            </w:r>
          </w:p>
          <w:p w14:paraId="5B155699" w14:textId="3DA30A9C"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187006" w:rsidRPr="00187006">
              <w:rPr>
                <w:rFonts w:ascii="Arial" w:hAnsi="Arial" w:cs="Arial"/>
                <w:color w:val="000000"/>
                <w:kern w:val="24"/>
                <w:sz w:val="22"/>
                <w:szCs w:val="22"/>
                <w:lang w:eastAsia="en-GB"/>
              </w:rPr>
              <w:t>Labour Force Survey (LFS), published by the Office for National Statistics (ONS) - National Statistics</w:t>
            </w:r>
          </w:p>
          <w:p w14:paraId="134E4565" w14:textId="3FF8DCE0" w:rsidR="00A54F81" w:rsidRPr="006E1387" w:rsidRDefault="00873503" w:rsidP="00EB525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w:t>
            </w:r>
            <w:r w:rsidR="00EB5258">
              <w:t xml:space="preserve"> </w:t>
            </w:r>
            <w:r w:rsidR="00187006" w:rsidRPr="00187006">
              <w:rPr>
                <w:rFonts w:ascii="Arial" w:hAnsi="Arial" w:cs="Arial"/>
                <w:color w:val="000000"/>
                <w:kern w:val="24"/>
                <w:sz w:val="22"/>
                <w:szCs w:val="22"/>
                <w:lang w:eastAsia="en-GB"/>
              </w:rPr>
              <w:t xml:space="preserve">Statistical disclosure control is applied to the LFS data </w:t>
            </w:r>
            <w:r w:rsidR="00187006" w:rsidRPr="00187006">
              <w:rPr>
                <w:rFonts w:ascii="Arial" w:hAnsi="Arial" w:cs="Arial"/>
                <w:color w:val="000000"/>
                <w:kern w:val="24"/>
                <w:sz w:val="22"/>
                <w:szCs w:val="22"/>
                <w:lang w:eastAsia="en-GB"/>
              </w:rPr>
              <w:lastRenderedPageBreak/>
              <w:t>where small sample sizes are an issue by the data provider (ONS) before the data are received. Any estimates based on a sample size of 1 or 2 are suppressed and secondary suppression is carried out where only one value is suppressed within a group or if only one unitary authority / local area is suppressed within a region.</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4725421D" w:rsidR="00455B14" w:rsidRPr="006E1387"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2B77DF">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4BB33FF6" w14:textId="15403075" w:rsidR="00EB5258" w:rsidRDefault="002B77DF" w:rsidP="00EB5258">
            <w:pPr>
              <w:spacing w:before="120" w:after="120"/>
              <w:rPr>
                <w:rFonts w:ascii="Arial" w:hAnsi="Arial" w:cs="Arial"/>
                <w:sz w:val="22"/>
                <w:szCs w:val="22"/>
              </w:rPr>
            </w:pPr>
            <w:r>
              <w:rPr>
                <w:rFonts w:ascii="Arial" w:hAnsi="Arial" w:cs="Arial"/>
                <w:sz w:val="22"/>
                <w:szCs w:val="22"/>
              </w:rPr>
              <w:t>Indicator methodology is well established</w:t>
            </w:r>
            <w:r w:rsidR="009A4376">
              <w:rPr>
                <w:rFonts w:ascii="Arial" w:hAnsi="Arial" w:cs="Arial"/>
                <w:sz w:val="22"/>
                <w:szCs w:val="22"/>
              </w:rPr>
              <w:t>.</w:t>
            </w:r>
            <w:r w:rsidR="00DF420B">
              <w:rPr>
                <w:rFonts w:ascii="Arial" w:hAnsi="Arial" w:cs="Arial"/>
                <w:sz w:val="22"/>
                <w:szCs w:val="22"/>
              </w:rPr>
              <w:t xml:space="preserve"> Survey question on whether the person has a mental illness changed in 2013 but has remained consistent since.</w:t>
            </w:r>
          </w:p>
          <w:p w14:paraId="2117977B" w14:textId="218AFB98" w:rsidR="009F3187" w:rsidRPr="006E1387" w:rsidRDefault="009F3187" w:rsidP="00262A3E">
            <w:pPr>
              <w:spacing w:before="120" w:after="120"/>
              <w:rPr>
                <w:rFonts w:cs="Arial"/>
                <w:sz w:val="22"/>
                <w:szCs w:val="22"/>
              </w:rPr>
            </w:pP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A0ECD0F" w:rsidR="00217BF3"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041011" w:rsidRPr="006E1387" w14:paraId="515852F3" w14:textId="598C7331" w:rsidTr="009D2922">
        <w:trPr>
          <w:trHeight w:val="2836"/>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1B7B31CD" w:rsidR="00041011" w:rsidRPr="006E1387" w:rsidRDefault="009375F3"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Risk of changes to questions in the Labour Force Survey, this should be monitored on each assessment.</w:t>
            </w:r>
          </w:p>
        </w:tc>
        <w:tc>
          <w:tcPr>
            <w:tcW w:w="3047" w:type="dxa"/>
          </w:tcPr>
          <w:p w14:paraId="7C2C11AA" w14:textId="0A9BD217" w:rsidR="00041011" w:rsidRPr="006E1387" w:rsidRDefault="009375F3" w:rsidP="00EC7278">
            <w:pPr>
              <w:pStyle w:val="NICEnormal"/>
              <w:spacing w:before="120" w:after="120" w:line="240" w:lineRule="auto"/>
              <w:rPr>
                <w:rFonts w:cs="Arial"/>
                <w:color w:val="000000"/>
                <w:kern w:val="24"/>
                <w:sz w:val="22"/>
                <w:szCs w:val="22"/>
                <w:lang w:eastAsia="en-GB"/>
              </w:rPr>
            </w:pPr>
            <w:r>
              <w:rPr>
                <w:rFonts w:eastAsiaTheme="minorEastAsia" w:cs="Arial"/>
                <w:color w:val="000000" w:themeColor="dark1"/>
                <w:kern w:val="24"/>
                <w:sz w:val="22"/>
                <w:szCs w:val="22"/>
              </w:rPr>
              <w:t>Potential impact of survey question changes on long running trend data.</w:t>
            </w:r>
          </w:p>
        </w:tc>
      </w:tr>
    </w:tbl>
    <w:p w14:paraId="37D9A2F5" w14:textId="084C27AB" w:rsidR="004A517E" w:rsidRDefault="004A517E">
      <w:pPr>
        <w:rPr>
          <w:rFonts w:ascii="Arial" w:hAnsi="Arial"/>
          <w:lang w:val="en-US"/>
        </w:rPr>
      </w:pPr>
    </w:p>
    <w:p w14:paraId="55E62290" w14:textId="4AA2108D" w:rsidR="00937DDA" w:rsidRDefault="00FD48FC" w:rsidP="00937DDA">
      <w:pPr>
        <w:pStyle w:val="Paragraphnonumbers"/>
      </w:pPr>
      <w:r>
        <w:rPr>
          <w:b/>
        </w:rPr>
        <w:t>S</w:t>
      </w:r>
      <w:r w:rsidR="00937DDA" w:rsidRPr="00B12039">
        <w:rPr>
          <w:b/>
        </w:rPr>
        <w:t>ummary:</w:t>
      </w:r>
      <w:r w:rsidR="00937DDA">
        <w:t xml:space="preserve"> </w:t>
      </w:r>
      <w:r w:rsidR="004F3701">
        <w:t>Indicator to be renewed.</w:t>
      </w:r>
    </w:p>
    <w:p w14:paraId="332C58A9" w14:textId="77777777" w:rsidR="00FF58CB" w:rsidRDefault="00FF58CB" w:rsidP="00FF58CB">
      <w:pPr>
        <w:pStyle w:val="Paragraphnonumbers"/>
        <w:rPr>
          <w:b/>
        </w:rPr>
      </w:pPr>
      <w:r>
        <w:rPr>
          <w:b/>
        </w:rPr>
        <w:t xml:space="preserve">NHS Digital Indicator reference: </w:t>
      </w:r>
    </w:p>
    <w:p w14:paraId="475209CF" w14:textId="58E25E0B" w:rsidR="00FF58CB" w:rsidRDefault="00FF58CB" w:rsidP="00FF58CB">
      <w:pPr>
        <w:pStyle w:val="Paragraphnonumbers"/>
      </w:pPr>
      <w:r>
        <w:t xml:space="preserve">NHS Outcomes Framework - </w:t>
      </w:r>
      <w:r w:rsidRPr="006E17C5">
        <w:t>2.</w:t>
      </w:r>
      <w:r>
        <w:t>5i</w:t>
      </w:r>
      <w:r w:rsidRPr="006E17C5">
        <w:t xml:space="preserve"> Employment of people with </w:t>
      </w:r>
      <w:r>
        <w:t>mental illness</w:t>
      </w:r>
    </w:p>
    <w:p w14:paraId="123085F8" w14:textId="0616C912" w:rsidR="00D73835" w:rsidRDefault="00D73835" w:rsidP="00FF58CB">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7A97FA3" w:rsidR="00BB14CA" w:rsidRPr="008C1C95" w:rsidRDefault="00FF58CB" w:rsidP="00FF58CB">
    <w:pPr>
      <w:pStyle w:val="Footer"/>
    </w:pPr>
    <w:r>
      <w:t>IAP00031 Employment of people with mental illness: Validity assessment September 2021</w:t>
    </w:r>
    <w:r w:rsidR="009B0E59">
      <w:tab/>
    </w:r>
    <w:r w:rsidR="009B0E59">
      <w:tab/>
    </w:r>
    <w:r>
      <w:tab/>
    </w:r>
    <w:r w:rsidR="00BB14CA">
      <w:fldChar w:fldCharType="begin"/>
    </w:r>
    <w:r w:rsidR="00BB14CA">
      <w:instrText xml:space="preserve"> PAGE </w:instrText>
    </w:r>
    <w:r w:rsidR="00BB14CA">
      <w:fldChar w:fldCharType="separate"/>
    </w:r>
    <w:r w:rsidR="00666F1A">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666F1A">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5888233F" w:rsidR="00521D6D" w:rsidRDefault="00521D6D">
      <w:pPr>
        <w:pStyle w:val="FootnoteText"/>
      </w:pPr>
      <w:r>
        <w:rPr>
          <w:rStyle w:val="FootnoteReference"/>
        </w:rPr>
        <w:footnoteRef/>
      </w:r>
      <w:r>
        <w:t xml:space="preserve"> NHS Digital. </w:t>
      </w:r>
      <w:r w:rsidR="00A27390">
        <w:t>NHS</w:t>
      </w:r>
      <w:r w:rsidR="00EB5258">
        <w:t xml:space="preserve"> </w:t>
      </w:r>
      <w:r>
        <w:t xml:space="preserve">outcomes </w:t>
      </w:r>
      <w:r w:rsidR="00A27390">
        <w:t>framework</w:t>
      </w:r>
      <w:r w:rsidR="00EB5258">
        <w:t>,</w:t>
      </w:r>
      <w:r>
        <w:t xml:space="preserve"> Indicator Quality Statement, Domain </w:t>
      </w:r>
      <w:r w:rsidR="009A4376">
        <w:t>2</w:t>
      </w:r>
      <w:r>
        <w:t xml:space="preserve">. </w:t>
      </w:r>
      <w:r w:rsidR="00DF420B" w:rsidRPr="00DF420B">
        <w:t>2.5.i Employment of people with mental illness</w:t>
      </w:r>
      <w:r>
        <w:t xml:space="preserve">. Version </w:t>
      </w:r>
      <w:r w:rsidR="009A4376">
        <w:t>2</w:t>
      </w:r>
      <w:r>
        <w:t>.</w:t>
      </w:r>
      <w:r w:rsidR="00DF420B">
        <w:t>7</w:t>
      </w:r>
      <w:r>
        <w:t xml:space="preserve">, </w:t>
      </w:r>
      <w:r w:rsidR="00A27390">
        <w:t xml:space="preserve">May </w:t>
      </w:r>
      <w:r w:rsidR="009A4376">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892"/>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10A94"/>
    <w:rsid w:val="00110AD8"/>
    <w:rsid w:val="00112FAE"/>
    <w:rsid w:val="0011312D"/>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006"/>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A7C9F"/>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C7A57"/>
    <w:rsid w:val="001D0D90"/>
    <w:rsid w:val="001D24D0"/>
    <w:rsid w:val="001D298F"/>
    <w:rsid w:val="001D3D36"/>
    <w:rsid w:val="001D6DFD"/>
    <w:rsid w:val="001D6E16"/>
    <w:rsid w:val="001E08E9"/>
    <w:rsid w:val="001E0B63"/>
    <w:rsid w:val="001E0E8C"/>
    <w:rsid w:val="001E586B"/>
    <w:rsid w:val="001E6F20"/>
    <w:rsid w:val="001F1315"/>
    <w:rsid w:val="001F1D2D"/>
    <w:rsid w:val="001F3305"/>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0C67"/>
    <w:rsid w:val="002331C6"/>
    <w:rsid w:val="002363B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539"/>
    <w:rsid w:val="00284F52"/>
    <w:rsid w:val="00286537"/>
    <w:rsid w:val="00286C3A"/>
    <w:rsid w:val="00287467"/>
    <w:rsid w:val="002901B9"/>
    <w:rsid w:val="00291A5B"/>
    <w:rsid w:val="00292B2C"/>
    <w:rsid w:val="0029330E"/>
    <w:rsid w:val="00296E2E"/>
    <w:rsid w:val="002A23A7"/>
    <w:rsid w:val="002A5503"/>
    <w:rsid w:val="002A6812"/>
    <w:rsid w:val="002A7339"/>
    <w:rsid w:val="002A7A24"/>
    <w:rsid w:val="002B4762"/>
    <w:rsid w:val="002B565A"/>
    <w:rsid w:val="002B71D2"/>
    <w:rsid w:val="002B77DF"/>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090"/>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4DB4"/>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3F62"/>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39D5"/>
    <w:rsid w:val="004E4C4B"/>
    <w:rsid w:val="004E54B6"/>
    <w:rsid w:val="004F242D"/>
    <w:rsid w:val="004F3269"/>
    <w:rsid w:val="004F3701"/>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46504"/>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B795C"/>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1414"/>
    <w:rsid w:val="0060351B"/>
    <w:rsid w:val="00607959"/>
    <w:rsid w:val="0061221F"/>
    <w:rsid w:val="00614078"/>
    <w:rsid w:val="006150A0"/>
    <w:rsid w:val="0061798B"/>
    <w:rsid w:val="006179BD"/>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6F1A"/>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A6B79"/>
    <w:rsid w:val="006B17FD"/>
    <w:rsid w:val="006B44E2"/>
    <w:rsid w:val="006C0C61"/>
    <w:rsid w:val="006C3D61"/>
    <w:rsid w:val="006D0590"/>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38F5"/>
    <w:rsid w:val="0070542C"/>
    <w:rsid w:val="007067D1"/>
    <w:rsid w:val="00713287"/>
    <w:rsid w:val="007136A7"/>
    <w:rsid w:val="007139DD"/>
    <w:rsid w:val="007143AC"/>
    <w:rsid w:val="00715962"/>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771EE"/>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36D1E"/>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5F3"/>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376"/>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27390"/>
    <w:rsid w:val="00A3050E"/>
    <w:rsid w:val="00A305B3"/>
    <w:rsid w:val="00A32C40"/>
    <w:rsid w:val="00A3325A"/>
    <w:rsid w:val="00A40427"/>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660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1F24"/>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38C1"/>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480F"/>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0BD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69C"/>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420B"/>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525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48FC"/>
    <w:rsid w:val="00FD5913"/>
    <w:rsid w:val="00FE0558"/>
    <w:rsid w:val="00FE0BF6"/>
    <w:rsid w:val="00FE11E8"/>
    <w:rsid w:val="00FE29B5"/>
    <w:rsid w:val="00FE32EB"/>
    <w:rsid w:val="00FE3AFF"/>
    <w:rsid w:val="00FE7F98"/>
    <w:rsid w:val="00FF065B"/>
    <w:rsid w:val="00FF23E1"/>
    <w:rsid w:val="00FF49E7"/>
    <w:rsid w:val="00FF58CB"/>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E6604"/>
    <w:rPr>
      <w:sz w:val="20"/>
      <w:szCs w:val="20"/>
    </w:rPr>
  </w:style>
  <w:style w:type="character" w:customStyle="1" w:styleId="EndnoteTextChar">
    <w:name w:val="Endnote Text Char"/>
    <w:basedOn w:val="DefaultParagraphFont"/>
    <w:link w:val="EndnoteText"/>
    <w:semiHidden/>
    <w:rsid w:val="00AE66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2397861">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5613-B05A-4307-B427-3EA7738E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2022-02-03T08:26:00Z</dcterms:created>
  <dcterms:modified xsi:type="dcterms:W3CDTF">2022-02-03T08:31:00Z</dcterms:modified>
</cp:coreProperties>
</file>