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226F9ED1" w:rsidR="00482C01" w:rsidRDefault="009B0E59" w:rsidP="00645E6F">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79013A85" w14:textId="77777777" w:rsidR="00645E6F" w:rsidRDefault="00645E6F" w:rsidP="00645E6F">
      <w:pPr>
        <w:spacing w:before="240" w:after="240" w:line="360" w:lineRule="auto"/>
        <w:rPr>
          <w:rFonts w:ascii="Arial" w:hAnsi="Arial"/>
          <w:lang w:eastAsia="en-GB"/>
        </w:rPr>
      </w:pPr>
      <w:r>
        <w:rPr>
          <w:rFonts w:ascii="Arial" w:hAnsi="Arial"/>
          <w:lang w:eastAsia="en-GB"/>
        </w:rPr>
        <w:t>Assurance date: December 2020</w:t>
      </w:r>
    </w:p>
    <w:p w14:paraId="3F2F0085" w14:textId="77777777" w:rsidR="00645E6F" w:rsidRDefault="00645E6F" w:rsidP="00645E6F">
      <w:pPr>
        <w:spacing w:before="240" w:after="240" w:line="360" w:lineRule="auto"/>
        <w:rPr>
          <w:rFonts w:ascii="Arial" w:hAnsi="Arial"/>
          <w:lang w:eastAsia="en-GB"/>
        </w:rPr>
      </w:pPr>
      <w:r>
        <w:rPr>
          <w:rFonts w:ascii="Arial" w:hAnsi="Arial"/>
          <w:lang w:eastAsia="en-GB"/>
        </w:rPr>
        <w:t>Review date: December 2023</w:t>
      </w:r>
    </w:p>
    <w:p w14:paraId="047E7BC9" w14:textId="027BDA5E"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1E3443">
        <w:rPr>
          <w:lang w:eastAsia="en-GB"/>
        </w:rPr>
        <w:t>035</w:t>
      </w:r>
      <w:r w:rsidR="00695E4E">
        <w:rPr>
          <w:lang w:eastAsia="en-GB"/>
        </w:rPr>
        <w:t>_</w:t>
      </w:r>
      <w:r w:rsidR="00C160CF">
        <w:rPr>
          <w:lang w:eastAsia="en-GB"/>
        </w:rPr>
        <w:t>3</w:t>
      </w:r>
    </w:p>
    <w:p w14:paraId="385ED702" w14:textId="743B60E1" w:rsidR="001377B8" w:rsidRDefault="001E3443" w:rsidP="009B0E59">
      <w:pPr>
        <w:pStyle w:val="Heading1"/>
        <w:rPr>
          <w:b w:val="0"/>
          <w:bCs w:val="0"/>
          <w:kern w:val="0"/>
          <w:sz w:val="24"/>
          <w:szCs w:val="24"/>
          <w:lang w:eastAsia="en-GB"/>
        </w:rPr>
      </w:pPr>
      <w:r>
        <w:rPr>
          <w:b w:val="0"/>
          <w:bCs w:val="0"/>
          <w:kern w:val="0"/>
          <w:sz w:val="24"/>
          <w:szCs w:val="24"/>
          <w:lang w:eastAsia="en-GB"/>
        </w:rPr>
        <w:t>Patient experience of primary care</w:t>
      </w:r>
      <w:r w:rsidR="00695E4E">
        <w:rPr>
          <w:b w:val="0"/>
          <w:bCs w:val="0"/>
          <w:kern w:val="0"/>
          <w:sz w:val="24"/>
          <w:szCs w:val="24"/>
          <w:lang w:eastAsia="en-GB"/>
        </w:rPr>
        <w:t>. i</w:t>
      </w:r>
      <w:r w:rsidR="00C160CF">
        <w:rPr>
          <w:b w:val="0"/>
          <w:bCs w:val="0"/>
          <w:kern w:val="0"/>
          <w:sz w:val="24"/>
          <w:szCs w:val="24"/>
          <w:lang w:eastAsia="en-GB"/>
        </w:rPr>
        <w:t>ii</w:t>
      </w:r>
      <w:r w:rsidR="00695E4E">
        <w:rPr>
          <w:b w:val="0"/>
          <w:bCs w:val="0"/>
          <w:kern w:val="0"/>
          <w:sz w:val="24"/>
          <w:szCs w:val="24"/>
          <w:lang w:eastAsia="en-GB"/>
        </w:rPr>
        <w:t xml:space="preserve">) </w:t>
      </w:r>
      <w:r w:rsidR="00C160CF">
        <w:rPr>
          <w:b w:val="0"/>
          <w:bCs w:val="0"/>
          <w:kern w:val="0"/>
          <w:sz w:val="24"/>
          <w:szCs w:val="24"/>
          <w:lang w:eastAsia="en-GB"/>
        </w:rPr>
        <w:t>Dental</w:t>
      </w:r>
      <w:r w:rsidR="00695E4E">
        <w:rPr>
          <w:b w:val="0"/>
          <w:bCs w:val="0"/>
          <w:kern w:val="0"/>
          <w:sz w:val="24"/>
          <w:szCs w:val="24"/>
          <w:lang w:eastAsia="en-GB"/>
        </w:rPr>
        <w:t xml:space="preserve"> services</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609"/>
        <w:gridCol w:w="4482"/>
        <w:gridCol w:w="2926"/>
      </w:tblGrid>
      <w:tr w:rsidR="00455B14" w:rsidRPr="006E1387" w14:paraId="0815D160" w14:textId="1327D684" w:rsidTr="00B90594">
        <w:tc>
          <w:tcPr>
            <w:tcW w:w="1609"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48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2926"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B90594">
        <w:tc>
          <w:tcPr>
            <w:tcW w:w="1609"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482" w:type="dxa"/>
          </w:tcPr>
          <w:p w14:paraId="62C6DAA8" w14:textId="77777777" w:rsidR="000356D0" w:rsidRDefault="000356D0" w:rsidP="000356D0">
            <w:pPr>
              <w:spacing w:before="120" w:after="120"/>
              <w:rPr>
                <w:rFonts w:ascii="Arial" w:hAnsi="Arial" w:cs="Arial"/>
                <w:sz w:val="22"/>
                <w:szCs w:val="22"/>
              </w:rPr>
            </w:pPr>
            <w:r>
              <w:rPr>
                <w:rFonts w:ascii="Arial" w:hAnsi="Arial" w:cs="Arial"/>
                <w:sz w:val="22"/>
                <w:szCs w:val="22"/>
              </w:rPr>
              <w:t>Indicator is part of the NHS outcomes framework domain 4 – Ensuring that people have a positive experience of care.</w:t>
            </w:r>
          </w:p>
          <w:p w14:paraId="21E412D7" w14:textId="1B2A6827" w:rsidR="00223AA6" w:rsidRDefault="000356D0" w:rsidP="002B4541">
            <w:pPr>
              <w:spacing w:before="120" w:after="120"/>
              <w:rPr>
                <w:rFonts w:ascii="Arial" w:hAnsi="Arial" w:cs="Arial"/>
                <w:sz w:val="22"/>
                <w:szCs w:val="22"/>
              </w:rPr>
            </w:pPr>
            <w:r>
              <w:rPr>
                <w:rFonts w:ascii="Arial" w:hAnsi="Arial" w:cs="Arial"/>
                <w:sz w:val="22"/>
                <w:szCs w:val="22"/>
              </w:rPr>
              <w:t xml:space="preserve">Nationally values have </w:t>
            </w:r>
            <w:r w:rsidR="00C160CF">
              <w:rPr>
                <w:rFonts w:ascii="Arial" w:hAnsi="Arial" w:cs="Arial"/>
                <w:sz w:val="22"/>
                <w:szCs w:val="22"/>
              </w:rPr>
              <w:t>remained consistent, with all values from 2011/12-2018/19 in the range of 83.4-85.2</w:t>
            </w:r>
            <w:r w:rsidR="002B4541">
              <w:rPr>
                <w:rFonts w:ascii="Arial" w:hAnsi="Arial" w:cs="Arial"/>
                <w:sz w:val="22"/>
                <w:szCs w:val="22"/>
              </w:rPr>
              <w:t xml:space="preserve">. </w:t>
            </w:r>
            <w:r w:rsidR="00223AA6">
              <w:rPr>
                <w:rFonts w:ascii="Arial" w:hAnsi="Arial" w:cs="Arial"/>
                <w:sz w:val="22"/>
                <w:szCs w:val="22"/>
              </w:rPr>
              <w:t xml:space="preserve">Variation exists across various breakdowns (age, gender, ethnicity, sexual orientation, deprivation, </w:t>
            </w:r>
            <w:proofErr w:type="gramStart"/>
            <w:r w:rsidR="00223AA6">
              <w:rPr>
                <w:rFonts w:ascii="Arial" w:hAnsi="Arial" w:cs="Arial"/>
                <w:sz w:val="22"/>
                <w:szCs w:val="22"/>
              </w:rPr>
              <w:t>religion</w:t>
            </w:r>
            <w:proofErr w:type="gramEnd"/>
            <w:r w:rsidR="00223AA6">
              <w:rPr>
                <w:rFonts w:ascii="Arial" w:hAnsi="Arial" w:cs="Arial"/>
                <w:sz w:val="22"/>
                <w:szCs w:val="22"/>
              </w:rPr>
              <w:t xml:space="preserve"> and geography).</w:t>
            </w:r>
          </w:p>
          <w:p w14:paraId="6A0AAFD7" w14:textId="53DE1BDD" w:rsidR="002B4541" w:rsidRPr="006E1387" w:rsidRDefault="002B4541" w:rsidP="002B4541">
            <w:pPr>
              <w:spacing w:before="120" w:after="120"/>
              <w:rPr>
                <w:rFonts w:ascii="Arial" w:hAnsi="Arial" w:cs="Arial"/>
                <w:sz w:val="22"/>
                <w:szCs w:val="22"/>
              </w:rPr>
            </w:pPr>
            <w:r>
              <w:rPr>
                <w:rFonts w:ascii="Arial" w:hAnsi="Arial" w:cs="Arial"/>
                <w:sz w:val="22"/>
                <w:szCs w:val="22"/>
              </w:rPr>
              <w:t>The collection period changed in 2016/17, however the overall sample size was maintained.</w:t>
            </w:r>
          </w:p>
        </w:tc>
        <w:tc>
          <w:tcPr>
            <w:tcW w:w="2926" w:type="dxa"/>
          </w:tcPr>
          <w:p w14:paraId="54ABF3FF" w14:textId="18EE6088" w:rsidR="00D663D3" w:rsidRDefault="00D663D3" w:rsidP="00D663D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is part of the NHS outcomes framework.</w:t>
            </w:r>
          </w:p>
          <w:p w14:paraId="78280FB7" w14:textId="4FF3D6CE" w:rsidR="00E05AB5" w:rsidRPr="006E1387" w:rsidRDefault="002B4541" w:rsidP="00D663D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Nationally v</w:t>
            </w:r>
            <w:r w:rsidR="00223AA6">
              <w:rPr>
                <w:rFonts w:eastAsiaTheme="minorEastAsia" w:cs="Arial"/>
                <w:color w:val="000000" w:themeColor="dark1"/>
                <w:kern w:val="24"/>
                <w:sz w:val="22"/>
                <w:szCs w:val="22"/>
              </w:rPr>
              <w:t>alue</w:t>
            </w:r>
            <w:r w:rsidR="00CC3ED2">
              <w:rPr>
                <w:rFonts w:eastAsiaTheme="minorEastAsia" w:cs="Arial"/>
                <w:color w:val="000000" w:themeColor="dark1"/>
                <w:kern w:val="24"/>
                <w:sz w:val="22"/>
                <w:szCs w:val="22"/>
              </w:rPr>
              <w:t>s have</w:t>
            </w:r>
            <w:r w:rsidR="00223AA6">
              <w:rPr>
                <w:rFonts w:eastAsiaTheme="minorEastAsia" w:cs="Arial"/>
                <w:color w:val="000000" w:themeColor="dark1"/>
                <w:kern w:val="24"/>
                <w:sz w:val="22"/>
                <w:szCs w:val="22"/>
              </w:rPr>
              <w:t xml:space="preserve"> </w:t>
            </w:r>
            <w:r w:rsidR="00CC3ED2">
              <w:rPr>
                <w:rFonts w:eastAsiaTheme="minorEastAsia" w:cs="Arial"/>
                <w:color w:val="000000" w:themeColor="dark1"/>
                <w:kern w:val="24"/>
                <w:sz w:val="22"/>
                <w:szCs w:val="22"/>
              </w:rPr>
              <w:t xml:space="preserve">remained </w:t>
            </w:r>
            <w:r>
              <w:rPr>
                <w:rFonts w:eastAsiaTheme="minorEastAsia" w:cs="Arial"/>
                <w:color w:val="000000" w:themeColor="dark1"/>
                <w:kern w:val="24"/>
                <w:sz w:val="22"/>
                <w:szCs w:val="22"/>
              </w:rPr>
              <w:t>consistent over the period</w:t>
            </w:r>
            <w:r w:rsidR="00223AA6">
              <w:rPr>
                <w:rFonts w:eastAsiaTheme="minorEastAsia" w:cs="Arial"/>
                <w:color w:val="000000" w:themeColor="dark1"/>
                <w:kern w:val="24"/>
                <w:sz w:val="22"/>
                <w:szCs w:val="22"/>
              </w:rPr>
              <w:t>. Variation exists across geography</w:t>
            </w:r>
            <w:r w:rsidR="00D663D3">
              <w:rPr>
                <w:rFonts w:eastAsiaTheme="minorEastAsia" w:cs="Arial"/>
                <w:color w:val="000000" w:themeColor="dark1"/>
                <w:kern w:val="24"/>
                <w:sz w:val="22"/>
                <w:szCs w:val="22"/>
              </w:rPr>
              <w:t xml:space="preserve"> and </w:t>
            </w:r>
            <w:r w:rsidR="00223AA6">
              <w:rPr>
                <w:rFonts w:eastAsiaTheme="minorEastAsia" w:cs="Arial"/>
                <w:color w:val="000000" w:themeColor="dark1"/>
                <w:kern w:val="24"/>
                <w:sz w:val="22"/>
                <w:szCs w:val="22"/>
              </w:rPr>
              <w:t>demographic</w:t>
            </w:r>
            <w:r w:rsidR="00D663D3">
              <w:rPr>
                <w:rFonts w:eastAsiaTheme="minorEastAsia" w:cs="Arial"/>
                <w:color w:val="000000" w:themeColor="dark1"/>
                <w:kern w:val="24"/>
                <w:sz w:val="22"/>
                <w:szCs w:val="22"/>
              </w:rPr>
              <w:t xml:space="preserve"> breakdowns</w:t>
            </w:r>
            <w:r w:rsidR="00223AA6">
              <w:rPr>
                <w:rFonts w:eastAsiaTheme="minorEastAsia" w:cs="Arial"/>
                <w:color w:val="000000" w:themeColor="dark1"/>
                <w:kern w:val="24"/>
                <w:sz w:val="22"/>
                <w:szCs w:val="22"/>
              </w:rPr>
              <w:t>.</w:t>
            </w:r>
          </w:p>
        </w:tc>
      </w:tr>
      <w:tr w:rsidR="00455B14" w:rsidRPr="006E1387" w14:paraId="77F6A4A2" w14:textId="33EFD485" w:rsidTr="00B90594">
        <w:tc>
          <w:tcPr>
            <w:tcW w:w="1609"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482" w:type="dxa"/>
          </w:tcPr>
          <w:p w14:paraId="04A42767" w14:textId="43CA7FCC" w:rsidR="001C1870" w:rsidRDefault="00B90594" w:rsidP="00303A11">
            <w:pPr>
              <w:spacing w:before="120" w:after="120"/>
              <w:rPr>
                <w:rFonts w:ascii="Arial" w:hAnsi="Arial" w:cs="Arial"/>
                <w:sz w:val="22"/>
                <w:szCs w:val="22"/>
              </w:rPr>
            </w:pPr>
            <w:r>
              <w:rPr>
                <w:rFonts w:ascii="Arial" w:hAnsi="Arial" w:cs="Arial"/>
                <w:sz w:val="22"/>
                <w:szCs w:val="22"/>
              </w:rPr>
              <w:t>From indicator quality statement</w:t>
            </w:r>
            <w:r>
              <w:rPr>
                <w:rStyle w:val="FootnoteReference"/>
                <w:rFonts w:ascii="Arial" w:hAnsi="Arial" w:cs="Arial"/>
                <w:sz w:val="22"/>
                <w:szCs w:val="22"/>
              </w:rPr>
              <w:footnoteReference w:id="1"/>
            </w:r>
            <w:r>
              <w:rPr>
                <w:rFonts w:ascii="Arial" w:hAnsi="Arial" w:cs="Arial"/>
                <w:sz w:val="22"/>
                <w:szCs w:val="22"/>
              </w:rPr>
              <w:t>:</w:t>
            </w:r>
          </w:p>
          <w:p w14:paraId="595525BC" w14:textId="6168A218" w:rsidR="007C11AE" w:rsidRPr="007C11AE" w:rsidRDefault="00B90594" w:rsidP="007C11AE">
            <w:pPr>
              <w:spacing w:before="120" w:after="120"/>
              <w:rPr>
                <w:rFonts w:ascii="Arial" w:hAnsi="Arial" w:cs="Arial"/>
                <w:sz w:val="22"/>
                <w:szCs w:val="22"/>
              </w:rPr>
            </w:pPr>
            <w:r>
              <w:rPr>
                <w:rFonts w:ascii="Arial" w:hAnsi="Arial" w:cs="Arial"/>
                <w:sz w:val="22"/>
                <w:szCs w:val="22"/>
              </w:rPr>
              <w:t>“</w:t>
            </w:r>
            <w:r w:rsidR="007C11AE" w:rsidRPr="007C11AE">
              <w:rPr>
                <w:rFonts w:ascii="Arial" w:hAnsi="Arial" w:cs="Arial"/>
                <w:sz w:val="22"/>
                <w:szCs w:val="22"/>
              </w:rPr>
              <w:t>Patients’ experience of the care and service they receive from health care services is</w:t>
            </w:r>
            <w:r w:rsidR="00733AB3">
              <w:rPr>
                <w:rFonts w:ascii="Arial" w:hAnsi="Arial" w:cs="Arial"/>
                <w:sz w:val="22"/>
                <w:szCs w:val="22"/>
              </w:rPr>
              <w:t xml:space="preserve"> </w:t>
            </w:r>
            <w:r w:rsidR="007C11AE" w:rsidRPr="007C11AE">
              <w:rPr>
                <w:rFonts w:ascii="Arial" w:hAnsi="Arial" w:cs="Arial"/>
                <w:sz w:val="22"/>
                <w:szCs w:val="22"/>
              </w:rPr>
              <w:t xml:space="preserve">recognised internationally as a key measure of health care quality. This indicator will be used alongside additional information sources to provide local clinicians and managers with intelligence on the quality of local services from the patients’ and service users’ point of view and will ultimately play a role in driving improvements in the </w:t>
            </w:r>
            <w:proofErr w:type="gramStart"/>
            <w:r w:rsidR="007C11AE" w:rsidRPr="007C11AE">
              <w:rPr>
                <w:rFonts w:ascii="Arial" w:hAnsi="Arial" w:cs="Arial"/>
                <w:sz w:val="22"/>
                <w:szCs w:val="22"/>
              </w:rPr>
              <w:t>quality of service</w:t>
            </w:r>
            <w:proofErr w:type="gramEnd"/>
            <w:r w:rsidR="007C11AE" w:rsidRPr="007C11AE">
              <w:rPr>
                <w:rFonts w:ascii="Arial" w:hAnsi="Arial" w:cs="Arial"/>
                <w:sz w:val="22"/>
                <w:szCs w:val="22"/>
              </w:rPr>
              <w:t xml:space="preserve"> design and delivery.</w:t>
            </w:r>
          </w:p>
          <w:p w14:paraId="216F05E6" w14:textId="77777777" w:rsidR="007C11AE" w:rsidRDefault="007C11AE" w:rsidP="007C11AE">
            <w:pPr>
              <w:spacing w:before="120" w:after="120"/>
              <w:rPr>
                <w:rFonts w:ascii="Arial" w:hAnsi="Arial" w:cs="Arial"/>
                <w:sz w:val="22"/>
                <w:szCs w:val="22"/>
              </w:rPr>
            </w:pPr>
            <w:r w:rsidRPr="007C11AE">
              <w:rPr>
                <w:rFonts w:ascii="Arial" w:hAnsi="Arial" w:cs="Arial"/>
                <w:sz w:val="22"/>
                <w:szCs w:val="22"/>
              </w:rPr>
              <w:t xml:space="preserve">Knowledge of patient experience in hospitals and in GP services has </w:t>
            </w:r>
            <w:r w:rsidRPr="007C11AE">
              <w:rPr>
                <w:rFonts w:ascii="Arial" w:hAnsi="Arial" w:cs="Arial"/>
                <w:sz w:val="22"/>
                <w:szCs w:val="22"/>
              </w:rPr>
              <w:lastRenderedPageBreak/>
              <w:t xml:space="preserve">highlighted poor care and lead to service improvement with high profile cases including the Mid-Staffordshire Inquiry and the Morecambe Bay Hospitals investigation3. Whilst there are different pressures at play for NHS dental services, these cases still highlight the importance of monitoring patient experience so that problems do not develop. Good patient experience of NHS dental services can also ensure that patients regularly attend check-ups and are less likely to require hospital treatment for dental conditions which will ease pressure on the </w:t>
            </w:r>
            <w:proofErr w:type="gramStart"/>
            <w:r w:rsidRPr="007C11AE">
              <w:rPr>
                <w:rFonts w:ascii="Arial" w:hAnsi="Arial" w:cs="Arial"/>
                <w:sz w:val="22"/>
                <w:szCs w:val="22"/>
              </w:rPr>
              <w:t>NHS as a whole</w:t>
            </w:r>
            <w:proofErr w:type="gramEnd"/>
            <w:r w:rsidRPr="007C11AE">
              <w:rPr>
                <w:rFonts w:ascii="Arial" w:hAnsi="Arial" w:cs="Arial"/>
                <w:sz w:val="22"/>
                <w:szCs w:val="22"/>
              </w:rPr>
              <w:t>.</w:t>
            </w:r>
          </w:p>
          <w:p w14:paraId="46FD2163" w14:textId="0BCED47A" w:rsidR="00B90594" w:rsidRPr="006E1387" w:rsidRDefault="007C11AE" w:rsidP="007C11AE">
            <w:pPr>
              <w:spacing w:before="120" w:after="120"/>
              <w:rPr>
                <w:rFonts w:ascii="Arial" w:hAnsi="Arial" w:cs="Arial"/>
                <w:sz w:val="22"/>
                <w:szCs w:val="22"/>
              </w:rPr>
            </w:pPr>
            <w:r w:rsidRPr="007C11AE">
              <w:rPr>
                <w:rFonts w:ascii="Arial" w:hAnsi="Arial" w:cs="Arial"/>
                <w:sz w:val="22"/>
                <w:szCs w:val="22"/>
              </w:rPr>
              <w:t xml:space="preserve">Looking specifically at issues that affect patient experience of dental services, patient information has been identified as a problem area. In 2012, the Office of Fair Trading (OFT) reported that dental patients often do not benefit from timely, </w:t>
            </w:r>
            <w:proofErr w:type="gramStart"/>
            <w:r w:rsidRPr="007C11AE">
              <w:rPr>
                <w:rFonts w:ascii="Arial" w:hAnsi="Arial" w:cs="Arial"/>
                <w:sz w:val="22"/>
                <w:szCs w:val="22"/>
              </w:rPr>
              <w:t>clear</w:t>
            </w:r>
            <w:proofErr w:type="gramEnd"/>
            <w:r w:rsidRPr="007C11AE">
              <w:rPr>
                <w:rFonts w:ascii="Arial" w:hAnsi="Arial" w:cs="Arial"/>
                <w:sz w:val="22"/>
                <w:szCs w:val="22"/>
              </w:rPr>
              <w:t xml:space="preserve"> and accurate information to make informed decisions regarding their choice</w:t>
            </w:r>
            <w:r>
              <w:rPr>
                <w:rFonts w:ascii="Arial" w:hAnsi="Arial" w:cs="Arial"/>
                <w:sz w:val="22"/>
                <w:szCs w:val="22"/>
              </w:rPr>
              <w:t xml:space="preserve"> of dentist or dental treatment</w:t>
            </w:r>
            <w:r w:rsidRPr="007C11AE">
              <w:rPr>
                <w:rFonts w:ascii="Arial" w:hAnsi="Arial" w:cs="Arial"/>
                <w:sz w:val="22"/>
                <w:szCs w:val="22"/>
              </w:rPr>
              <w:t xml:space="preserve">. </w:t>
            </w:r>
            <w:proofErr w:type="gramStart"/>
            <w:r w:rsidRPr="007C11AE">
              <w:rPr>
                <w:rFonts w:ascii="Arial" w:hAnsi="Arial" w:cs="Arial"/>
                <w:sz w:val="22"/>
                <w:szCs w:val="22"/>
              </w:rPr>
              <w:t>Particular concerns</w:t>
            </w:r>
            <w:proofErr w:type="gramEnd"/>
            <w:r w:rsidRPr="007C11AE">
              <w:rPr>
                <w:rFonts w:ascii="Arial" w:hAnsi="Arial" w:cs="Arial"/>
                <w:sz w:val="22"/>
                <w:szCs w:val="22"/>
              </w:rPr>
              <w:t xml:space="preserve"> were lack of information on NHS charges, patients not receiving written care plans for courses of treatments and pressure to take out private payment plans. OFT also noted that NHS commissioners, the Care Quality Commission (CQC) and the General Dental Council (GDC) do not prioritise the enforcement of guidelines to prevent these types of issues. These are areas that need to be addressed to improve patient experience.</w:t>
            </w:r>
          </w:p>
        </w:tc>
        <w:tc>
          <w:tcPr>
            <w:tcW w:w="2926" w:type="dxa"/>
          </w:tcPr>
          <w:p w14:paraId="4721156D" w14:textId="393284A4" w:rsidR="002A23A7" w:rsidRDefault="0003595A"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 This indicator aligns with NICE guidance on patient experience (CG138</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xml:space="preserve">), albeit published after implementation of the </w:t>
            </w:r>
            <w:proofErr w:type="gramStart"/>
            <w:r>
              <w:rPr>
                <w:rFonts w:eastAsiaTheme="minorEastAsia" w:cs="Arial"/>
                <w:color w:val="000000" w:themeColor="dark1"/>
                <w:kern w:val="24"/>
                <w:sz w:val="22"/>
                <w:szCs w:val="22"/>
              </w:rPr>
              <w:t>indicator</w:t>
            </w:r>
            <w:proofErr w:type="gramEnd"/>
          </w:p>
          <w:p w14:paraId="12B8C1AB" w14:textId="6EEACEC1" w:rsidR="00E05AB5" w:rsidRPr="006E1387" w:rsidRDefault="00E05AB5" w:rsidP="00CB68E2">
            <w:pPr>
              <w:pStyle w:val="NICEnormal"/>
              <w:spacing w:before="120" w:after="120" w:line="240" w:lineRule="auto"/>
              <w:rPr>
                <w:rFonts w:eastAsiaTheme="minorEastAsia" w:cs="Arial"/>
                <w:color w:val="000000" w:themeColor="dark1"/>
                <w:kern w:val="24"/>
                <w:sz w:val="22"/>
                <w:szCs w:val="22"/>
              </w:rPr>
            </w:pPr>
          </w:p>
        </w:tc>
      </w:tr>
      <w:tr w:rsidR="00223AA6" w:rsidRPr="006E1387" w14:paraId="3CC8FB8C" w14:textId="54EA7E4F" w:rsidTr="00B90594">
        <w:tc>
          <w:tcPr>
            <w:tcW w:w="1609" w:type="dxa"/>
          </w:tcPr>
          <w:p w14:paraId="4C16DA9B" w14:textId="563A5247"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482" w:type="dxa"/>
          </w:tcPr>
          <w:p w14:paraId="700950B1" w14:textId="71627557"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90594">
              <w:rPr>
                <w:rFonts w:ascii="Arial" w:hAnsi="Arial" w:cs="Arial"/>
                <w:color w:val="000000"/>
                <w:kern w:val="24"/>
                <w:sz w:val="22"/>
                <w:szCs w:val="22"/>
                <w:lang w:eastAsia="en-GB"/>
              </w:rPr>
              <w:t>Weighte</w:t>
            </w:r>
            <w:r w:rsidR="00DF5ABD">
              <w:rPr>
                <w:rFonts w:ascii="Arial" w:hAnsi="Arial" w:cs="Arial"/>
                <w:color w:val="000000"/>
                <w:kern w:val="24"/>
                <w:sz w:val="22"/>
                <w:szCs w:val="22"/>
                <w:lang w:eastAsia="en-GB"/>
              </w:rPr>
              <w:t>d number of people reporting an overall good experience of NHS dental services.</w:t>
            </w:r>
          </w:p>
          <w:p w14:paraId="30698353" w14:textId="1F16B4BD"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B90594">
              <w:rPr>
                <w:rFonts w:ascii="Arial" w:hAnsi="Arial" w:cs="Arial"/>
                <w:color w:val="000000"/>
                <w:kern w:val="24"/>
                <w:sz w:val="22"/>
                <w:szCs w:val="22"/>
                <w:lang w:eastAsia="en-GB"/>
              </w:rPr>
              <w:t xml:space="preserve">Weighted number of people who </w:t>
            </w:r>
            <w:r w:rsidR="00DF5ABD">
              <w:rPr>
                <w:rFonts w:ascii="Arial" w:hAnsi="Arial" w:cs="Arial"/>
                <w:color w:val="000000"/>
                <w:kern w:val="24"/>
                <w:sz w:val="22"/>
                <w:szCs w:val="22"/>
                <w:lang w:eastAsia="en-GB"/>
              </w:rPr>
              <w:t>used NHS dental services in the last two years</w:t>
            </w:r>
          </w:p>
          <w:p w14:paraId="5ADFC5B7" w14:textId="4E92CD8B"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B90594">
              <w:rPr>
                <w:rFonts w:ascii="Arial" w:hAnsi="Arial" w:cs="Arial"/>
                <w:color w:val="000000"/>
                <w:kern w:val="24"/>
                <w:sz w:val="22"/>
                <w:szCs w:val="22"/>
                <w:lang w:eastAsia="en-GB"/>
              </w:rPr>
              <w:t>Only respondents over the age of 18 are reported to maintain consistency with previous years</w:t>
            </w:r>
          </w:p>
          <w:p w14:paraId="55B0F105" w14:textId="0CF25030" w:rsidR="00223AA6"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B90594">
              <w:rPr>
                <w:rFonts w:ascii="Arial" w:hAnsi="Arial" w:cs="Arial"/>
                <w:color w:val="000000"/>
                <w:kern w:val="24"/>
                <w:sz w:val="22"/>
                <w:szCs w:val="22"/>
                <w:lang w:eastAsia="en-GB"/>
              </w:rPr>
              <w:t>Weighted percentage of people reporting an overall good experience</w:t>
            </w:r>
            <w:r w:rsidR="00DF5ABD">
              <w:rPr>
                <w:rFonts w:ascii="Arial" w:hAnsi="Arial" w:cs="Arial"/>
                <w:color w:val="000000"/>
                <w:kern w:val="24"/>
                <w:sz w:val="22"/>
                <w:szCs w:val="22"/>
                <w:lang w:eastAsia="en-GB"/>
              </w:rPr>
              <w:t xml:space="preserve"> (very good or </w:t>
            </w:r>
            <w:proofErr w:type="gramStart"/>
            <w:r w:rsidR="00DF5ABD">
              <w:rPr>
                <w:rFonts w:ascii="Arial" w:hAnsi="Arial" w:cs="Arial"/>
                <w:color w:val="000000"/>
                <w:kern w:val="24"/>
                <w:sz w:val="22"/>
                <w:szCs w:val="22"/>
                <w:lang w:eastAsia="en-GB"/>
              </w:rPr>
              <w:t>fairly good</w:t>
            </w:r>
            <w:proofErr w:type="gramEnd"/>
            <w:r w:rsidR="00DF5ABD">
              <w:rPr>
                <w:rFonts w:ascii="Arial" w:hAnsi="Arial" w:cs="Arial"/>
                <w:color w:val="000000"/>
                <w:kern w:val="24"/>
                <w:sz w:val="22"/>
                <w:szCs w:val="22"/>
                <w:lang w:eastAsia="en-GB"/>
              </w:rPr>
              <w:t>)</w:t>
            </w:r>
            <w:r w:rsidR="00B90594">
              <w:rPr>
                <w:rFonts w:ascii="Arial" w:hAnsi="Arial" w:cs="Arial"/>
                <w:color w:val="000000"/>
                <w:kern w:val="24"/>
                <w:sz w:val="22"/>
                <w:szCs w:val="22"/>
                <w:lang w:eastAsia="en-GB"/>
              </w:rPr>
              <w:t xml:space="preserve"> of </w:t>
            </w:r>
            <w:r w:rsidR="00DF5ABD">
              <w:rPr>
                <w:rFonts w:ascii="Arial" w:hAnsi="Arial" w:cs="Arial"/>
                <w:color w:val="000000"/>
                <w:kern w:val="24"/>
                <w:sz w:val="22"/>
                <w:szCs w:val="22"/>
                <w:lang w:eastAsia="en-GB"/>
              </w:rPr>
              <w:t>NHS dental services</w:t>
            </w:r>
            <w:r w:rsidR="00B90594">
              <w:rPr>
                <w:rFonts w:ascii="Arial" w:hAnsi="Arial" w:cs="Arial"/>
                <w:color w:val="000000"/>
                <w:kern w:val="24"/>
                <w:sz w:val="22"/>
                <w:szCs w:val="22"/>
                <w:lang w:eastAsia="en-GB"/>
              </w:rPr>
              <w:t xml:space="preserve"> based on the following question from the GP Survey:</w:t>
            </w:r>
          </w:p>
          <w:p w14:paraId="2A8E53AA" w14:textId="76AA61F6" w:rsidR="00B90594"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 xml:space="preserve">Overall, how would you describe your experience of </w:t>
            </w:r>
            <w:r w:rsidR="00DF5ABD">
              <w:rPr>
                <w:rFonts w:ascii="Arial" w:hAnsi="Arial" w:cs="Arial"/>
                <w:color w:val="000000"/>
                <w:kern w:val="24"/>
                <w:sz w:val="22"/>
                <w:szCs w:val="22"/>
                <w:lang w:eastAsia="en-GB"/>
              </w:rPr>
              <w:t>NHS dental services</w:t>
            </w:r>
            <w:r w:rsidRPr="00B90594">
              <w:rPr>
                <w:rFonts w:ascii="Arial" w:hAnsi="Arial" w:cs="Arial"/>
                <w:color w:val="000000"/>
                <w:kern w:val="24"/>
                <w:sz w:val="22"/>
                <w:szCs w:val="22"/>
                <w:lang w:eastAsia="en-GB"/>
              </w:rPr>
              <w:t>?</w:t>
            </w:r>
          </w:p>
          <w:p w14:paraId="111A7D49" w14:textId="77777777"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Very good</w:t>
            </w:r>
          </w:p>
          <w:p w14:paraId="404509A0" w14:textId="698678A3"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lastRenderedPageBreak/>
              <w:t>Fairly good</w:t>
            </w:r>
          </w:p>
          <w:p w14:paraId="338F0A21" w14:textId="33D5209B"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Neither good nor poor</w:t>
            </w:r>
          </w:p>
          <w:p w14:paraId="11846703" w14:textId="7123F0C3"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Fairly poor</w:t>
            </w:r>
          </w:p>
          <w:p w14:paraId="0C418F3E" w14:textId="1EA292ED" w:rsidR="00223AA6"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Very poor</w:t>
            </w:r>
          </w:p>
          <w:p w14:paraId="4A20FCB0" w14:textId="180378AF" w:rsidR="00223AA6" w:rsidRPr="00234951" w:rsidRDefault="00223AA6" w:rsidP="00223AA6">
            <w:pPr>
              <w:spacing w:before="120" w:after="120"/>
              <w:rPr>
                <w:rFonts w:ascii="Arial" w:hAnsi="Arial" w:cs="Arial"/>
                <w:color w:val="000000"/>
                <w:kern w:val="24"/>
                <w:sz w:val="22"/>
                <w:szCs w:val="22"/>
                <w:lang w:eastAsia="en-GB"/>
              </w:rPr>
            </w:pPr>
            <w:r w:rsidRPr="00234951">
              <w:rPr>
                <w:rFonts w:ascii="Arial" w:hAnsi="Arial" w:cs="Arial"/>
                <w:color w:val="000000"/>
                <w:kern w:val="24"/>
                <w:sz w:val="22"/>
                <w:szCs w:val="22"/>
                <w:lang w:eastAsia="en-GB"/>
              </w:rPr>
              <w:t xml:space="preserve">Geography: England, </w:t>
            </w:r>
            <w:r>
              <w:rPr>
                <w:rFonts w:ascii="Arial" w:hAnsi="Arial" w:cs="Arial"/>
                <w:color w:val="000000"/>
                <w:kern w:val="24"/>
                <w:sz w:val="22"/>
                <w:szCs w:val="22"/>
                <w:lang w:eastAsia="en-GB"/>
              </w:rPr>
              <w:t>Lower and Upper tier local authority, Region</w:t>
            </w:r>
            <w:r w:rsidRPr="00234951">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Further splits by Age, Gender, Ethnicity, Sexual Orientation, Deprivation and Religion.</w:t>
            </w:r>
          </w:p>
          <w:p w14:paraId="6E8ACA7F" w14:textId="7CCEFDD2"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Pr>
                <w:rFonts w:ascii="Arial" w:hAnsi="Arial" w:cs="Arial"/>
                <w:color w:val="000000"/>
                <w:kern w:val="24"/>
                <w:sz w:val="22"/>
                <w:szCs w:val="22"/>
                <w:lang w:eastAsia="en-GB"/>
              </w:rPr>
              <w:t xml:space="preserve"> GP Patient Survey (GPPS) from Ipsos Mori – Official statistics</w:t>
            </w:r>
          </w:p>
          <w:p w14:paraId="134E4565" w14:textId="1427BB91"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Pr="00223AA6">
              <w:rPr>
                <w:rFonts w:ascii="Arial" w:hAnsi="Arial" w:cs="Arial"/>
                <w:color w:val="000000"/>
                <w:kern w:val="24"/>
                <w:sz w:val="22"/>
                <w:szCs w:val="22"/>
                <w:lang w:eastAsia="en-GB"/>
              </w:rPr>
              <w:t>Data is suppressed if less than ten people answer the question in a particular group. This is in line with the rules used when publishing GP Patient Survey results.</w:t>
            </w:r>
          </w:p>
        </w:tc>
        <w:tc>
          <w:tcPr>
            <w:tcW w:w="2926" w:type="dxa"/>
          </w:tcPr>
          <w:p w14:paraId="031B118C" w14:textId="77777777" w:rsidR="00B90594" w:rsidRPr="006E1387" w:rsidRDefault="00B90594" w:rsidP="00B90594">
            <w:pPr>
              <w:pStyle w:val="NormalWeb"/>
              <w:spacing w:before="120" w:beforeAutospacing="0" w:after="120" w:afterAutospacing="0"/>
              <w:rPr>
                <w:rFonts w:ascii="Arial" w:eastAsiaTheme="minorEastAsia" w:hAnsi="Arial" w:cs="Arial"/>
                <w:color w:val="000000" w:themeColor="dark1"/>
                <w:kern w:val="24"/>
                <w:sz w:val="22"/>
                <w:szCs w:val="22"/>
              </w:rPr>
            </w:pPr>
            <w:bookmarkStart w:id="1" w:name="OLE_LINK9"/>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Pr>
                <w:rFonts w:ascii="Arial" w:eastAsiaTheme="minorEastAsia" w:hAnsi="Arial" w:cs="Arial"/>
                <w:color w:val="000000" w:themeColor="dark1"/>
                <w:kern w:val="24"/>
                <w:sz w:val="22"/>
                <w:szCs w:val="22"/>
              </w:rPr>
              <w:t>.</w:t>
            </w:r>
          </w:p>
          <w:bookmarkEnd w:id="1"/>
          <w:p w14:paraId="42FC7796" w14:textId="5A354569" w:rsidR="00223AA6" w:rsidRPr="006E1387" w:rsidRDefault="00223AA6" w:rsidP="00223AA6">
            <w:pPr>
              <w:pStyle w:val="NormalWeb"/>
              <w:spacing w:before="120" w:beforeAutospacing="0" w:after="120" w:afterAutospacing="0"/>
              <w:rPr>
                <w:rFonts w:ascii="Arial" w:hAnsi="Arial" w:cs="Arial"/>
                <w:color w:val="000000"/>
                <w:kern w:val="24"/>
                <w:sz w:val="22"/>
                <w:szCs w:val="22"/>
              </w:rPr>
            </w:pPr>
          </w:p>
        </w:tc>
      </w:tr>
      <w:tr w:rsidR="00223AA6" w:rsidRPr="006E1387" w14:paraId="23FEA25E" w14:textId="6A849BFE" w:rsidTr="00B90594">
        <w:tc>
          <w:tcPr>
            <w:tcW w:w="1609" w:type="dxa"/>
          </w:tcPr>
          <w:p w14:paraId="05670B1F" w14:textId="657854F2"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482" w:type="dxa"/>
          </w:tcPr>
          <w:p w14:paraId="707C6C90" w14:textId="77777777" w:rsidR="00B90594" w:rsidRPr="006E1387" w:rsidRDefault="00B90594" w:rsidP="00B9059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23AA6" w:rsidRPr="006E1387" w:rsidRDefault="00223AA6" w:rsidP="00223AA6">
            <w:pPr>
              <w:spacing w:before="120" w:after="120"/>
              <w:rPr>
                <w:rFonts w:ascii="Arial" w:hAnsi="Arial" w:cs="Arial"/>
                <w:sz w:val="22"/>
                <w:szCs w:val="22"/>
              </w:rPr>
            </w:pPr>
          </w:p>
        </w:tc>
        <w:tc>
          <w:tcPr>
            <w:tcW w:w="2926" w:type="dxa"/>
          </w:tcPr>
          <w:p w14:paraId="7C614BB1" w14:textId="3EA68AF3" w:rsidR="00B90594" w:rsidRPr="006E1387" w:rsidRDefault="00B90594" w:rsidP="00223AA6">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223AA6" w:rsidRPr="006E1387" w14:paraId="211AFDFC" w14:textId="3BA1BF23" w:rsidTr="00B90594">
        <w:tc>
          <w:tcPr>
            <w:tcW w:w="1609" w:type="dxa"/>
          </w:tcPr>
          <w:p w14:paraId="7AA7B574" w14:textId="77777777"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482" w:type="dxa"/>
          </w:tcPr>
          <w:p w14:paraId="6926F18D" w14:textId="06BE5457" w:rsidR="00B90594" w:rsidRPr="006E1387" w:rsidRDefault="00B90594" w:rsidP="00B90594">
            <w:pPr>
              <w:spacing w:before="120" w:after="120"/>
              <w:rPr>
                <w:rFonts w:ascii="Arial" w:hAnsi="Arial" w:cs="Arial"/>
                <w:sz w:val="22"/>
                <w:szCs w:val="22"/>
              </w:rPr>
            </w:pPr>
            <w:r>
              <w:rPr>
                <w:rFonts w:ascii="Arial" w:hAnsi="Arial" w:cs="Arial"/>
                <w:sz w:val="22"/>
                <w:szCs w:val="22"/>
              </w:rPr>
              <w:t xml:space="preserve">Data </w:t>
            </w:r>
            <w:r w:rsidR="007C11AE">
              <w:rPr>
                <w:rFonts w:ascii="Arial" w:hAnsi="Arial" w:cs="Arial"/>
                <w:sz w:val="22"/>
                <w:szCs w:val="22"/>
              </w:rPr>
              <w:t>is consistent over published period</w:t>
            </w:r>
            <w:r w:rsidR="00D663D3">
              <w:rPr>
                <w:rFonts w:ascii="Arial" w:hAnsi="Arial" w:cs="Arial"/>
                <w:sz w:val="22"/>
                <w:szCs w:val="22"/>
              </w:rPr>
              <w:t>, and</w:t>
            </w:r>
            <w:r>
              <w:rPr>
                <w:rFonts w:ascii="Arial" w:hAnsi="Arial" w:cs="Arial"/>
                <w:sz w:val="22"/>
                <w:szCs w:val="22"/>
              </w:rPr>
              <w:t xml:space="preserve"> variation exists across breakdowns to allow for targeted intervention.</w:t>
            </w:r>
          </w:p>
          <w:p w14:paraId="2117977B" w14:textId="74DD3F7E" w:rsidR="00223AA6" w:rsidRPr="006E1387" w:rsidRDefault="00223AA6" w:rsidP="00223AA6">
            <w:pPr>
              <w:spacing w:before="120" w:after="120"/>
              <w:rPr>
                <w:rFonts w:cs="Arial"/>
                <w:sz w:val="22"/>
                <w:szCs w:val="22"/>
              </w:rPr>
            </w:pPr>
          </w:p>
        </w:tc>
        <w:tc>
          <w:tcPr>
            <w:tcW w:w="2926" w:type="dxa"/>
          </w:tcPr>
          <w:p w14:paraId="697C3CE8" w14:textId="77777777" w:rsidR="00223AA6"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Pr>
                <w:rFonts w:ascii="Arial" w:eastAsiaTheme="minorEastAsia" w:hAnsi="Arial" w:cs="Arial"/>
                <w:color w:val="000000" w:themeColor="dark1"/>
                <w:kern w:val="24"/>
                <w:sz w:val="22"/>
                <w:szCs w:val="22"/>
              </w:rPr>
              <w:t xml:space="preserve"> </w:t>
            </w:r>
          </w:p>
          <w:p w14:paraId="472E62AD" w14:textId="55EC68C5" w:rsidR="00223AA6" w:rsidRPr="006E1387"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results of the indicator can be used to improve practice.</w:t>
            </w:r>
          </w:p>
        </w:tc>
      </w:tr>
      <w:tr w:rsidR="00223AA6" w:rsidRPr="006E1387" w14:paraId="515852F3" w14:textId="598C7331" w:rsidTr="00B90594">
        <w:tc>
          <w:tcPr>
            <w:tcW w:w="1609" w:type="dxa"/>
          </w:tcPr>
          <w:p w14:paraId="5DC1BD3A" w14:textId="17F33E7B" w:rsidR="00223AA6" w:rsidRPr="006E1387" w:rsidRDefault="00223AA6" w:rsidP="00223AA6">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482" w:type="dxa"/>
          </w:tcPr>
          <w:p w14:paraId="6C854FEE" w14:textId="18D7D3EE" w:rsidR="00223AA6" w:rsidRPr="006E1387" w:rsidRDefault="00B90594" w:rsidP="00E7186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The survey questions may change from year to year so there is some risk that the question used to construct this indicator may be removed </w:t>
            </w:r>
            <w:r w:rsidR="00E7186B">
              <w:rPr>
                <w:rFonts w:ascii="Arial" w:hAnsi="Arial" w:cs="Arial"/>
                <w:color w:val="000000"/>
                <w:kern w:val="24"/>
                <w:sz w:val="22"/>
                <w:szCs w:val="22"/>
                <w:lang w:eastAsia="en-GB"/>
              </w:rPr>
              <w:t xml:space="preserve">or </w:t>
            </w:r>
            <w:r>
              <w:rPr>
                <w:rFonts w:ascii="Arial" w:hAnsi="Arial" w:cs="Arial"/>
                <w:color w:val="000000"/>
                <w:kern w:val="24"/>
                <w:sz w:val="22"/>
                <w:szCs w:val="22"/>
                <w:lang w:eastAsia="en-GB"/>
              </w:rPr>
              <w:t>changed.</w:t>
            </w:r>
          </w:p>
        </w:tc>
        <w:tc>
          <w:tcPr>
            <w:tcW w:w="2926" w:type="dxa"/>
          </w:tcPr>
          <w:p w14:paraId="7C2C11AA" w14:textId="7718B78C" w:rsidR="00223AA6" w:rsidRPr="006E1387"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Potential impact of survey question changes on long running trend data.</w:t>
            </w:r>
          </w:p>
        </w:tc>
      </w:tr>
    </w:tbl>
    <w:p w14:paraId="37D9A2F5" w14:textId="084C27AB" w:rsidR="004A517E" w:rsidRDefault="004A517E">
      <w:pPr>
        <w:rPr>
          <w:rFonts w:ascii="Arial" w:hAnsi="Arial"/>
          <w:lang w:val="en-US"/>
        </w:rPr>
      </w:pPr>
    </w:p>
    <w:p w14:paraId="036D9B61" w14:textId="32F1F8E4" w:rsidR="00FD39AD" w:rsidRDefault="00FD39AD" w:rsidP="00FD39AD">
      <w:pPr>
        <w:pStyle w:val="Paragraphnonumbers"/>
      </w:pPr>
      <w:r w:rsidRPr="00B12039">
        <w:rPr>
          <w:b/>
        </w:rPr>
        <w:t>Summary:</w:t>
      </w:r>
      <w:r>
        <w:t xml:space="preserve"> </w:t>
      </w:r>
      <w:r w:rsidR="00034A9A">
        <w:t xml:space="preserve">Indicator to be renewed. </w:t>
      </w:r>
    </w:p>
    <w:p w14:paraId="72AD3B4C" w14:textId="77777777" w:rsidR="00E76066" w:rsidRDefault="00E76066" w:rsidP="00E76066">
      <w:pPr>
        <w:pStyle w:val="Paragraphnonumbers"/>
        <w:rPr>
          <w:b/>
        </w:rPr>
      </w:pPr>
      <w:r>
        <w:rPr>
          <w:b/>
        </w:rPr>
        <w:t xml:space="preserve">NHS Digital Indicator Reference: </w:t>
      </w:r>
    </w:p>
    <w:p w14:paraId="7AC8C7CC" w14:textId="6A67579B" w:rsidR="00E76066" w:rsidRDefault="00E76066" w:rsidP="00E76066">
      <w:pPr>
        <w:pStyle w:val="Paragraphnonumbers"/>
      </w:pPr>
      <w:r>
        <w:t xml:space="preserve">NHS Outcomes Framework - </w:t>
      </w:r>
      <w:r w:rsidRPr="00E76066">
        <w:t>4a.iii Patient experience of NHS dental services</w:t>
      </w:r>
    </w:p>
    <w:p w14:paraId="123085F8" w14:textId="2280E34D" w:rsidR="00D73835" w:rsidRDefault="00D73835" w:rsidP="00D663D3">
      <w:pPr>
        <w:pStyle w:val="Bullets"/>
        <w:numPr>
          <w:ilvl w:val="0"/>
          <w:numId w:val="0"/>
        </w:numPr>
        <w:spacing w:before="240" w:after="240"/>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B3A89B5" w:rsidR="00BB14CA" w:rsidRPr="008C1C95" w:rsidRDefault="00D663D3" w:rsidP="00D663D3">
    <w:pPr>
      <w:pStyle w:val="Footer"/>
    </w:pPr>
    <w:r>
      <w:t>IAP00035_3 Patient experience of primary care. iii) Dental services: Validity assessment December 2020</w:t>
    </w:r>
    <w:r w:rsidR="009B0E59">
      <w:tab/>
    </w:r>
    <w:r w:rsidR="009B0E59">
      <w:tab/>
    </w:r>
    <w:r w:rsidR="00BB14CA">
      <w:fldChar w:fldCharType="begin"/>
    </w:r>
    <w:r w:rsidR="00BB14CA">
      <w:instrText xml:space="preserve"> PAGE </w:instrText>
    </w:r>
    <w:r w:rsidR="00BB14CA">
      <w:fldChar w:fldCharType="separate"/>
    </w:r>
    <w:r w:rsidR="00E76066">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E76066">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4A959CE2" w14:textId="086124E7" w:rsidR="00B90594" w:rsidRDefault="00B90594" w:rsidP="0003595A">
      <w:pPr>
        <w:pStyle w:val="FootnoteText"/>
      </w:pPr>
      <w:r>
        <w:rPr>
          <w:rStyle w:val="FootnoteReference"/>
        </w:rPr>
        <w:footnoteRef/>
      </w:r>
      <w:r>
        <w:t xml:space="preserve"> </w:t>
      </w:r>
      <w:r w:rsidR="0003595A">
        <w:t>NHS Digital. NHS Outcomes Framework, Indicator Quality Statement, Domain 4. 4a.</w:t>
      </w:r>
      <w:r w:rsidR="007C11AE">
        <w:t>ii</w:t>
      </w:r>
      <w:r w:rsidR="0003595A">
        <w:t xml:space="preserve">i Patient experience of primary care </w:t>
      </w:r>
      <w:r w:rsidR="007C11AE">
        <w:t>–</w:t>
      </w:r>
      <w:r w:rsidR="0003595A">
        <w:t xml:space="preserve"> </w:t>
      </w:r>
      <w:r w:rsidR="007C11AE">
        <w:t>NHS dental</w:t>
      </w:r>
      <w:r w:rsidR="0003595A">
        <w:t xml:space="preserve"> services, Indicator reference:</w:t>
      </w:r>
      <w:r w:rsidR="007C11AE">
        <w:t xml:space="preserve"> </w:t>
      </w:r>
      <w:r w:rsidR="0003595A">
        <w:t>I007</w:t>
      </w:r>
      <w:r w:rsidR="007C11AE">
        <w:t>41</w:t>
      </w:r>
      <w:r w:rsidR="0003595A">
        <w:t>. Version 1.7, November 2018</w:t>
      </w:r>
    </w:p>
  </w:footnote>
  <w:footnote w:id="2">
    <w:p w14:paraId="35657C93" w14:textId="2422B522" w:rsidR="0003595A" w:rsidRDefault="0003595A" w:rsidP="0003595A">
      <w:pPr>
        <w:pStyle w:val="FootnoteText"/>
      </w:pPr>
      <w:r>
        <w:rPr>
          <w:rStyle w:val="FootnoteReference"/>
        </w:rPr>
        <w:footnoteRef/>
      </w:r>
      <w:r>
        <w:t xml:space="preserve"> </w:t>
      </w:r>
      <w:r w:rsidR="005A3271" w:rsidRPr="00591843">
        <w:t>Patient experience in adult NHS services: improving the experience of care for people using adult NHS services</w:t>
      </w:r>
      <w:r w:rsidR="005A3271" w:rsidRPr="007E7E62">
        <w:t xml:space="preserve">. </w:t>
      </w:r>
      <w:r w:rsidR="005A3271">
        <w:t xml:space="preserve">Published 24 February 2012, </w:t>
      </w:r>
      <w:hyperlink r:id="rId1" w:history="1">
        <w:r w:rsidR="005A3271" w:rsidRPr="002E18BC">
          <w:rPr>
            <w:rStyle w:val="Hyperlink"/>
          </w:rPr>
          <w:t>https://www.nice.org.uk/guidance/cg138</w:t>
        </w:r>
      </w:hyperlink>
      <w:r w:rsidR="005A32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85"/>
    <w:rsid w:val="0003213D"/>
    <w:rsid w:val="00034A9A"/>
    <w:rsid w:val="000356D0"/>
    <w:rsid w:val="0003595A"/>
    <w:rsid w:val="00035D96"/>
    <w:rsid w:val="00036EE4"/>
    <w:rsid w:val="00037552"/>
    <w:rsid w:val="000376EA"/>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9713F"/>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77EF"/>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43"/>
    <w:rsid w:val="001E586B"/>
    <w:rsid w:val="001E6F20"/>
    <w:rsid w:val="001F1315"/>
    <w:rsid w:val="001F1D2D"/>
    <w:rsid w:val="001F3C47"/>
    <w:rsid w:val="001F6AA3"/>
    <w:rsid w:val="001F6AB0"/>
    <w:rsid w:val="00201090"/>
    <w:rsid w:val="0020340C"/>
    <w:rsid w:val="00203B08"/>
    <w:rsid w:val="00204572"/>
    <w:rsid w:val="00205A28"/>
    <w:rsid w:val="00205FBE"/>
    <w:rsid w:val="00207174"/>
    <w:rsid w:val="00210375"/>
    <w:rsid w:val="00210D58"/>
    <w:rsid w:val="002128D3"/>
    <w:rsid w:val="002132AF"/>
    <w:rsid w:val="00214828"/>
    <w:rsid w:val="00214A72"/>
    <w:rsid w:val="00215444"/>
    <w:rsid w:val="00215C91"/>
    <w:rsid w:val="00220661"/>
    <w:rsid w:val="002213B0"/>
    <w:rsid w:val="0022189B"/>
    <w:rsid w:val="002223A6"/>
    <w:rsid w:val="002229AD"/>
    <w:rsid w:val="00223AA6"/>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541"/>
    <w:rsid w:val="002B4762"/>
    <w:rsid w:val="002B565A"/>
    <w:rsid w:val="002B71D2"/>
    <w:rsid w:val="002C0DA9"/>
    <w:rsid w:val="002C0EE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549"/>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405B"/>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87D01"/>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3271"/>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3737"/>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5E6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E4E"/>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3AB3"/>
    <w:rsid w:val="00734A1E"/>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1AE"/>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08B6"/>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31D1"/>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594"/>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60CF"/>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A7992"/>
    <w:rsid w:val="00CB0A27"/>
    <w:rsid w:val="00CB2154"/>
    <w:rsid w:val="00CB35D9"/>
    <w:rsid w:val="00CB4A8A"/>
    <w:rsid w:val="00CB60DD"/>
    <w:rsid w:val="00CB68E2"/>
    <w:rsid w:val="00CB6E1F"/>
    <w:rsid w:val="00CB7E4D"/>
    <w:rsid w:val="00CC04DE"/>
    <w:rsid w:val="00CC12E7"/>
    <w:rsid w:val="00CC3ED2"/>
    <w:rsid w:val="00CC3F84"/>
    <w:rsid w:val="00CC6E2D"/>
    <w:rsid w:val="00CD24A8"/>
    <w:rsid w:val="00CD315A"/>
    <w:rsid w:val="00CD319A"/>
    <w:rsid w:val="00CD5502"/>
    <w:rsid w:val="00CE0526"/>
    <w:rsid w:val="00CE1ED9"/>
    <w:rsid w:val="00CE3665"/>
    <w:rsid w:val="00CE4F42"/>
    <w:rsid w:val="00CE4F4E"/>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663D3"/>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2DE"/>
    <w:rsid w:val="00DB4F9F"/>
    <w:rsid w:val="00DB5728"/>
    <w:rsid w:val="00DB5AE0"/>
    <w:rsid w:val="00DB5DAC"/>
    <w:rsid w:val="00DB6161"/>
    <w:rsid w:val="00DB65B9"/>
    <w:rsid w:val="00DB70FB"/>
    <w:rsid w:val="00DC0CD5"/>
    <w:rsid w:val="00DC334D"/>
    <w:rsid w:val="00DC6AAD"/>
    <w:rsid w:val="00DE165D"/>
    <w:rsid w:val="00DE2FD7"/>
    <w:rsid w:val="00DE45A3"/>
    <w:rsid w:val="00DE466D"/>
    <w:rsid w:val="00DE5EE7"/>
    <w:rsid w:val="00DF1EC1"/>
    <w:rsid w:val="00DF343E"/>
    <w:rsid w:val="00DF5ABD"/>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186B"/>
    <w:rsid w:val="00E745BB"/>
    <w:rsid w:val="00E76066"/>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45F6"/>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6B65"/>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F5B6-AF18-49FE-81B1-E6A37A0B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2020-12-04T13:59:00Z</dcterms:created>
  <dcterms:modified xsi:type="dcterms:W3CDTF">2021-05-20T06:25:00Z</dcterms:modified>
</cp:coreProperties>
</file>