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0FD3DB10" w:rsidR="00482C01" w:rsidRDefault="009B0E59" w:rsidP="00FE5672">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2674543B" w14:textId="77777777" w:rsidR="00FE5672" w:rsidRDefault="00FE5672" w:rsidP="00FE5672">
      <w:pPr>
        <w:spacing w:before="240" w:after="240" w:line="360" w:lineRule="auto"/>
        <w:rPr>
          <w:rFonts w:ascii="Arial" w:hAnsi="Arial"/>
          <w:lang w:eastAsia="en-GB"/>
        </w:rPr>
      </w:pPr>
      <w:r>
        <w:rPr>
          <w:rFonts w:ascii="Arial" w:hAnsi="Arial"/>
          <w:lang w:eastAsia="en-GB"/>
        </w:rPr>
        <w:t>Assurance date: December 2020</w:t>
      </w:r>
    </w:p>
    <w:p w14:paraId="57D02A1B" w14:textId="77777777" w:rsidR="00FE5672" w:rsidRDefault="00FE5672" w:rsidP="00FE5672">
      <w:pPr>
        <w:spacing w:before="240" w:after="240" w:line="360" w:lineRule="auto"/>
        <w:rPr>
          <w:rFonts w:ascii="Arial" w:hAnsi="Arial"/>
          <w:lang w:eastAsia="en-GB"/>
        </w:rPr>
      </w:pPr>
      <w:r>
        <w:rPr>
          <w:rFonts w:ascii="Arial" w:hAnsi="Arial"/>
          <w:lang w:eastAsia="en-GB"/>
        </w:rPr>
        <w:t>Review date: December 2023</w:t>
      </w:r>
    </w:p>
    <w:p w14:paraId="047E7BC9" w14:textId="0932DAF8" w:rsidR="009B0E59" w:rsidRPr="009B0E59" w:rsidRDefault="009B0E59" w:rsidP="009B0E59">
      <w:pPr>
        <w:pStyle w:val="Heading1"/>
        <w:rPr>
          <w:lang w:eastAsia="en-GB"/>
        </w:rPr>
      </w:pPr>
      <w:r w:rsidRPr="009B0E59">
        <w:rPr>
          <w:lang w:eastAsia="en-GB"/>
        </w:rPr>
        <w:t xml:space="preserve">Indicator </w:t>
      </w:r>
      <w:r w:rsidR="006B5B9A">
        <w:rPr>
          <w:lang w:eastAsia="en-GB"/>
        </w:rPr>
        <w:t>IAP00047</w:t>
      </w:r>
    </w:p>
    <w:p w14:paraId="385ED702" w14:textId="1D788179" w:rsidR="001377B8" w:rsidRDefault="006B5B9A" w:rsidP="009B0E59">
      <w:pPr>
        <w:pStyle w:val="Heading1"/>
        <w:rPr>
          <w:b w:val="0"/>
          <w:bCs w:val="0"/>
          <w:kern w:val="0"/>
          <w:sz w:val="24"/>
          <w:szCs w:val="24"/>
          <w:lang w:eastAsia="en-GB"/>
        </w:rPr>
      </w:pPr>
      <w:r>
        <w:rPr>
          <w:b w:val="0"/>
          <w:bCs w:val="0"/>
          <w:kern w:val="0"/>
          <w:sz w:val="24"/>
          <w:szCs w:val="24"/>
          <w:lang w:eastAsia="en-GB"/>
        </w:rPr>
        <w:t>Patient experience of A&amp;E services</w:t>
      </w:r>
    </w:p>
    <w:p w14:paraId="7C25BFBC" w14:textId="7D86D323"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1706523C"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4175">
              <w:rPr>
                <w:rFonts w:ascii="Arial" w:hAnsi="Arial" w:cs="Arial"/>
                <w:sz w:val="22"/>
                <w:szCs w:val="22"/>
              </w:rPr>
              <w:t>NHS</w:t>
            </w:r>
            <w:r w:rsidR="007A19BF">
              <w:rPr>
                <w:rFonts w:ascii="Arial" w:hAnsi="Arial" w:cs="Arial"/>
                <w:sz w:val="22"/>
                <w:szCs w:val="22"/>
              </w:rPr>
              <w:t xml:space="preserve"> outcomes </w:t>
            </w:r>
            <w:r w:rsidR="00F24175">
              <w:rPr>
                <w:rFonts w:ascii="Arial" w:hAnsi="Arial" w:cs="Arial"/>
                <w:sz w:val="22"/>
                <w:szCs w:val="22"/>
              </w:rPr>
              <w:t>framework</w:t>
            </w:r>
            <w:r w:rsidR="005533F8">
              <w:rPr>
                <w:rFonts w:ascii="Arial" w:hAnsi="Arial" w:cs="Arial"/>
                <w:sz w:val="22"/>
                <w:szCs w:val="22"/>
              </w:rPr>
              <w:t xml:space="preserve"> </w:t>
            </w:r>
            <w:r w:rsidR="00F75B77">
              <w:rPr>
                <w:rFonts w:ascii="Arial" w:hAnsi="Arial" w:cs="Arial"/>
                <w:sz w:val="22"/>
                <w:szCs w:val="22"/>
              </w:rPr>
              <w:t xml:space="preserve">domain </w:t>
            </w:r>
            <w:r w:rsidR="00E255EC">
              <w:rPr>
                <w:rFonts w:ascii="Arial" w:hAnsi="Arial" w:cs="Arial"/>
                <w:sz w:val="22"/>
                <w:szCs w:val="22"/>
              </w:rPr>
              <w:t>4</w:t>
            </w:r>
            <w:r w:rsidR="00F75B77">
              <w:rPr>
                <w:rFonts w:ascii="Arial" w:hAnsi="Arial" w:cs="Arial"/>
                <w:sz w:val="22"/>
                <w:szCs w:val="22"/>
              </w:rPr>
              <w:t xml:space="preserve"> – </w:t>
            </w:r>
            <w:r w:rsidR="00E255EC">
              <w:rPr>
                <w:rFonts w:ascii="Arial" w:hAnsi="Arial" w:cs="Arial"/>
                <w:sz w:val="22"/>
                <w:szCs w:val="22"/>
              </w:rPr>
              <w:t>Ensuring that people have a positive experience of care.</w:t>
            </w:r>
          </w:p>
          <w:p w14:paraId="6A0AAFD7" w14:textId="592B2EF9" w:rsidR="00645411" w:rsidRPr="006E1387" w:rsidRDefault="00333A96" w:rsidP="00645411">
            <w:pPr>
              <w:spacing w:before="120" w:after="120"/>
              <w:rPr>
                <w:rFonts w:ascii="Arial" w:hAnsi="Arial" w:cs="Arial"/>
                <w:sz w:val="22"/>
                <w:szCs w:val="22"/>
              </w:rPr>
            </w:pPr>
            <w:r>
              <w:rPr>
                <w:rFonts w:ascii="Arial" w:hAnsi="Arial" w:cs="Arial"/>
                <w:sz w:val="22"/>
                <w:szCs w:val="22"/>
              </w:rPr>
              <w:t xml:space="preserve">Nationally </w:t>
            </w:r>
            <w:r w:rsidR="001356D4">
              <w:rPr>
                <w:rFonts w:ascii="Arial" w:hAnsi="Arial" w:cs="Arial"/>
                <w:sz w:val="22"/>
                <w:szCs w:val="22"/>
              </w:rPr>
              <w:t xml:space="preserve">scores </w:t>
            </w:r>
            <w:r>
              <w:rPr>
                <w:rFonts w:ascii="Arial" w:hAnsi="Arial" w:cs="Arial"/>
                <w:sz w:val="22"/>
                <w:szCs w:val="22"/>
              </w:rPr>
              <w:t xml:space="preserve">have </w:t>
            </w:r>
            <w:r w:rsidR="006B5B9A">
              <w:rPr>
                <w:rFonts w:ascii="Arial" w:hAnsi="Arial" w:cs="Arial"/>
                <w:sz w:val="22"/>
                <w:szCs w:val="22"/>
              </w:rPr>
              <w:t>increased slightly from 80.0 in 2008 to 81.8 in 2018, however methodology (collection period</w:t>
            </w:r>
            <w:r w:rsidR="00FC40C2">
              <w:rPr>
                <w:rFonts w:ascii="Arial" w:hAnsi="Arial" w:cs="Arial"/>
                <w:sz w:val="22"/>
                <w:szCs w:val="22"/>
              </w:rPr>
              <w:t xml:space="preserve"> and changes to sampling and weighting methodology</w:t>
            </w:r>
            <w:r w:rsidR="006B5B9A">
              <w:rPr>
                <w:rFonts w:ascii="Arial" w:hAnsi="Arial" w:cs="Arial"/>
                <w:sz w:val="22"/>
                <w:szCs w:val="22"/>
              </w:rPr>
              <w:t>) changed in 2016 so it is advised not to compare pre and post 2016 data</w:t>
            </w:r>
            <w:r w:rsidR="000673C9">
              <w:rPr>
                <w:rStyle w:val="FootnoteReference"/>
                <w:rFonts w:ascii="Arial" w:hAnsi="Arial" w:cs="Arial"/>
                <w:sz w:val="22"/>
                <w:szCs w:val="22"/>
              </w:rPr>
              <w:footnoteReference w:id="1"/>
            </w:r>
            <w:r w:rsidR="006B5B9A">
              <w:rPr>
                <w:rFonts w:ascii="Arial" w:hAnsi="Arial" w:cs="Arial"/>
                <w:sz w:val="22"/>
                <w:szCs w:val="22"/>
              </w:rPr>
              <w:t>. At Trust level in 2018 scores vary from 71.1 to 89.1.</w:t>
            </w:r>
          </w:p>
        </w:tc>
        <w:tc>
          <w:tcPr>
            <w:tcW w:w="3047" w:type="dxa"/>
          </w:tcPr>
          <w:p w14:paraId="34B49690" w14:textId="24148719"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recognized dataset.</w:t>
            </w:r>
          </w:p>
          <w:p w14:paraId="78280FB7" w14:textId="6DDD3735" w:rsidR="00E05AB5" w:rsidRPr="006E1387" w:rsidRDefault="006B5B9A" w:rsidP="000438E0">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Methodology changes make it difficult to measure progress over time. Variation exists across Trusts.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4868B2DB" w14:textId="26D743C6" w:rsidR="00873503" w:rsidRDefault="005F3926" w:rsidP="00375E5F">
            <w:pPr>
              <w:spacing w:before="120" w:after="120"/>
              <w:rPr>
                <w:rFonts w:ascii="Arial" w:hAnsi="Arial" w:cs="Arial"/>
                <w:sz w:val="22"/>
                <w:szCs w:val="22"/>
              </w:rPr>
            </w:pPr>
            <w:r>
              <w:rPr>
                <w:rFonts w:ascii="Arial" w:hAnsi="Arial" w:cs="Arial"/>
                <w:sz w:val="22"/>
                <w:szCs w:val="22"/>
              </w:rPr>
              <w:t>From IAP000</w:t>
            </w:r>
            <w:r w:rsidR="006B5B9A">
              <w:rPr>
                <w:rFonts w:ascii="Arial" w:hAnsi="Arial" w:cs="Arial"/>
                <w:sz w:val="22"/>
                <w:szCs w:val="22"/>
              </w:rPr>
              <w:t>47</w:t>
            </w:r>
            <w:r>
              <w:rPr>
                <w:rFonts w:ascii="Arial" w:hAnsi="Arial" w:cs="Arial"/>
                <w:sz w:val="22"/>
                <w:szCs w:val="22"/>
              </w:rPr>
              <w:t xml:space="preserve"> CMS Text (provided by NICE):</w:t>
            </w:r>
          </w:p>
          <w:p w14:paraId="2461DD3E" w14:textId="77777777" w:rsidR="006B5B9A" w:rsidRPr="006B5B9A" w:rsidRDefault="005F3926" w:rsidP="006B5B9A">
            <w:pPr>
              <w:spacing w:before="120" w:after="120"/>
              <w:rPr>
                <w:rFonts w:ascii="Arial" w:hAnsi="Arial" w:cs="Arial"/>
                <w:sz w:val="22"/>
                <w:szCs w:val="22"/>
              </w:rPr>
            </w:pPr>
            <w:r>
              <w:rPr>
                <w:rFonts w:ascii="Arial" w:hAnsi="Arial" w:cs="Arial"/>
                <w:sz w:val="22"/>
                <w:szCs w:val="22"/>
              </w:rPr>
              <w:t>“</w:t>
            </w:r>
            <w:r w:rsidR="006B5B9A" w:rsidRPr="006B5B9A">
              <w:rPr>
                <w:rFonts w:ascii="Arial" w:hAnsi="Arial" w:cs="Arial"/>
                <w:sz w:val="22"/>
                <w:szCs w:val="22"/>
              </w:rPr>
              <w:t xml:space="preserve">This indicator has been selected as part of a set of indicators – developed through a consultation process – that will be used to hold NHS England to account. </w:t>
            </w:r>
          </w:p>
          <w:p w14:paraId="59715B01" w14:textId="77777777" w:rsidR="006B5B9A" w:rsidRPr="006B5B9A" w:rsidRDefault="006B5B9A" w:rsidP="006B5B9A">
            <w:pPr>
              <w:spacing w:before="120" w:after="120"/>
              <w:rPr>
                <w:rFonts w:ascii="Arial" w:hAnsi="Arial" w:cs="Arial"/>
                <w:sz w:val="22"/>
                <w:szCs w:val="22"/>
              </w:rPr>
            </w:pPr>
            <w:r w:rsidRPr="006B5B9A">
              <w:rPr>
                <w:rFonts w:ascii="Arial" w:hAnsi="Arial" w:cs="Arial"/>
                <w:sz w:val="22"/>
                <w:szCs w:val="22"/>
              </w:rPr>
              <w:t>The indicator is part of domain 4, which reflects the importance of providing a positive experience of care for patients, service users and carers. It is now standard practice in healthcare systems worldwide to ask people to provide direct feedback on the quality of their experience, treatment and care.</w:t>
            </w:r>
          </w:p>
          <w:p w14:paraId="46FD2163" w14:textId="60E1D234" w:rsidR="005F3926" w:rsidRPr="006E1387" w:rsidRDefault="006B5B9A" w:rsidP="005A31F3">
            <w:pPr>
              <w:spacing w:before="120" w:after="120"/>
              <w:rPr>
                <w:rFonts w:ascii="Arial" w:hAnsi="Arial" w:cs="Arial"/>
                <w:sz w:val="22"/>
                <w:szCs w:val="22"/>
              </w:rPr>
            </w:pPr>
            <w:r w:rsidRPr="006B5B9A">
              <w:rPr>
                <w:rFonts w:ascii="Arial" w:hAnsi="Arial" w:cs="Arial"/>
                <w:sz w:val="22"/>
                <w:szCs w:val="22"/>
              </w:rPr>
              <w:lastRenderedPageBreak/>
              <w:t>This information will be used alongside additional information sources to provide local clinicians and managers</w:t>
            </w:r>
            <w:r w:rsidR="009E3E69">
              <w:rPr>
                <w:rFonts w:ascii="Arial" w:hAnsi="Arial" w:cs="Arial"/>
                <w:sz w:val="22"/>
                <w:szCs w:val="22"/>
              </w:rPr>
              <w:t xml:space="preserve"> </w:t>
            </w:r>
            <w:r w:rsidRPr="006B5B9A">
              <w:rPr>
                <w:rFonts w:ascii="Arial" w:hAnsi="Arial" w:cs="Arial"/>
                <w:sz w:val="22"/>
                <w:szCs w:val="22"/>
              </w:rPr>
              <w:t>with intelligence on the quality of local services from the patients’ and service users’ point of view. This information will help drive improvements in the quality of service design and delivery.</w:t>
            </w:r>
            <w:r w:rsidR="005F3926">
              <w:rPr>
                <w:rFonts w:ascii="Arial" w:hAnsi="Arial" w:cs="Arial"/>
                <w:sz w:val="22"/>
                <w:szCs w:val="22"/>
              </w:rPr>
              <w:t>”</w:t>
            </w:r>
          </w:p>
        </w:tc>
        <w:tc>
          <w:tcPr>
            <w:tcW w:w="3047" w:type="dxa"/>
          </w:tcPr>
          <w:p w14:paraId="12B8C1AB" w14:textId="5F9B3AE9" w:rsidR="00E05AB5" w:rsidRPr="006E1387" w:rsidRDefault="00E25210" w:rsidP="00FC1AE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F3926">
              <w:rPr>
                <w:rFonts w:eastAsiaTheme="minorEastAsia" w:cs="Arial"/>
                <w:color w:val="000000" w:themeColor="dark1"/>
                <w:kern w:val="24"/>
                <w:sz w:val="22"/>
                <w:szCs w:val="22"/>
              </w:rPr>
              <w:t>.</w:t>
            </w:r>
            <w:r w:rsidR="007E7E62">
              <w:rPr>
                <w:rFonts w:eastAsiaTheme="minorEastAsia" w:cs="Arial"/>
                <w:color w:val="000000" w:themeColor="dark1"/>
                <w:kern w:val="24"/>
                <w:sz w:val="22"/>
                <w:szCs w:val="22"/>
              </w:rPr>
              <w:t xml:space="preserve"> This indicator aligns with NICE guidance on patient experience (CG138</w:t>
            </w:r>
            <w:r w:rsidR="007E7E62">
              <w:rPr>
                <w:rStyle w:val="FootnoteReference"/>
                <w:rFonts w:eastAsiaTheme="minorEastAsia" w:cs="Arial"/>
                <w:color w:val="000000" w:themeColor="dark1"/>
                <w:kern w:val="24"/>
                <w:sz w:val="22"/>
                <w:szCs w:val="22"/>
              </w:rPr>
              <w:footnoteReference w:id="2"/>
            </w:r>
            <w:r w:rsidR="007E7E62">
              <w:rPr>
                <w:rFonts w:eastAsiaTheme="minorEastAsia" w:cs="Arial"/>
                <w:color w:val="000000" w:themeColor="dark1"/>
                <w:kern w:val="24"/>
                <w:sz w:val="22"/>
                <w:szCs w:val="22"/>
              </w:rPr>
              <w:t>), albeit published after implementation of the indicator</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35EAADF5" w:rsidR="00455B14" w:rsidRPr="006E1387"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Numerator: n/a, see methodology</w:t>
            </w:r>
          </w:p>
          <w:p w14:paraId="4FC7B690" w14:textId="6B482D38"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F2277C">
              <w:rPr>
                <w:rFonts w:ascii="Arial" w:hAnsi="Arial" w:cs="Arial"/>
                <w:color w:val="000000"/>
                <w:kern w:val="24"/>
                <w:sz w:val="22"/>
                <w:szCs w:val="22"/>
                <w:lang w:eastAsia="en-GB"/>
              </w:rPr>
              <w:t>n/a, see methodology</w:t>
            </w:r>
          </w:p>
          <w:p w14:paraId="158FFEDA" w14:textId="5A78794F"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FC1AEF">
              <w:rPr>
                <w:rFonts w:ascii="Arial" w:hAnsi="Arial" w:cs="Arial"/>
                <w:color w:val="000000"/>
                <w:kern w:val="24"/>
                <w:sz w:val="22"/>
                <w:szCs w:val="22"/>
                <w:lang w:eastAsia="en-GB"/>
              </w:rPr>
              <w:t xml:space="preserve">Survey excludes under 16s, as well as </w:t>
            </w:r>
            <w:r w:rsidR="00FC1AEF" w:rsidRPr="00FC1AEF">
              <w:rPr>
                <w:rFonts w:ascii="Arial" w:hAnsi="Arial" w:cs="Arial"/>
                <w:color w:val="000000"/>
                <w:kern w:val="24"/>
                <w:sz w:val="22"/>
                <w:szCs w:val="22"/>
                <w:lang w:eastAsia="en-GB"/>
              </w:rPr>
              <w:t>anyone who had a planned attendance at an outpatient clinic run within A&amp;E (such as a fracture clinic); patients who were admitted to hospital via Medical or Surgical Admissions Units and therefore have not visited A&amp;E or an urgent care centre, patients attending primarily to obtain contraception (for example, the morning after pill), patients who suffered a miscarriage or another form of abortive pregnancy outcome while at the hospital, and patients with a concealed pregnancy</w:t>
            </w:r>
            <w:r w:rsidR="00FC1AEF">
              <w:rPr>
                <w:rFonts w:ascii="Arial" w:hAnsi="Arial" w:cs="Arial"/>
                <w:color w:val="000000"/>
                <w:kern w:val="24"/>
                <w:sz w:val="22"/>
                <w:szCs w:val="22"/>
                <w:lang w:eastAsia="en-GB"/>
              </w:rPr>
              <w:t>.</w:t>
            </w:r>
          </w:p>
          <w:p w14:paraId="4E1F5C0E" w14:textId="02E80A03" w:rsidR="009F3187"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F2277C">
              <w:rPr>
                <w:rFonts w:ascii="Arial" w:hAnsi="Arial" w:cs="Arial"/>
                <w:color w:val="000000"/>
                <w:kern w:val="24"/>
                <w:sz w:val="22"/>
                <w:szCs w:val="22"/>
                <w:lang w:eastAsia="en-GB"/>
              </w:rPr>
              <w:t>Composite indicator based on weighted average score (between 0 and 100) of the following 5 questions:</w:t>
            </w:r>
          </w:p>
          <w:p w14:paraId="2991C955" w14:textId="77777777" w:rsidR="005A31F3" w:rsidRPr="005A31F3" w:rsidRDefault="005A31F3" w:rsidP="005A31F3">
            <w:pPr>
              <w:pStyle w:val="ListParagraph"/>
              <w:numPr>
                <w:ilvl w:val="0"/>
                <w:numId w:val="40"/>
              </w:numPr>
              <w:spacing w:before="120" w:after="120"/>
              <w:rPr>
                <w:rFonts w:ascii="Arial" w:hAnsi="Arial" w:cs="Arial"/>
                <w:color w:val="000000"/>
                <w:kern w:val="24"/>
                <w:sz w:val="22"/>
                <w:szCs w:val="22"/>
                <w:lang w:eastAsia="en-GB"/>
              </w:rPr>
            </w:pPr>
            <w:r w:rsidRPr="005A31F3">
              <w:rPr>
                <w:rFonts w:ascii="Arial" w:hAnsi="Arial" w:cs="Arial"/>
                <w:color w:val="000000"/>
                <w:kern w:val="24"/>
                <w:sz w:val="22"/>
                <w:szCs w:val="22"/>
                <w:lang w:eastAsia="en-GB"/>
              </w:rPr>
              <w:t>Question 13: While you were in the A&amp;E department, did a doctor or nurse explain your condition and treatment in a way you could understand?</w:t>
            </w:r>
          </w:p>
          <w:p w14:paraId="58E57FB2" w14:textId="77777777" w:rsidR="005A31F3" w:rsidRPr="005A31F3" w:rsidRDefault="005A31F3" w:rsidP="005A31F3">
            <w:pPr>
              <w:pStyle w:val="ListParagraph"/>
              <w:numPr>
                <w:ilvl w:val="0"/>
                <w:numId w:val="40"/>
              </w:numPr>
              <w:spacing w:before="120" w:after="120"/>
              <w:rPr>
                <w:rFonts w:ascii="Arial" w:hAnsi="Arial" w:cs="Arial"/>
                <w:color w:val="000000"/>
                <w:kern w:val="24"/>
                <w:sz w:val="22"/>
                <w:szCs w:val="22"/>
                <w:lang w:eastAsia="en-GB"/>
              </w:rPr>
            </w:pPr>
            <w:r w:rsidRPr="005A31F3">
              <w:rPr>
                <w:rFonts w:ascii="Arial" w:hAnsi="Arial" w:cs="Arial"/>
                <w:color w:val="000000"/>
                <w:kern w:val="24"/>
                <w:sz w:val="22"/>
                <w:szCs w:val="22"/>
                <w:lang w:eastAsia="en-GB"/>
              </w:rPr>
              <w:t>Question 16: Did you have confidence and trust in the doctors and nurses examining and treating you?</w:t>
            </w:r>
          </w:p>
          <w:p w14:paraId="3E10F99F" w14:textId="1C530EE9" w:rsidR="005A31F3" w:rsidRDefault="005A31F3" w:rsidP="005A31F3">
            <w:pPr>
              <w:pStyle w:val="ListParagraph"/>
              <w:numPr>
                <w:ilvl w:val="0"/>
                <w:numId w:val="40"/>
              </w:numPr>
              <w:spacing w:before="120" w:after="120"/>
              <w:rPr>
                <w:rFonts w:ascii="Arial" w:hAnsi="Arial" w:cs="Arial"/>
                <w:color w:val="000000"/>
                <w:kern w:val="24"/>
                <w:sz w:val="22"/>
                <w:szCs w:val="22"/>
                <w:lang w:eastAsia="en-GB"/>
              </w:rPr>
            </w:pPr>
            <w:r w:rsidRPr="005A31F3">
              <w:rPr>
                <w:rFonts w:ascii="Arial" w:hAnsi="Arial" w:cs="Arial"/>
                <w:color w:val="000000"/>
                <w:kern w:val="24"/>
                <w:sz w:val="22"/>
                <w:szCs w:val="22"/>
                <w:lang w:eastAsia="en-GB"/>
              </w:rPr>
              <w:t>Question 23: Were you involved as much as you wanted to be in decisions about your care and treatment?</w:t>
            </w:r>
          </w:p>
          <w:p w14:paraId="396FBA91" w14:textId="60053370" w:rsidR="005A31F3" w:rsidRDefault="005A31F3" w:rsidP="005A31F3">
            <w:pPr>
              <w:pStyle w:val="ListParagraph"/>
              <w:numPr>
                <w:ilvl w:val="0"/>
                <w:numId w:val="40"/>
              </w:numPr>
              <w:spacing w:before="120" w:after="120"/>
              <w:rPr>
                <w:rFonts w:ascii="Arial" w:hAnsi="Arial" w:cs="Arial"/>
                <w:color w:val="000000"/>
                <w:kern w:val="24"/>
                <w:sz w:val="22"/>
                <w:szCs w:val="22"/>
                <w:lang w:eastAsia="en-GB"/>
              </w:rPr>
            </w:pPr>
            <w:r w:rsidRPr="0015475F">
              <w:rPr>
                <w:rFonts w:ascii="Arial" w:hAnsi="Arial" w:cs="Arial"/>
                <w:color w:val="000000"/>
                <w:kern w:val="24"/>
                <w:sz w:val="22"/>
                <w:szCs w:val="22"/>
                <w:lang w:eastAsia="en-GB"/>
              </w:rPr>
              <w:t>Question 32: Do you think the hospital staff did everything they could to help control your pain</w:t>
            </w:r>
          </w:p>
          <w:p w14:paraId="6981845D" w14:textId="175F270C" w:rsidR="005A31F3" w:rsidRDefault="005A31F3" w:rsidP="005A31F3">
            <w:pPr>
              <w:pStyle w:val="ListParagraph"/>
              <w:numPr>
                <w:ilvl w:val="0"/>
                <w:numId w:val="40"/>
              </w:numPr>
              <w:spacing w:before="120" w:after="120"/>
              <w:rPr>
                <w:rFonts w:ascii="Arial" w:hAnsi="Arial" w:cs="Arial"/>
                <w:color w:val="000000"/>
                <w:kern w:val="24"/>
                <w:sz w:val="22"/>
                <w:szCs w:val="22"/>
                <w:lang w:eastAsia="en-GB"/>
              </w:rPr>
            </w:pPr>
            <w:r w:rsidRPr="0015475F">
              <w:rPr>
                <w:rFonts w:ascii="Arial" w:hAnsi="Arial" w:cs="Arial"/>
                <w:color w:val="000000"/>
                <w:kern w:val="24"/>
                <w:sz w:val="22"/>
                <w:szCs w:val="22"/>
                <w:lang w:eastAsia="en-GB"/>
              </w:rPr>
              <w:t>Question 44: Overall, did you feel you were treated with respect and dignity while you were in the A&amp;E Department?</w:t>
            </w:r>
          </w:p>
          <w:p w14:paraId="3869BE2B" w14:textId="5430C774" w:rsidR="005A31F3" w:rsidRDefault="005A31F3" w:rsidP="005A31F3">
            <w:pPr>
              <w:pStyle w:val="ListParagraph"/>
              <w:spacing w:before="120" w:after="120"/>
              <w:rPr>
                <w:rFonts w:ascii="Arial" w:hAnsi="Arial" w:cs="Arial"/>
                <w:color w:val="000000"/>
                <w:kern w:val="24"/>
                <w:sz w:val="22"/>
                <w:szCs w:val="22"/>
                <w:lang w:eastAsia="en-GB"/>
              </w:rPr>
            </w:pPr>
          </w:p>
          <w:p w14:paraId="3257AD1F" w14:textId="4D166038" w:rsidR="005A31F3" w:rsidRDefault="005A31F3" w:rsidP="005A31F3">
            <w:pPr>
              <w:rPr>
                <w:rFonts w:ascii="Arial" w:hAnsi="Arial" w:cs="Arial"/>
                <w:color w:val="000000"/>
                <w:kern w:val="24"/>
                <w:sz w:val="22"/>
                <w:szCs w:val="22"/>
                <w:lang w:eastAsia="en-GB"/>
              </w:rPr>
            </w:pPr>
            <w:r w:rsidRPr="00244EF7">
              <w:rPr>
                <w:rFonts w:ascii="Arial" w:hAnsi="Arial" w:cs="Arial"/>
                <w:color w:val="000000"/>
                <w:kern w:val="24"/>
                <w:sz w:val="22"/>
                <w:szCs w:val="22"/>
                <w:lang w:eastAsia="en-GB"/>
              </w:rPr>
              <w:lastRenderedPageBreak/>
              <w:t>The su</w:t>
            </w:r>
            <w:r>
              <w:rPr>
                <w:rFonts w:ascii="Arial" w:hAnsi="Arial" w:cs="Arial"/>
                <w:color w:val="000000"/>
                <w:kern w:val="24"/>
                <w:sz w:val="22"/>
                <w:szCs w:val="22"/>
                <w:lang w:eastAsia="en-GB"/>
              </w:rPr>
              <w:t>rvey is weighted by age and gender</w:t>
            </w:r>
          </w:p>
          <w:p w14:paraId="241B73C2" w14:textId="44CAC796"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 xml:space="preserve">England, </w:t>
            </w:r>
            <w:r w:rsidR="00217BF3">
              <w:rPr>
                <w:rFonts w:ascii="Arial" w:hAnsi="Arial" w:cs="Arial"/>
                <w:color w:val="000000"/>
                <w:kern w:val="24"/>
                <w:sz w:val="22"/>
                <w:szCs w:val="22"/>
                <w:lang w:eastAsia="en-GB"/>
              </w:rPr>
              <w:t>Provider.</w:t>
            </w:r>
          </w:p>
          <w:p w14:paraId="5B155699" w14:textId="62CFB9CE"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FC40C2">
              <w:rPr>
                <w:rFonts w:ascii="Arial" w:hAnsi="Arial" w:cs="Arial"/>
                <w:color w:val="000000"/>
                <w:kern w:val="24"/>
                <w:sz w:val="22"/>
                <w:szCs w:val="22"/>
                <w:lang w:eastAsia="en-GB"/>
              </w:rPr>
              <w:t>Urgent and emergency care su</w:t>
            </w:r>
            <w:r w:rsidR="00217BF3">
              <w:rPr>
                <w:rFonts w:ascii="Arial" w:hAnsi="Arial" w:cs="Arial"/>
                <w:color w:val="000000"/>
                <w:kern w:val="24"/>
                <w:sz w:val="22"/>
                <w:szCs w:val="22"/>
                <w:lang w:eastAsia="en-GB"/>
              </w:rPr>
              <w:t>rvey provided by the Care Quality Commission (CQC) – Official Statistics</w:t>
            </w:r>
          </w:p>
          <w:p w14:paraId="134E4565" w14:textId="27FC6E48" w:rsidR="00A54F81" w:rsidRPr="006E1387" w:rsidRDefault="00873503" w:rsidP="00217BF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217BF3">
              <w:rPr>
                <w:rFonts w:ascii="Arial" w:hAnsi="Arial" w:cs="Arial"/>
                <w:color w:val="000000"/>
                <w:kern w:val="24"/>
                <w:sz w:val="22"/>
                <w:szCs w:val="22"/>
                <w:lang w:eastAsia="en-GB"/>
              </w:rPr>
              <w:t>Suppressed if less than 30 people answer any of the five questions</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18171DF3" w:rsidR="00455B14" w:rsidRPr="006E1387" w:rsidRDefault="00262A3E" w:rsidP="00873503">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5FC83999" w14:textId="544B108C" w:rsidR="000438E0" w:rsidRDefault="00217BF3" w:rsidP="000438E0">
            <w:pPr>
              <w:spacing w:before="120" w:after="120"/>
              <w:rPr>
                <w:rFonts w:ascii="Arial" w:hAnsi="Arial" w:cs="Arial"/>
                <w:sz w:val="22"/>
                <w:szCs w:val="22"/>
              </w:rPr>
            </w:pPr>
            <w:r>
              <w:rPr>
                <w:rFonts w:ascii="Arial" w:hAnsi="Arial" w:cs="Arial"/>
                <w:sz w:val="22"/>
                <w:szCs w:val="22"/>
              </w:rPr>
              <w:t>Nationally little variation over time</w:t>
            </w:r>
            <w:r w:rsidR="000438E0">
              <w:rPr>
                <w:rFonts w:ascii="Arial" w:hAnsi="Arial" w:cs="Arial"/>
                <w:sz w:val="22"/>
                <w:szCs w:val="22"/>
              </w:rPr>
              <w:t>. Va</w:t>
            </w:r>
            <w:r>
              <w:rPr>
                <w:rFonts w:ascii="Arial" w:hAnsi="Arial" w:cs="Arial"/>
                <w:sz w:val="22"/>
                <w:szCs w:val="22"/>
              </w:rPr>
              <w:t>riation exists across geography.</w:t>
            </w:r>
          </w:p>
          <w:p w14:paraId="2117977B" w14:textId="218AFB98" w:rsidR="009F3187" w:rsidRPr="006E1387" w:rsidRDefault="009F3187" w:rsidP="00262A3E">
            <w:pPr>
              <w:spacing w:before="120" w:after="120"/>
              <w:rPr>
                <w:rFonts w:cs="Arial"/>
                <w:sz w:val="22"/>
                <w:szCs w:val="22"/>
              </w:rPr>
            </w:pP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5FC4D2AC" w14:textId="77777777" w:rsidR="002223A6"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p w14:paraId="472E62AD" w14:textId="4988CD34" w:rsidR="00217BF3" w:rsidRPr="006E1387" w:rsidRDefault="00217BF3" w:rsidP="00455B14">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Value of the indicator may be more in relation to local investigation rather than solely comparison with other providers/national figures.</w:t>
            </w:r>
          </w:p>
        </w:tc>
      </w:tr>
      <w:tr w:rsidR="00041011" w:rsidRPr="006E1387" w14:paraId="515852F3" w14:textId="598C7331" w:rsidTr="00FE5672">
        <w:trPr>
          <w:trHeight w:val="1375"/>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405F8357" w:rsidR="00041011" w:rsidRPr="006E1387" w:rsidRDefault="00041011" w:rsidP="003E13D5">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The survey questions may change from year to year so there is some risk that one of the questions used to construct this indicator may be removed and changed.</w:t>
            </w:r>
          </w:p>
        </w:tc>
        <w:tc>
          <w:tcPr>
            <w:tcW w:w="3047" w:type="dxa"/>
          </w:tcPr>
          <w:p w14:paraId="7C2C11AA" w14:textId="3B84FCEC" w:rsidR="00041011" w:rsidRPr="006E1387" w:rsidRDefault="00041011" w:rsidP="003E13D5">
            <w:pPr>
              <w:pStyle w:val="NICEnormal"/>
              <w:spacing w:before="120" w:after="120" w:line="240" w:lineRule="auto"/>
              <w:rPr>
                <w:rFonts w:cs="Arial"/>
                <w:color w:val="000000"/>
                <w:kern w:val="24"/>
                <w:sz w:val="22"/>
                <w:szCs w:val="22"/>
                <w:lang w:eastAsia="en-GB"/>
              </w:rPr>
            </w:pPr>
            <w:r w:rsidRPr="003E13D5">
              <w:rPr>
                <w:rFonts w:eastAsiaTheme="minorEastAsia" w:cs="Arial"/>
                <w:color w:val="000000" w:themeColor="dark1"/>
                <w:kern w:val="24"/>
                <w:sz w:val="22"/>
                <w:szCs w:val="22"/>
              </w:rPr>
              <w:t>Potential impact of survey question changes on long running trend data.</w:t>
            </w:r>
          </w:p>
        </w:tc>
      </w:tr>
    </w:tbl>
    <w:p w14:paraId="37D9A2F5" w14:textId="084C27AB" w:rsidR="004A517E" w:rsidRDefault="004A517E">
      <w:pPr>
        <w:rPr>
          <w:rFonts w:ascii="Arial" w:hAnsi="Arial"/>
          <w:lang w:val="en-US"/>
        </w:rPr>
      </w:pPr>
    </w:p>
    <w:p w14:paraId="55E62290" w14:textId="042B7B85" w:rsidR="00937DDA" w:rsidRDefault="00937DDA" w:rsidP="00937DDA">
      <w:pPr>
        <w:pStyle w:val="Paragraphnonumbers"/>
      </w:pPr>
      <w:r w:rsidRPr="00B12039">
        <w:rPr>
          <w:b/>
        </w:rPr>
        <w:t>Summary:</w:t>
      </w:r>
      <w:r>
        <w:t xml:space="preserve"> </w:t>
      </w:r>
      <w:r w:rsidR="00BD6B13" w:rsidRPr="00BD6B13">
        <w:t>Indicator to be renewed.</w:t>
      </w:r>
    </w:p>
    <w:p w14:paraId="353C3717" w14:textId="77777777" w:rsidR="00006A30" w:rsidRDefault="00006A30" w:rsidP="00006A30">
      <w:pPr>
        <w:pStyle w:val="Paragraphnonumbers"/>
        <w:rPr>
          <w:b/>
        </w:rPr>
      </w:pPr>
      <w:r>
        <w:rPr>
          <w:b/>
        </w:rPr>
        <w:t xml:space="preserve">NHS Digital Indicator Reference: </w:t>
      </w:r>
    </w:p>
    <w:p w14:paraId="621A4086" w14:textId="292C99DC" w:rsidR="00006A30" w:rsidRDefault="00006A30" w:rsidP="00006A30">
      <w:pPr>
        <w:pStyle w:val="Paragraphnonumbers"/>
      </w:pPr>
      <w:r>
        <w:t xml:space="preserve">NHS Outcomes Framework - </w:t>
      </w:r>
      <w:r w:rsidRPr="00006A30">
        <w:t>4.3 Patient experience of A&amp;E services</w:t>
      </w:r>
    </w:p>
    <w:p w14:paraId="123085F8" w14:textId="7C4AEB9B" w:rsidR="00D73835" w:rsidRDefault="00D73835" w:rsidP="00FC1AEF">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62316D55" w:rsidR="00BB14CA" w:rsidRPr="008C1C95" w:rsidRDefault="00FC1AEF" w:rsidP="00FC1AEF">
    <w:pPr>
      <w:pStyle w:val="Footer"/>
      <w:jc w:val="right"/>
    </w:pPr>
    <w:r>
      <w:t>IAP00047 Patient experience of A&amp;E services, Validity assessment December 2020</w:t>
    </w:r>
    <w:r w:rsidR="009B0E59">
      <w:tab/>
    </w:r>
    <w:r w:rsidR="009B0E59">
      <w:tab/>
    </w:r>
    <w:r w:rsidR="00BB14CA">
      <w:fldChar w:fldCharType="begin"/>
    </w:r>
    <w:r w:rsidR="00BB14CA">
      <w:instrText xml:space="preserve"> PAGE </w:instrText>
    </w:r>
    <w:r w:rsidR="00BB14CA">
      <w:fldChar w:fldCharType="separate"/>
    </w:r>
    <w:r w:rsidR="00006A30">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006A30">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4065D142" w14:textId="4AF6EB2C" w:rsidR="000673C9" w:rsidRDefault="000673C9">
      <w:pPr>
        <w:pStyle w:val="FootnoteText"/>
      </w:pPr>
      <w:r>
        <w:rPr>
          <w:rStyle w:val="FootnoteReference"/>
        </w:rPr>
        <w:footnoteRef/>
      </w:r>
      <w:r>
        <w:t xml:space="preserve"> NHS Digital. NHS Outcomes Framework, Indicator Data (Excel file), Domain 4. 4.3 Patient experience of A &amp; E services, Publication date November 2019</w:t>
      </w:r>
    </w:p>
  </w:footnote>
  <w:footnote w:id="2">
    <w:p w14:paraId="7856820E" w14:textId="2F23D432" w:rsidR="007E7E62" w:rsidRDefault="007E7E62">
      <w:pPr>
        <w:pStyle w:val="FootnoteText"/>
      </w:pPr>
      <w:r>
        <w:rPr>
          <w:rStyle w:val="FootnoteReference"/>
        </w:rPr>
        <w:footnoteRef/>
      </w:r>
      <w:r>
        <w:t xml:space="preserve"> </w:t>
      </w:r>
      <w:r w:rsidR="00FC1AEF" w:rsidRPr="00591843">
        <w:t>Patient experience in adult NHS services: improving the experience of care for people using adult NHS services</w:t>
      </w:r>
      <w:r w:rsidR="00FC1AEF" w:rsidRPr="007E7E62">
        <w:t xml:space="preserve">. </w:t>
      </w:r>
      <w:r w:rsidR="00FC1AEF">
        <w:t xml:space="preserve">Published 24 February 2012, </w:t>
      </w:r>
      <w:hyperlink r:id="rId1" w:history="1">
        <w:r w:rsidR="00FC1AEF" w:rsidRPr="002E18BC">
          <w:rPr>
            <w:rStyle w:val="Hyperlink"/>
          </w:rPr>
          <w:t>https://www.nice.org.uk/guidance/cg138</w:t>
        </w:r>
      </w:hyperlink>
      <w:r w:rsidR="00FC1AE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A30"/>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920"/>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3C9"/>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355D"/>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6D4"/>
    <w:rsid w:val="00136466"/>
    <w:rsid w:val="001368F7"/>
    <w:rsid w:val="001377B8"/>
    <w:rsid w:val="00140405"/>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65B3"/>
    <w:rsid w:val="001B6878"/>
    <w:rsid w:val="001B6DC2"/>
    <w:rsid w:val="001B6E26"/>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1828"/>
    <w:rsid w:val="002549B2"/>
    <w:rsid w:val="002563DF"/>
    <w:rsid w:val="0026014A"/>
    <w:rsid w:val="0026108E"/>
    <w:rsid w:val="002614ED"/>
    <w:rsid w:val="00262792"/>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3D5"/>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5EF"/>
    <w:rsid w:val="005249CF"/>
    <w:rsid w:val="00525DD1"/>
    <w:rsid w:val="00527A29"/>
    <w:rsid w:val="005343E1"/>
    <w:rsid w:val="005353CB"/>
    <w:rsid w:val="00535CCD"/>
    <w:rsid w:val="00545970"/>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5E70"/>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31F3"/>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B5B9A"/>
    <w:rsid w:val="006C0C61"/>
    <w:rsid w:val="006C3D61"/>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190A"/>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1A86"/>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3E69"/>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D6B13"/>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3EB7"/>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1AEF"/>
    <w:rsid w:val="00FC2D11"/>
    <w:rsid w:val="00FC373B"/>
    <w:rsid w:val="00FC40C2"/>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5672"/>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2356202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cg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E07A-7761-478F-84C7-0AB0EED5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2020-12-04T14:55:00Z</dcterms:created>
  <dcterms:modified xsi:type="dcterms:W3CDTF">2021-05-20T06:34:00Z</dcterms:modified>
</cp:coreProperties>
</file>