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2E42B4B" w14:textId="77777777" w:rsidR="000B2AEF" w:rsidRPr="002921E7" w:rsidRDefault="000B2AEF" w:rsidP="000B2AEF">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3B34C7DD" w14:textId="21CD7065" w:rsidR="000B2AEF" w:rsidRPr="000B2AEF" w:rsidRDefault="000B2AEF" w:rsidP="000B2AEF">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2EBA46A4"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3A6B20">
        <w:rPr>
          <w:lang w:eastAsia="en-GB"/>
        </w:rPr>
        <w:t>070</w:t>
      </w:r>
    </w:p>
    <w:p w14:paraId="2EA67A9F" w14:textId="77777777" w:rsidR="003A6B20" w:rsidRDefault="003A6B20" w:rsidP="009B0E59">
      <w:pPr>
        <w:pStyle w:val="Heading1"/>
        <w:rPr>
          <w:b w:val="0"/>
          <w:bCs w:val="0"/>
          <w:kern w:val="0"/>
          <w:sz w:val="24"/>
          <w:szCs w:val="24"/>
          <w:lang w:eastAsia="en-GB"/>
        </w:rPr>
      </w:pPr>
      <w:r w:rsidRPr="003A6B20">
        <w:rPr>
          <w:b w:val="0"/>
          <w:bCs w:val="0"/>
          <w:kern w:val="0"/>
          <w:sz w:val="24"/>
          <w:szCs w:val="24"/>
          <w:lang w:eastAsia="en-GB"/>
        </w:rPr>
        <w:t>Emergency admissions for acute conditions that should not usually require hospital admission</w:t>
      </w:r>
    </w:p>
    <w:p w14:paraId="7C25BFBC" w14:textId="76156A9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2A965E6"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853218">
              <w:rPr>
                <w:rFonts w:ascii="Arial" w:hAnsi="Arial" w:cs="Arial"/>
                <w:sz w:val="22"/>
                <w:szCs w:val="22"/>
              </w:rPr>
              <w:t>CCG outcomes indicator set</w:t>
            </w:r>
            <w:r w:rsidR="00402BFB">
              <w:rPr>
                <w:rFonts w:ascii="Arial" w:hAnsi="Arial" w:cs="Arial"/>
                <w:sz w:val="22"/>
                <w:szCs w:val="22"/>
              </w:rPr>
              <w:t xml:space="preserve"> </w:t>
            </w:r>
            <w:r w:rsidR="00F75B77">
              <w:rPr>
                <w:rFonts w:ascii="Arial" w:hAnsi="Arial" w:cs="Arial"/>
                <w:sz w:val="22"/>
                <w:szCs w:val="22"/>
              </w:rPr>
              <w:t xml:space="preserve">domain </w:t>
            </w:r>
            <w:r w:rsidR="006100D7">
              <w:rPr>
                <w:rFonts w:ascii="Arial" w:hAnsi="Arial" w:cs="Arial"/>
                <w:sz w:val="22"/>
                <w:szCs w:val="22"/>
              </w:rPr>
              <w:t>3</w:t>
            </w:r>
            <w:r w:rsidR="00F75B77">
              <w:rPr>
                <w:rFonts w:ascii="Arial" w:hAnsi="Arial" w:cs="Arial"/>
                <w:sz w:val="22"/>
                <w:szCs w:val="22"/>
              </w:rPr>
              <w:t xml:space="preserve"> – </w:t>
            </w:r>
            <w:r w:rsidR="006100D7" w:rsidRPr="006100D7">
              <w:rPr>
                <w:rFonts w:ascii="Arial" w:hAnsi="Arial" w:cs="Arial"/>
                <w:sz w:val="22"/>
                <w:szCs w:val="22"/>
              </w:rPr>
              <w:t>Helping people to recover from episodes of ill health or following injury</w:t>
            </w:r>
            <w:r w:rsidR="00402BFB">
              <w:rPr>
                <w:rFonts w:ascii="Arial" w:hAnsi="Arial" w:cs="Arial"/>
                <w:sz w:val="22"/>
                <w:szCs w:val="22"/>
              </w:rPr>
              <w:t>.</w:t>
            </w:r>
          </w:p>
          <w:p w14:paraId="6A0AAFD7" w14:textId="2FD03652" w:rsidR="00645411" w:rsidRPr="006E1387" w:rsidRDefault="006100D7" w:rsidP="002B1833">
            <w:pPr>
              <w:spacing w:before="120" w:after="120"/>
              <w:rPr>
                <w:rFonts w:ascii="Arial" w:hAnsi="Arial" w:cs="Arial"/>
                <w:sz w:val="22"/>
                <w:szCs w:val="22"/>
              </w:rPr>
            </w:pPr>
            <w:r>
              <w:rPr>
                <w:rFonts w:ascii="Arial" w:hAnsi="Arial" w:cs="Arial"/>
                <w:sz w:val="22"/>
                <w:szCs w:val="22"/>
              </w:rPr>
              <w:t xml:space="preserve">At a national level </w:t>
            </w:r>
            <w:r w:rsidR="003A6B20">
              <w:rPr>
                <w:rFonts w:ascii="Arial" w:hAnsi="Arial" w:cs="Arial"/>
                <w:sz w:val="22"/>
                <w:szCs w:val="22"/>
              </w:rPr>
              <w:t>the directly standardised rate per 100,000 people has risen from 1203.0 in 2013/14 to 1404.6 in 2019/20</w:t>
            </w:r>
            <w:r w:rsidR="002B1833">
              <w:rPr>
                <w:rFonts w:ascii="Arial" w:hAnsi="Arial" w:cs="Arial"/>
                <w:sz w:val="22"/>
                <w:szCs w:val="22"/>
              </w:rPr>
              <w:t xml:space="preserve">, however note that the standard population used to calculate rates changed in 2018 so </w:t>
            </w:r>
            <w:r w:rsidR="006B3533">
              <w:rPr>
                <w:rFonts w:ascii="Arial" w:hAnsi="Arial" w:cs="Arial"/>
                <w:sz w:val="22"/>
                <w:szCs w:val="22"/>
              </w:rPr>
              <w:t xml:space="preserve">these </w:t>
            </w:r>
            <w:r w:rsidR="002B1833">
              <w:rPr>
                <w:rFonts w:ascii="Arial" w:hAnsi="Arial" w:cs="Arial"/>
                <w:sz w:val="22"/>
                <w:szCs w:val="22"/>
              </w:rPr>
              <w:t>values cannot be directly compared</w:t>
            </w:r>
            <w:r w:rsidR="003A6B20">
              <w:rPr>
                <w:rFonts w:ascii="Arial" w:hAnsi="Arial" w:cs="Arial"/>
                <w:sz w:val="22"/>
                <w:szCs w:val="22"/>
              </w:rPr>
              <w:t>.</w:t>
            </w:r>
            <w:r>
              <w:rPr>
                <w:rFonts w:ascii="Arial" w:hAnsi="Arial" w:cs="Arial"/>
                <w:sz w:val="22"/>
                <w:szCs w:val="22"/>
              </w:rPr>
              <w:t xml:space="preserve"> In 201</w:t>
            </w:r>
            <w:r w:rsidR="003A6B20">
              <w:rPr>
                <w:rFonts w:ascii="Arial" w:hAnsi="Arial" w:cs="Arial"/>
                <w:sz w:val="22"/>
                <w:szCs w:val="22"/>
              </w:rPr>
              <w:t>9</w:t>
            </w:r>
            <w:r>
              <w:rPr>
                <w:rFonts w:ascii="Arial" w:hAnsi="Arial" w:cs="Arial"/>
                <w:sz w:val="22"/>
                <w:szCs w:val="22"/>
              </w:rPr>
              <w:t>/</w:t>
            </w:r>
            <w:r w:rsidR="003A6B20">
              <w:rPr>
                <w:rFonts w:ascii="Arial" w:hAnsi="Arial" w:cs="Arial"/>
                <w:sz w:val="22"/>
                <w:szCs w:val="22"/>
              </w:rPr>
              <w:t>20</w:t>
            </w:r>
            <w:r>
              <w:rPr>
                <w:rFonts w:ascii="Arial" w:hAnsi="Arial" w:cs="Arial"/>
                <w:sz w:val="22"/>
                <w:szCs w:val="22"/>
              </w:rPr>
              <w:t xml:space="preserve"> CCG values ranged from </w:t>
            </w:r>
            <w:r w:rsidR="003A6B20">
              <w:rPr>
                <w:rFonts w:ascii="Arial" w:hAnsi="Arial" w:cs="Arial"/>
                <w:sz w:val="22"/>
                <w:szCs w:val="22"/>
              </w:rPr>
              <w:t>386.0</w:t>
            </w:r>
            <w:r>
              <w:rPr>
                <w:rFonts w:ascii="Arial" w:hAnsi="Arial" w:cs="Arial"/>
                <w:sz w:val="22"/>
                <w:szCs w:val="22"/>
              </w:rPr>
              <w:t xml:space="preserve"> to </w:t>
            </w:r>
            <w:r w:rsidR="003A6B20">
              <w:rPr>
                <w:rFonts w:ascii="Arial" w:hAnsi="Arial" w:cs="Arial"/>
                <w:sz w:val="22"/>
                <w:szCs w:val="22"/>
              </w:rPr>
              <w:t>2402</w:t>
            </w:r>
            <w:r>
              <w:rPr>
                <w:rFonts w:ascii="Arial" w:hAnsi="Arial" w:cs="Arial"/>
                <w:sz w:val="22"/>
                <w:szCs w:val="22"/>
              </w:rPr>
              <w:t>.</w:t>
            </w:r>
            <w:r w:rsidR="003A6B20">
              <w:rPr>
                <w:rFonts w:ascii="Arial" w:hAnsi="Arial" w:cs="Arial"/>
                <w:sz w:val="22"/>
                <w:szCs w:val="22"/>
              </w:rPr>
              <w:t>0</w:t>
            </w:r>
            <w:r>
              <w:rPr>
                <w:rFonts w:ascii="Arial" w:hAnsi="Arial" w:cs="Arial"/>
                <w:sz w:val="22"/>
                <w:szCs w:val="22"/>
              </w:rPr>
              <w:t>.</w:t>
            </w:r>
            <w:r w:rsidR="003A6B20">
              <w:rPr>
                <w:rFonts w:ascii="Arial" w:hAnsi="Arial" w:cs="Arial"/>
                <w:sz w:val="22"/>
                <w:szCs w:val="22"/>
              </w:rPr>
              <w:t xml:space="preserve"> Breakdowns by sex are available.</w:t>
            </w:r>
          </w:p>
        </w:tc>
        <w:tc>
          <w:tcPr>
            <w:tcW w:w="3047" w:type="dxa"/>
          </w:tcPr>
          <w:p w14:paraId="34B49690" w14:textId="7DD53582"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recognized dataset.</w:t>
            </w:r>
          </w:p>
          <w:p w14:paraId="78280FB7" w14:textId="4A36DD31" w:rsidR="00E05AB5" w:rsidRPr="006E1387" w:rsidRDefault="003A6B20"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trend is increasing, and variation exists between CCGs.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3F95A142" w14:textId="379AF426" w:rsidR="00D47600" w:rsidRPr="00D47600" w:rsidRDefault="0019550C" w:rsidP="00D47600">
            <w:pPr>
              <w:spacing w:before="120" w:after="120"/>
              <w:rPr>
                <w:rFonts w:ascii="Arial" w:hAnsi="Arial" w:cs="Arial"/>
                <w:sz w:val="22"/>
                <w:szCs w:val="22"/>
              </w:rPr>
            </w:pPr>
            <w:r>
              <w:rPr>
                <w:rFonts w:ascii="Arial" w:hAnsi="Arial" w:cs="Arial"/>
                <w:sz w:val="22"/>
                <w:szCs w:val="22"/>
              </w:rPr>
              <w:t>“</w:t>
            </w:r>
            <w:r w:rsidR="00D47600" w:rsidRPr="00D47600">
              <w:rPr>
                <w:rFonts w:ascii="Arial" w:hAnsi="Arial" w:cs="Arial"/>
                <w:sz w:val="22"/>
                <w:szCs w:val="22"/>
              </w:rPr>
              <w:t>This indicator intends to measure progress in preventing acute conditions that should not usually require hospital admission</w:t>
            </w:r>
            <w:r w:rsidR="006B3533">
              <w:rPr>
                <w:rFonts w:ascii="Arial" w:hAnsi="Arial" w:cs="Arial"/>
                <w:sz w:val="22"/>
                <w:szCs w:val="22"/>
              </w:rPr>
              <w:t>,</w:t>
            </w:r>
            <w:r w:rsidR="00D47600" w:rsidRPr="00D47600">
              <w:rPr>
                <w:rFonts w:ascii="Arial" w:hAnsi="Arial" w:cs="Arial"/>
                <w:sz w:val="22"/>
                <w:szCs w:val="22"/>
              </w:rPr>
              <w:t xml:space="preserve"> from becoming more serious. A hospital admission for one of these conditions may suggest that the affected individual’s condition was allowed to deteriorate more than should have been permitted by</w:t>
            </w:r>
            <w:r w:rsidR="00D47600">
              <w:rPr>
                <w:rFonts w:ascii="Arial" w:hAnsi="Arial" w:cs="Arial"/>
                <w:sz w:val="22"/>
                <w:szCs w:val="22"/>
              </w:rPr>
              <w:t xml:space="preserve"> </w:t>
            </w:r>
            <w:r w:rsidR="00D47600" w:rsidRPr="00D47600">
              <w:rPr>
                <w:rFonts w:ascii="Arial" w:hAnsi="Arial" w:cs="Arial"/>
                <w:sz w:val="22"/>
                <w:szCs w:val="22"/>
              </w:rPr>
              <w:t xml:space="preserve">adequate provision of healthcare in a primary </w:t>
            </w:r>
            <w:r w:rsidR="00D47600" w:rsidRPr="00D47600">
              <w:rPr>
                <w:rFonts w:ascii="Arial" w:hAnsi="Arial" w:cs="Arial"/>
                <w:sz w:val="22"/>
                <w:szCs w:val="22"/>
              </w:rPr>
              <w:lastRenderedPageBreak/>
              <w:t>care setting, at a clinic or as an outpatient at hospital.</w:t>
            </w:r>
          </w:p>
          <w:p w14:paraId="46FD2163" w14:textId="5F824D58" w:rsidR="005F3926" w:rsidRPr="006E1387" w:rsidRDefault="00D47600" w:rsidP="00D47600">
            <w:pPr>
              <w:spacing w:before="120" w:after="120"/>
              <w:rPr>
                <w:rFonts w:ascii="Arial" w:hAnsi="Arial" w:cs="Arial"/>
                <w:sz w:val="22"/>
                <w:szCs w:val="22"/>
              </w:rPr>
            </w:pPr>
            <w:r w:rsidRPr="00D47600">
              <w:rPr>
                <w:rFonts w:ascii="Arial" w:hAnsi="Arial" w:cs="Arial"/>
                <w:sz w:val="22"/>
                <w:szCs w:val="22"/>
              </w:rPr>
              <w:t>Better patient care and case-management will have the additional benefit of reducing preventable emergency hospital admissions, which are costly and expose patients to otherwise avoidable clinical risks such as healthcare acquired infections</w:t>
            </w:r>
            <w:r w:rsidR="006100D7" w:rsidRPr="006100D7">
              <w:rPr>
                <w:rFonts w:ascii="Arial" w:hAnsi="Arial" w:cs="Arial"/>
                <w:sz w:val="22"/>
                <w:szCs w:val="22"/>
              </w:rPr>
              <w:t>.</w:t>
            </w:r>
            <w:r w:rsidR="0019550C" w:rsidRPr="0019550C">
              <w:rPr>
                <w:rFonts w:ascii="Arial" w:hAnsi="Arial" w:cs="Arial"/>
                <w:sz w:val="22"/>
                <w:szCs w:val="22"/>
              </w:rPr>
              <w:t xml:space="preserve">”.  </w:t>
            </w:r>
          </w:p>
        </w:tc>
        <w:tc>
          <w:tcPr>
            <w:tcW w:w="3047" w:type="dxa"/>
          </w:tcPr>
          <w:p w14:paraId="12B8C1AB" w14:textId="673F8812" w:rsidR="00E05AB5" w:rsidRPr="006E1387" w:rsidRDefault="00D47600"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covers a wide range of conditions where an evidence base exists.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5BB39B09" w14:textId="20A1CED2"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D47600">
              <w:rPr>
                <w:rFonts w:ascii="Arial" w:hAnsi="Arial" w:cs="Arial"/>
                <w:color w:val="000000"/>
                <w:kern w:val="24"/>
                <w:sz w:val="22"/>
                <w:szCs w:val="22"/>
                <w:lang w:eastAsia="en-GB"/>
              </w:rPr>
              <w:t>N</w:t>
            </w:r>
            <w:r w:rsidR="00D47600" w:rsidRPr="00D47600">
              <w:rPr>
                <w:rFonts w:ascii="Arial" w:hAnsi="Arial" w:cs="Arial"/>
                <w:color w:val="000000"/>
                <w:kern w:val="24"/>
                <w:sz w:val="22"/>
                <w:szCs w:val="22"/>
                <w:lang w:eastAsia="en-GB"/>
              </w:rPr>
              <w:t>umber of finished and unfinished admission episodes, excluding transfers, for patients with an emergency method of admission and with primary diagnoses for acute conditions that should not usually require hospital admission</w:t>
            </w:r>
            <w:r w:rsidR="00741C26">
              <w:rPr>
                <w:rFonts w:ascii="Arial" w:hAnsi="Arial" w:cs="Arial"/>
                <w:color w:val="000000"/>
                <w:kern w:val="24"/>
                <w:sz w:val="22"/>
                <w:szCs w:val="22"/>
                <w:lang w:eastAsia="en-GB"/>
              </w:rPr>
              <w:t>:</w:t>
            </w:r>
          </w:p>
          <w:p w14:paraId="7A88182A" w14:textId="39D5ACAF"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Influenza, pneumonia</w:t>
            </w:r>
          </w:p>
          <w:p w14:paraId="554E8E70" w14:textId="6B9EEB67"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Other vaccine preventable diseases</w:t>
            </w:r>
          </w:p>
          <w:p w14:paraId="4AB9BFEF" w14:textId="3875B542"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Angina</w:t>
            </w:r>
          </w:p>
          <w:p w14:paraId="16B76438" w14:textId="1E22606A"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Dehydration and gastroenteritis</w:t>
            </w:r>
          </w:p>
          <w:p w14:paraId="27D9784F" w14:textId="15143D81"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Pyelonephritis and kidney/urinary tract infections</w:t>
            </w:r>
          </w:p>
          <w:p w14:paraId="448827D3" w14:textId="2E8A26AC"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Perforated/bleeding ulcer</w:t>
            </w:r>
          </w:p>
          <w:p w14:paraId="04FA620A" w14:textId="02C8AA41"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Cellulitis</w:t>
            </w:r>
          </w:p>
          <w:p w14:paraId="67381EB5" w14:textId="3BF53709"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Ear, </w:t>
            </w:r>
            <w:proofErr w:type="gramStart"/>
            <w:r>
              <w:rPr>
                <w:rFonts w:ascii="Arial" w:hAnsi="Arial" w:cs="Arial"/>
                <w:color w:val="000000"/>
                <w:kern w:val="24"/>
                <w:sz w:val="22"/>
                <w:szCs w:val="22"/>
                <w:lang w:eastAsia="en-GB"/>
              </w:rPr>
              <w:t>nose</w:t>
            </w:r>
            <w:proofErr w:type="gramEnd"/>
            <w:r>
              <w:rPr>
                <w:rFonts w:ascii="Arial" w:hAnsi="Arial" w:cs="Arial"/>
                <w:color w:val="000000"/>
                <w:kern w:val="24"/>
                <w:sz w:val="22"/>
                <w:szCs w:val="22"/>
                <w:lang w:eastAsia="en-GB"/>
              </w:rPr>
              <w:t xml:space="preserve"> and throat infections</w:t>
            </w:r>
          </w:p>
          <w:p w14:paraId="494D2557" w14:textId="5ECB3652"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Dental conditions</w:t>
            </w:r>
          </w:p>
          <w:p w14:paraId="34EFC96C" w14:textId="3DA72E19" w:rsidR="00741C26" w:rsidRDefault="00741C26" w:rsidP="00741C26">
            <w:pPr>
              <w:pStyle w:val="ListParagraph"/>
              <w:numPr>
                <w:ilvl w:val="0"/>
                <w:numId w:val="41"/>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Convulsions and epilepsy</w:t>
            </w:r>
          </w:p>
          <w:p w14:paraId="51A04614" w14:textId="6ADDDE66" w:rsidR="00741C26" w:rsidRPr="00741C26" w:rsidRDefault="00741C26" w:rsidP="00741C2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 full list of ICD-10 codes and methodology can be found in Appendix 2 of the indicator specification</w:t>
            </w:r>
            <w:r>
              <w:rPr>
                <w:rStyle w:val="FootnoteReference"/>
                <w:rFonts w:ascii="Arial" w:hAnsi="Arial" w:cs="Arial"/>
                <w:color w:val="000000"/>
                <w:kern w:val="24"/>
                <w:sz w:val="22"/>
                <w:szCs w:val="22"/>
                <w:lang w:eastAsia="en-GB"/>
              </w:rPr>
              <w:footnoteReference w:id="2"/>
            </w:r>
            <w:r>
              <w:rPr>
                <w:rFonts w:ascii="Arial" w:hAnsi="Arial" w:cs="Arial"/>
                <w:color w:val="000000"/>
                <w:kern w:val="24"/>
                <w:sz w:val="22"/>
                <w:szCs w:val="22"/>
                <w:lang w:eastAsia="en-GB"/>
              </w:rPr>
              <w:t>.</w:t>
            </w:r>
          </w:p>
          <w:p w14:paraId="4FC7B690" w14:textId="0A1AE7A6"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383115">
              <w:rPr>
                <w:rFonts w:ascii="Arial" w:hAnsi="Arial" w:cs="Arial"/>
                <w:color w:val="000000"/>
                <w:kern w:val="24"/>
                <w:sz w:val="22"/>
                <w:szCs w:val="22"/>
                <w:lang w:eastAsia="en-GB"/>
              </w:rPr>
              <w:t xml:space="preserve">Registered patient counts </w:t>
            </w:r>
            <w:r w:rsidR="009A1FC0">
              <w:rPr>
                <w:rFonts w:ascii="Arial" w:hAnsi="Arial" w:cs="Arial"/>
                <w:color w:val="000000"/>
                <w:kern w:val="24"/>
                <w:sz w:val="22"/>
                <w:szCs w:val="22"/>
                <w:lang w:eastAsia="en-GB"/>
              </w:rPr>
              <w:t>from the National Health Application and Infrastructure Services (NHAIS), NHS Digital.</w:t>
            </w:r>
          </w:p>
          <w:p w14:paraId="158FFEDA" w14:textId="16F64460"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9A1FC0">
              <w:rPr>
                <w:rFonts w:ascii="Arial" w:hAnsi="Arial" w:cs="Arial"/>
                <w:color w:val="000000"/>
                <w:kern w:val="24"/>
                <w:sz w:val="22"/>
                <w:szCs w:val="22"/>
                <w:lang w:eastAsia="en-GB"/>
              </w:rPr>
              <w:t>None</w:t>
            </w:r>
          </w:p>
          <w:p w14:paraId="46400236" w14:textId="4067221C"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A1FC0">
              <w:rPr>
                <w:rFonts w:ascii="Arial" w:hAnsi="Arial" w:cs="Arial"/>
                <w:color w:val="000000"/>
                <w:kern w:val="24"/>
                <w:sz w:val="22"/>
                <w:szCs w:val="22"/>
                <w:lang w:eastAsia="en-GB"/>
              </w:rPr>
              <w:t>The directly age and sex standardised rate per 100,000 population.</w:t>
            </w:r>
          </w:p>
          <w:p w14:paraId="241B73C2" w14:textId="72DA25B3"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England, CCG.</w:t>
            </w:r>
            <w:r w:rsidR="00741C26">
              <w:rPr>
                <w:rFonts w:ascii="Arial" w:hAnsi="Arial" w:cs="Arial"/>
                <w:color w:val="000000"/>
                <w:kern w:val="24"/>
                <w:sz w:val="22"/>
                <w:szCs w:val="22"/>
                <w:lang w:eastAsia="en-GB"/>
              </w:rPr>
              <w:t xml:space="preserve"> Breakdown by sex at England and CCG level.</w:t>
            </w:r>
          </w:p>
          <w:p w14:paraId="5B155699" w14:textId="675A3811"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9A1FC0">
              <w:rPr>
                <w:rFonts w:ascii="Arial" w:hAnsi="Arial" w:cs="Arial"/>
                <w:color w:val="000000"/>
                <w:kern w:val="24"/>
                <w:sz w:val="22"/>
                <w:szCs w:val="22"/>
                <w:lang w:eastAsia="en-GB"/>
              </w:rPr>
              <w:t>Hospital episode statistics (HES).</w:t>
            </w:r>
          </w:p>
          <w:p w14:paraId="134E4565" w14:textId="4D1A3A40" w:rsidR="00A54F81" w:rsidRPr="006E1387" w:rsidRDefault="00873503" w:rsidP="00741C2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9A1FC0">
              <w:rPr>
                <w:rFonts w:ascii="Arial" w:hAnsi="Arial" w:cs="Arial"/>
                <w:color w:val="000000"/>
                <w:kern w:val="24"/>
                <w:sz w:val="22"/>
                <w:szCs w:val="22"/>
                <w:lang w:eastAsia="en-GB"/>
              </w:rPr>
              <w:t xml:space="preserve">Current HES disclosure rules – numerator and denominators between 1 and 7 are suppressed and values calculated from </w:t>
            </w:r>
            <w:r w:rsidR="009A1FC0">
              <w:rPr>
                <w:rFonts w:ascii="Arial" w:hAnsi="Arial" w:cs="Arial"/>
                <w:color w:val="000000"/>
                <w:kern w:val="24"/>
                <w:sz w:val="22"/>
                <w:szCs w:val="22"/>
                <w:lang w:eastAsia="en-GB"/>
              </w:rPr>
              <w:lastRenderedPageBreak/>
              <w:t xml:space="preserve">these are also suppressed. </w:t>
            </w:r>
            <w:r w:rsidR="00741C26">
              <w:rPr>
                <w:rFonts w:ascii="Arial" w:hAnsi="Arial" w:cs="Arial"/>
                <w:color w:val="000000"/>
                <w:kern w:val="24"/>
                <w:sz w:val="22"/>
                <w:szCs w:val="22"/>
                <w:lang w:eastAsia="en-GB"/>
              </w:rPr>
              <w:t>CCG n</w:t>
            </w:r>
            <w:r w:rsidR="009A1FC0">
              <w:rPr>
                <w:rFonts w:ascii="Arial" w:hAnsi="Arial" w:cs="Arial"/>
                <w:color w:val="000000"/>
                <w:kern w:val="24"/>
                <w:sz w:val="22"/>
                <w:szCs w:val="22"/>
                <w:lang w:eastAsia="en-GB"/>
              </w:rPr>
              <w:t xml:space="preserve">umerator values are rounded </w:t>
            </w:r>
            <w:r w:rsidR="00741C26">
              <w:rPr>
                <w:rFonts w:ascii="Arial" w:hAnsi="Arial" w:cs="Arial"/>
                <w:color w:val="000000"/>
                <w:kern w:val="24"/>
                <w:sz w:val="22"/>
                <w:szCs w:val="22"/>
                <w:lang w:eastAsia="en-GB"/>
              </w:rPr>
              <w:t xml:space="preserve">to the nearest 5 </w:t>
            </w:r>
            <w:r w:rsidR="009A1FC0">
              <w:rPr>
                <w:rFonts w:ascii="Arial" w:hAnsi="Arial" w:cs="Arial"/>
                <w:color w:val="000000"/>
                <w:kern w:val="24"/>
                <w:sz w:val="22"/>
                <w:szCs w:val="22"/>
                <w:lang w:eastAsia="en-GB"/>
              </w:rPr>
              <w:t>after calculation of rates.</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1CBAC61F" w14:textId="61B99C68" w:rsidR="009A1FC0" w:rsidRDefault="009A1FC0" w:rsidP="000438E0">
            <w:pPr>
              <w:spacing w:before="120" w:after="120"/>
              <w:rPr>
                <w:rFonts w:ascii="Arial" w:hAnsi="Arial" w:cs="Arial"/>
                <w:sz w:val="22"/>
                <w:szCs w:val="22"/>
              </w:rPr>
            </w:pPr>
            <w:r>
              <w:rPr>
                <w:rFonts w:ascii="Arial" w:hAnsi="Arial" w:cs="Arial"/>
                <w:sz w:val="22"/>
                <w:szCs w:val="22"/>
              </w:rPr>
              <w:t xml:space="preserve">Indicator data is from HES and is robust. </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5DF79D3F" w:rsidR="00217BF3" w:rsidRPr="006E1387" w:rsidRDefault="00217BF3" w:rsidP="009A1FC0">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2BB6DCC4" w14:textId="4CE90F14" w:rsidR="00041011" w:rsidRDefault="002B1833"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 similar indicator</w:t>
            </w:r>
            <w:r w:rsidR="006B3533">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w:t>
            </w:r>
            <w:r w:rsidR="006B3533">
              <w:rPr>
                <w:rFonts w:ascii="Arial" w:hAnsi="Arial" w:cs="Arial"/>
                <w:color w:val="000000"/>
                <w:kern w:val="24"/>
                <w:sz w:val="22"/>
                <w:szCs w:val="22"/>
                <w:lang w:eastAsia="en-GB"/>
              </w:rPr>
              <w:t xml:space="preserve">constructed using a different methodology, </w:t>
            </w:r>
            <w:r>
              <w:rPr>
                <w:rFonts w:ascii="Arial" w:hAnsi="Arial" w:cs="Arial"/>
                <w:color w:val="000000"/>
                <w:kern w:val="24"/>
                <w:sz w:val="22"/>
                <w:szCs w:val="22"/>
                <w:lang w:eastAsia="en-GB"/>
              </w:rPr>
              <w:t>exists in the NHS Outcomes Framework</w:t>
            </w:r>
            <w:r w:rsidR="005B7885">
              <w:rPr>
                <w:rFonts w:ascii="Arial" w:hAnsi="Arial" w:cs="Arial"/>
                <w:color w:val="000000"/>
                <w:kern w:val="24"/>
                <w:sz w:val="22"/>
                <w:szCs w:val="22"/>
                <w:lang w:eastAsia="en-GB"/>
              </w:rPr>
              <w:t>.</w:t>
            </w:r>
          </w:p>
          <w:p w14:paraId="643C12E4" w14:textId="77777777" w:rsidR="002B1833" w:rsidRDefault="002B1833" w:rsidP="00BA30D0">
            <w:pPr>
              <w:spacing w:before="120" w:after="120"/>
              <w:rPr>
                <w:rFonts w:ascii="Arial" w:hAnsi="Arial" w:cs="Arial"/>
                <w:color w:val="000000"/>
                <w:kern w:val="24"/>
                <w:sz w:val="22"/>
                <w:szCs w:val="22"/>
                <w:lang w:eastAsia="en-GB"/>
              </w:rPr>
            </w:pPr>
          </w:p>
          <w:p w14:paraId="6C854FEE" w14:textId="2C94D1A9" w:rsidR="002B1833" w:rsidRPr="006E1387" w:rsidRDefault="002B1833" w:rsidP="00BA30D0">
            <w:pPr>
              <w:spacing w:before="120" w:after="120"/>
              <w:rPr>
                <w:rFonts w:ascii="Arial" w:hAnsi="Arial" w:cs="Arial"/>
                <w:color w:val="000000"/>
                <w:kern w:val="24"/>
                <w:sz w:val="22"/>
                <w:szCs w:val="22"/>
                <w:lang w:eastAsia="en-GB"/>
              </w:rPr>
            </w:pPr>
          </w:p>
        </w:tc>
        <w:tc>
          <w:tcPr>
            <w:tcW w:w="3047" w:type="dxa"/>
          </w:tcPr>
          <w:p w14:paraId="7C2C11AA" w14:textId="092826F4" w:rsidR="00041011" w:rsidRPr="006E1387" w:rsidRDefault="009A1FC0"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 identified.</w:t>
            </w:r>
          </w:p>
        </w:tc>
      </w:tr>
    </w:tbl>
    <w:p w14:paraId="37D9A2F5" w14:textId="084C27AB" w:rsidR="004A517E" w:rsidRDefault="004A517E">
      <w:pPr>
        <w:rPr>
          <w:rFonts w:ascii="Arial" w:hAnsi="Arial"/>
          <w:lang w:val="en-US"/>
        </w:rPr>
      </w:pPr>
    </w:p>
    <w:p w14:paraId="55E62290" w14:textId="5922DFBF" w:rsidR="00937DDA" w:rsidRDefault="00937DDA" w:rsidP="00937DDA">
      <w:pPr>
        <w:pStyle w:val="Paragraphnonumbers"/>
      </w:pPr>
      <w:r w:rsidRPr="00B12039">
        <w:rPr>
          <w:b/>
        </w:rPr>
        <w:t>Summary:</w:t>
      </w:r>
      <w:r>
        <w:t xml:space="preserve"> </w:t>
      </w:r>
      <w:r w:rsidR="000B2AEF" w:rsidRPr="000B2AEF">
        <w:t>Indicator to be renewed.</w:t>
      </w:r>
    </w:p>
    <w:p w14:paraId="33F503E5" w14:textId="77777777" w:rsidR="00D522E1" w:rsidRDefault="00D522E1" w:rsidP="00D522E1">
      <w:pPr>
        <w:pStyle w:val="Paragraphnonumbers"/>
        <w:rPr>
          <w:b/>
        </w:rPr>
      </w:pPr>
      <w:r>
        <w:rPr>
          <w:b/>
        </w:rPr>
        <w:t xml:space="preserve">NHS Digital Indicator reference: </w:t>
      </w:r>
    </w:p>
    <w:p w14:paraId="59A32F26" w14:textId="0DE94EA6" w:rsidR="00D522E1" w:rsidRDefault="00D522E1" w:rsidP="00D522E1">
      <w:pPr>
        <w:pStyle w:val="Paragraphnonumbers"/>
      </w:pPr>
      <w:r>
        <w:t xml:space="preserve">CCG Outcomes Indicator Set - </w:t>
      </w:r>
      <w:r w:rsidRPr="00D522E1">
        <w:t>3.1 Emergency admissions for acute conditions that should not usually require hospital admission</w:t>
      </w:r>
    </w:p>
    <w:p w14:paraId="123085F8" w14:textId="7B34CEF8" w:rsidR="00D73835" w:rsidRDefault="00D73835" w:rsidP="00D522E1">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FEEA7B3" w:rsidR="00BB14CA" w:rsidRPr="008C1C95" w:rsidRDefault="00D522E1" w:rsidP="00D522E1">
    <w:pPr>
      <w:pStyle w:val="Footer"/>
    </w:pPr>
    <w:r>
      <w:t xml:space="preserve">IAP00070 </w:t>
    </w:r>
    <w:r w:rsidRPr="00D522E1">
      <w:t>Emergency admissions for acute conditions that should not usually require hospital admission</w:t>
    </w:r>
    <w:r w:rsidR="009B0E59">
      <w:t xml:space="preserve">: Validity assessment </w:t>
    </w:r>
    <w:r w:rsidR="004B51AE">
      <w:t>March</w:t>
    </w:r>
    <w:r>
      <w:t xml:space="preserve"> 2021</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0CF5A9DD" w:rsidR="00521D6D" w:rsidRDefault="00521D6D">
      <w:pPr>
        <w:pStyle w:val="FootnoteText"/>
      </w:pPr>
      <w:r>
        <w:rPr>
          <w:rStyle w:val="FootnoteReference"/>
        </w:rPr>
        <w:footnoteRef/>
      </w:r>
      <w:r>
        <w:t xml:space="preserve"> NHS Digital. </w:t>
      </w:r>
      <w:r w:rsidR="00383115">
        <w:t>CCG Outcomes indicator set</w:t>
      </w:r>
      <w:r>
        <w:t xml:space="preserve">, Indicator Quality Statement, Domain </w:t>
      </w:r>
      <w:r w:rsidR="006100D7">
        <w:t>3</w:t>
      </w:r>
      <w:r>
        <w:t xml:space="preserve">. </w:t>
      </w:r>
      <w:r w:rsidR="006100D7">
        <w:t>3.1</w:t>
      </w:r>
      <w:r w:rsidR="00383115">
        <w:t xml:space="preserve"> </w:t>
      </w:r>
      <w:r w:rsidR="00D47600" w:rsidRPr="00D47600">
        <w:t>Emergency admissions for acute conditions that should not usually require hospital admission</w:t>
      </w:r>
      <w:r w:rsidR="00383115">
        <w:t>.</w:t>
      </w:r>
      <w:r>
        <w:t xml:space="preserve"> Version </w:t>
      </w:r>
      <w:r w:rsidR="00383115">
        <w:t>1</w:t>
      </w:r>
      <w:r>
        <w:t>.</w:t>
      </w:r>
      <w:r w:rsidR="00383115">
        <w:t>1</w:t>
      </w:r>
      <w:r w:rsidR="00D47600">
        <w:t>3</w:t>
      </w:r>
      <w:r>
        <w:t xml:space="preserve">, </w:t>
      </w:r>
      <w:r w:rsidR="00D47600">
        <w:t>October</w:t>
      </w:r>
      <w:r w:rsidR="00383115">
        <w:t xml:space="preserve"> 2020</w:t>
      </w:r>
    </w:p>
  </w:footnote>
  <w:footnote w:id="2">
    <w:p w14:paraId="01139E0A" w14:textId="34D66763" w:rsidR="00741C26" w:rsidRDefault="00741C26">
      <w:pPr>
        <w:pStyle w:val="FootnoteText"/>
      </w:pPr>
      <w:r>
        <w:rPr>
          <w:rStyle w:val="FootnoteReference"/>
        </w:rPr>
        <w:footnoteRef/>
      </w:r>
      <w:r>
        <w:t xml:space="preserve"> NHS Digital. CCG Outcomes indicator set, Indicator specification, Domain 3. 3.1 </w:t>
      </w:r>
      <w:r w:rsidRPr="00D47600">
        <w:t>Emergency admissions for acute conditions that should not usually require hospital admission</w:t>
      </w:r>
      <w:r>
        <w:t>. Version 1.14,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1F3558"/>
    <w:multiLevelType w:val="hybridMultilevel"/>
    <w:tmpl w:val="5FB2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8"/>
  </w:num>
  <w:num w:numId="4">
    <w:abstractNumId w:val="13"/>
  </w:num>
  <w:num w:numId="5">
    <w:abstractNumId w:val="25"/>
  </w:num>
  <w:num w:numId="6">
    <w:abstractNumId w:val="1"/>
  </w:num>
  <w:num w:numId="7">
    <w:abstractNumId w:val="11"/>
  </w:num>
  <w:num w:numId="8">
    <w:abstractNumId w:val="23"/>
  </w:num>
  <w:num w:numId="9">
    <w:abstractNumId w:val="24"/>
  </w:num>
  <w:num w:numId="10">
    <w:abstractNumId w:val="5"/>
  </w:num>
  <w:num w:numId="11">
    <w:abstractNumId w:val="7"/>
  </w:num>
  <w:num w:numId="12">
    <w:abstractNumId w:val="3"/>
  </w:num>
  <w:num w:numId="13">
    <w:abstractNumId w:val="31"/>
  </w:num>
  <w:num w:numId="14">
    <w:abstractNumId w:val="15"/>
  </w:num>
  <w:num w:numId="15">
    <w:abstractNumId w:val="9"/>
  </w:num>
  <w:num w:numId="16">
    <w:abstractNumId w:val="20"/>
  </w:num>
  <w:num w:numId="17">
    <w:abstractNumId w:val="17"/>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4"/>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2"/>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2AE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0867"/>
    <w:rsid w:val="00121C0F"/>
    <w:rsid w:val="00124CBD"/>
    <w:rsid w:val="001252AE"/>
    <w:rsid w:val="00125557"/>
    <w:rsid w:val="001306F4"/>
    <w:rsid w:val="00130EC7"/>
    <w:rsid w:val="0013195C"/>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568"/>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5503"/>
    <w:rsid w:val="002A6812"/>
    <w:rsid w:val="002A7339"/>
    <w:rsid w:val="002A7A24"/>
    <w:rsid w:val="002B1833"/>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A6B20"/>
    <w:rsid w:val="003B0286"/>
    <w:rsid w:val="003B091A"/>
    <w:rsid w:val="003B0C0D"/>
    <w:rsid w:val="003B1C33"/>
    <w:rsid w:val="003B254D"/>
    <w:rsid w:val="003B298F"/>
    <w:rsid w:val="003B69AA"/>
    <w:rsid w:val="003C1C18"/>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1AE"/>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4EA1"/>
    <w:rsid w:val="00525DD1"/>
    <w:rsid w:val="00527A29"/>
    <w:rsid w:val="005343E1"/>
    <w:rsid w:val="005353CB"/>
    <w:rsid w:val="00535CCD"/>
    <w:rsid w:val="00545970"/>
    <w:rsid w:val="00547201"/>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885"/>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100D7"/>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3533"/>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1C26"/>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B6477"/>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3218"/>
    <w:rsid w:val="00855549"/>
    <w:rsid w:val="008561CF"/>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3FF"/>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FC0"/>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22A"/>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42C"/>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3811"/>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47600"/>
    <w:rsid w:val="00D51245"/>
    <w:rsid w:val="00D522E1"/>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5E6"/>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4E37"/>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F337-7159-4BD0-B817-87F7486F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2021-09-14T08:47:00Z</dcterms:created>
  <dcterms:modified xsi:type="dcterms:W3CDTF">2021-09-17T13:32:00Z</dcterms:modified>
</cp:coreProperties>
</file>