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7F27102D" w:rsidR="00482C01" w:rsidRDefault="009B0E59" w:rsidP="0052195E">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7119296B" w14:textId="77777777" w:rsidR="0052195E" w:rsidRDefault="0052195E" w:rsidP="0052195E">
      <w:pPr>
        <w:spacing w:before="240" w:after="240" w:line="360" w:lineRule="auto"/>
        <w:rPr>
          <w:rFonts w:ascii="Arial" w:hAnsi="Arial"/>
          <w:lang w:eastAsia="en-GB"/>
        </w:rPr>
      </w:pPr>
      <w:r>
        <w:rPr>
          <w:rFonts w:ascii="Arial" w:hAnsi="Arial"/>
          <w:lang w:eastAsia="en-GB"/>
        </w:rPr>
        <w:t>Assurance date: December 2020</w:t>
      </w:r>
    </w:p>
    <w:p w14:paraId="6D56E471" w14:textId="77777777" w:rsidR="0052195E" w:rsidRDefault="0052195E" w:rsidP="0052195E">
      <w:pPr>
        <w:spacing w:before="240" w:after="240" w:line="360" w:lineRule="auto"/>
        <w:rPr>
          <w:rFonts w:ascii="Arial" w:hAnsi="Arial"/>
          <w:lang w:eastAsia="en-GB"/>
        </w:rPr>
      </w:pPr>
      <w:r>
        <w:rPr>
          <w:rFonts w:ascii="Arial" w:hAnsi="Arial"/>
          <w:lang w:eastAsia="en-GB"/>
        </w:rPr>
        <w:t>Review date: December 2023</w:t>
      </w:r>
    </w:p>
    <w:p w14:paraId="047E7BC9" w14:textId="5B8A0F10" w:rsidR="009B0E59" w:rsidRPr="009B0E59" w:rsidRDefault="009B0E59" w:rsidP="009B0E59">
      <w:pPr>
        <w:pStyle w:val="Heading1"/>
        <w:rPr>
          <w:lang w:eastAsia="en-GB"/>
        </w:rPr>
      </w:pPr>
      <w:r w:rsidRPr="009B0E59">
        <w:rPr>
          <w:lang w:eastAsia="en-GB"/>
        </w:rPr>
        <w:t xml:space="preserve">Indicator </w:t>
      </w:r>
      <w:r w:rsidR="00CF1DA0">
        <w:rPr>
          <w:lang w:eastAsia="en-GB"/>
        </w:rPr>
        <w:t>IAP0007</w:t>
      </w:r>
      <w:r w:rsidR="007515F0">
        <w:rPr>
          <w:lang w:eastAsia="en-GB"/>
        </w:rPr>
        <w:t>4</w:t>
      </w:r>
      <w:r w:rsidR="00E45944">
        <w:rPr>
          <w:lang w:eastAsia="en-GB"/>
        </w:rPr>
        <w:t xml:space="preserve"> </w:t>
      </w:r>
    </w:p>
    <w:p w14:paraId="035F8373" w14:textId="5BE2C3C9" w:rsidR="009B0E59" w:rsidRPr="009B0E59" w:rsidRDefault="00FF79D5" w:rsidP="009B0E59">
      <w:pPr>
        <w:pStyle w:val="Paragraph"/>
        <w:rPr>
          <w:lang w:eastAsia="en-GB"/>
        </w:rPr>
      </w:pPr>
      <w:r>
        <w:rPr>
          <w:lang w:eastAsia="en-GB"/>
        </w:rPr>
        <w:t xml:space="preserve">Under 75 mortality from </w:t>
      </w:r>
      <w:r w:rsidR="007515F0">
        <w:rPr>
          <w:lang w:eastAsia="en-GB"/>
        </w:rPr>
        <w:t>liver</w:t>
      </w:r>
      <w:r>
        <w:rPr>
          <w:lang w:eastAsia="en-GB"/>
        </w:rPr>
        <w:t xml:space="preserve"> disease</w:t>
      </w:r>
      <w:r w:rsidR="00D32556">
        <w:rPr>
          <w:lang w:eastAsia="en-GB"/>
        </w:rPr>
        <w:t xml:space="preserve"> </w:t>
      </w:r>
      <w:r w:rsidR="00D32556" w:rsidRPr="00D32556">
        <w:rPr>
          <w:lang w:eastAsia="en-GB"/>
        </w:rPr>
        <w:t>– (See also IAP00019 (Trust version))</w:t>
      </w:r>
    </w:p>
    <w:p w14:paraId="7C25BFBC" w14:textId="15914184"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5B9EA5AC"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72089F">
              <w:rPr>
                <w:rFonts w:ascii="Arial" w:hAnsi="Arial" w:cs="Arial"/>
                <w:sz w:val="22"/>
                <w:szCs w:val="22"/>
              </w:rPr>
              <w:t>CCG</w:t>
            </w:r>
            <w:r>
              <w:rPr>
                <w:rFonts w:ascii="Arial" w:hAnsi="Arial" w:cs="Arial"/>
                <w:sz w:val="22"/>
                <w:szCs w:val="22"/>
              </w:rPr>
              <w:t xml:space="preserve"> </w:t>
            </w:r>
            <w:r w:rsidR="00E87536">
              <w:rPr>
                <w:rFonts w:ascii="Arial" w:hAnsi="Arial" w:cs="Arial"/>
                <w:sz w:val="22"/>
                <w:szCs w:val="22"/>
              </w:rPr>
              <w:t>O</w:t>
            </w:r>
            <w:r>
              <w:rPr>
                <w:rFonts w:ascii="Arial" w:hAnsi="Arial" w:cs="Arial"/>
                <w:sz w:val="22"/>
                <w:szCs w:val="22"/>
              </w:rPr>
              <w:t xml:space="preserve">utcomes </w:t>
            </w:r>
            <w:r w:rsidR="00E87536">
              <w:rPr>
                <w:rFonts w:ascii="Arial" w:hAnsi="Arial" w:cs="Arial"/>
                <w:sz w:val="22"/>
                <w:szCs w:val="22"/>
              </w:rPr>
              <w:t>Indicator S</w:t>
            </w:r>
            <w:r w:rsidR="0072089F">
              <w:rPr>
                <w:rFonts w:ascii="Arial" w:hAnsi="Arial" w:cs="Arial"/>
                <w:sz w:val="22"/>
                <w:szCs w:val="22"/>
              </w:rPr>
              <w:t>et</w:t>
            </w:r>
            <w:r>
              <w:rPr>
                <w:rFonts w:ascii="Arial" w:hAnsi="Arial" w:cs="Arial"/>
                <w:sz w:val="22"/>
                <w:szCs w:val="22"/>
              </w:rPr>
              <w:t xml:space="preserve"> </w:t>
            </w:r>
            <w:r w:rsidR="003473A8">
              <w:rPr>
                <w:rFonts w:ascii="Arial" w:hAnsi="Arial" w:cs="Arial"/>
                <w:sz w:val="22"/>
                <w:szCs w:val="22"/>
              </w:rPr>
              <w:t>d</w:t>
            </w:r>
            <w:r w:rsidR="00E87536">
              <w:rPr>
                <w:rFonts w:ascii="Arial" w:hAnsi="Arial" w:cs="Arial"/>
                <w:sz w:val="22"/>
                <w:szCs w:val="22"/>
              </w:rPr>
              <w:t>omain</w:t>
            </w:r>
            <w:r>
              <w:rPr>
                <w:rFonts w:ascii="Arial" w:hAnsi="Arial" w:cs="Arial"/>
                <w:sz w:val="22"/>
                <w:szCs w:val="22"/>
              </w:rPr>
              <w:t xml:space="preserve"> 1 focussing on prevention of premature mortality, with the aim of lowering the numbers</w:t>
            </w:r>
            <w:r w:rsidR="00F656C3">
              <w:rPr>
                <w:rFonts w:ascii="Arial" w:hAnsi="Arial" w:cs="Arial"/>
                <w:sz w:val="22"/>
                <w:szCs w:val="22"/>
              </w:rPr>
              <w:t xml:space="preserve"> to improve health outcomes. </w:t>
            </w:r>
          </w:p>
          <w:p w14:paraId="6A0AAFD7" w14:textId="08418478" w:rsidR="00645411" w:rsidRPr="006E1387" w:rsidRDefault="0072089F" w:rsidP="00645411">
            <w:pPr>
              <w:spacing w:before="120" w:after="120"/>
              <w:rPr>
                <w:rFonts w:ascii="Arial" w:hAnsi="Arial" w:cs="Arial"/>
                <w:sz w:val="22"/>
                <w:szCs w:val="22"/>
              </w:rPr>
            </w:pPr>
            <w:r>
              <w:rPr>
                <w:rFonts w:ascii="Arial" w:hAnsi="Arial" w:cs="Arial"/>
                <w:sz w:val="22"/>
                <w:szCs w:val="22"/>
              </w:rPr>
              <w:t xml:space="preserve">Only 3 years data published so far, national values fairly consistent </w:t>
            </w:r>
            <w:r w:rsidR="00481478">
              <w:rPr>
                <w:rFonts w:ascii="Arial" w:hAnsi="Arial" w:cs="Arial"/>
                <w:sz w:val="22"/>
                <w:szCs w:val="22"/>
              </w:rPr>
              <w:t xml:space="preserve">over the period. </w:t>
            </w:r>
            <w:r w:rsidR="00707DCD">
              <w:rPr>
                <w:rFonts w:ascii="Arial" w:hAnsi="Arial" w:cs="Arial"/>
                <w:sz w:val="22"/>
                <w:szCs w:val="22"/>
              </w:rPr>
              <w:t xml:space="preserve">Considerable </w:t>
            </w:r>
            <w:r w:rsidR="00481478">
              <w:rPr>
                <w:rFonts w:ascii="Arial" w:hAnsi="Arial" w:cs="Arial"/>
                <w:sz w:val="22"/>
                <w:szCs w:val="22"/>
              </w:rPr>
              <w:t>variation by gender and by CCG</w:t>
            </w:r>
          </w:p>
        </w:tc>
        <w:tc>
          <w:tcPr>
            <w:tcW w:w="3047" w:type="dxa"/>
          </w:tcPr>
          <w:p w14:paraId="0FAA5261" w14:textId="31BC99EA" w:rsidR="008E30A7" w:rsidRDefault="008E30A7" w:rsidP="00C41156">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t xml:space="preserve">The indicator </w:t>
            </w:r>
            <w:r>
              <w:rPr>
                <w:rFonts w:eastAsiaTheme="minorEastAsia" w:cs="Arial"/>
                <w:color w:val="000000" w:themeColor="dark1"/>
                <w:kern w:val="24"/>
                <w:sz w:val="22"/>
                <w:szCs w:val="22"/>
              </w:rPr>
              <w:t xml:space="preserve">links to domain 1 of the </w:t>
            </w:r>
            <w:r w:rsidR="0072089F">
              <w:rPr>
                <w:rFonts w:eastAsiaTheme="minorEastAsia" w:cs="Arial"/>
                <w:color w:val="000000" w:themeColor="dark1"/>
                <w:kern w:val="24"/>
                <w:sz w:val="22"/>
                <w:szCs w:val="22"/>
              </w:rPr>
              <w:t>CCG outcomes indicator set</w:t>
            </w:r>
            <w:r>
              <w:rPr>
                <w:rFonts w:eastAsiaTheme="minorEastAsia" w:cs="Arial"/>
                <w:color w:val="000000" w:themeColor="dark1"/>
                <w:kern w:val="24"/>
                <w:sz w:val="22"/>
                <w:szCs w:val="22"/>
              </w:rPr>
              <w:t xml:space="preserve"> (Preventing people from dying prematurely)</w:t>
            </w:r>
          </w:p>
          <w:p w14:paraId="2B697549" w14:textId="2E40C3DD" w:rsidR="00481478" w:rsidRDefault="00481478"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No clear national trend so far but </w:t>
            </w:r>
            <w:r w:rsidR="003473A8">
              <w:rPr>
                <w:rFonts w:eastAsiaTheme="minorEastAsia" w:cs="Arial"/>
                <w:color w:val="000000" w:themeColor="dark1"/>
                <w:kern w:val="24"/>
                <w:sz w:val="22"/>
                <w:szCs w:val="22"/>
              </w:rPr>
              <w:t>considerable</w:t>
            </w:r>
            <w:r>
              <w:rPr>
                <w:rFonts w:eastAsiaTheme="minorEastAsia" w:cs="Arial"/>
                <w:color w:val="000000" w:themeColor="dark1"/>
                <w:kern w:val="24"/>
                <w:sz w:val="22"/>
                <w:szCs w:val="22"/>
              </w:rPr>
              <w:t xml:space="preserve"> variation sub</w:t>
            </w:r>
            <w:r w:rsidR="00707DCD">
              <w:rPr>
                <w:rFonts w:eastAsiaTheme="minorEastAsia" w:cs="Arial"/>
                <w:color w:val="000000" w:themeColor="dark1"/>
                <w:kern w:val="24"/>
                <w:sz w:val="22"/>
                <w:szCs w:val="22"/>
              </w:rPr>
              <w:t>-</w:t>
            </w:r>
            <w:r>
              <w:rPr>
                <w:rFonts w:eastAsiaTheme="minorEastAsia" w:cs="Arial"/>
                <w:color w:val="000000" w:themeColor="dark1"/>
                <w:kern w:val="24"/>
                <w:sz w:val="22"/>
                <w:szCs w:val="22"/>
              </w:rPr>
              <w:t>nationally.</w:t>
            </w:r>
          </w:p>
          <w:p w14:paraId="78280FB7" w14:textId="7174FCB5" w:rsidR="008E30A7" w:rsidRPr="006E1387" w:rsidRDefault="008E30A7" w:rsidP="00C41156">
            <w:pPr>
              <w:pStyle w:val="NICEnormal"/>
              <w:spacing w:before="120" w:after="120" w:line="240" w:lineRule="auto"/>
              <w:rPr>
                <w:rFonts w:eastAsiaTheme="minorEastAsia" w:cs="Arial"/>
                <w:color w:val="000000" w:themeColor="dark1"/>
                <w:kern w:val="24"/>
                <w:sz w:val="22"/>
                <w:szCs w:val="22"/>
              </w:rPr>
            </w:pP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11FC2A05" w14:textId="6D38CB80" w:rsidR="001773DC" w:rsidRDefault="000A364B" w:rsidP="00455B14">
            <w:pPr>
              <w:spacing w:before="120" w:after="120"/>
              <w:rPr>
                <w:rFonts w:ascii="Arial" w:hAnsi="Arial" w:cs="Arial"/>
                <w:sz w:val="22"/>
                <w:szCs w:val="22"/>
              </w:rPr>
            </w:pPr>
            <w:r>
              <w:rPr>
                <w:rFonts w:ascii="Arial" w:hAnsi="Arial" w:cs="Arial"/>
                <w:sz w:val="22"/>
                <w:szCs w:val="22"/>
              </w:rPr>
              <w:t xml:space="preserve">From </w:t>
            </w:r>
            <w:r w:rsidR="007054FB">
              <w:rPr>
                <w:rFonts w:ascii="Arial" w:hAnsi="Arial" w:cs="Arial"/>
                <w:sz w:val="22"/>
                <w:szCs w:val="22"/>
              </w:rPr>
              <w:t>data quality statement</w:t>
            </w:r>
            <w:r w:rsidR="00481478">
              <w:rPr>
                <w:rFonts w:ascii="Arial" w:hAnsi="Arial" w:cs="Arial"/>
                <w:sz w:val="22"/>
                <w:szCs w:val="22"/>
              </w:rPr>
              <w:t xml:space="preserve"> for NHSOF equivalent</w:t>
            </w:r>
            <w:r w:rsidR="007054FB">
              <w:rPr>
                <w:rStyle w:val="FootnoteReference"/>
                <w:rFonts w:ascii="Arial" w:hAnsi="Arial" w:cs="Arial"/>
                <w:sz w:val="22"/>
                <w:szCs w:val="22"/>
              </w:rPr>
              <w:footnoteReference w:id="1"/>
            </w:r>
            <w:r>
              <w:rPr>
                <w:rFonts w:ascii="Arial" w:hAnsi="Arial" w:cs="Arial"/>
                <w:sz w:val="22"/>
                <w:szCs w:val="22"/>
              </w:rPr>
              <w:t>:</w:t>
            </w:r>
          </w:p>
          <w:p w14:paraId="0355F47C" w14:textId="77777777" w:rsidR="007515F0" w:rsidRPr="001000C5" w:rsidRDefault="007515F0" w:rsidP="007515F0">
            <w:pPr>
              <w:spacing w:before="120" w:after="120"/>
              <w:rPr>
                <w:rFonts w:ascii="Arial" w:hAnsi="Arial" w:cs="Arial"/>
                <w:sz w:val="22"/>
                <w:szCs w:val="22"/>
              </w:rPr>
            </w:pPr>
            <w:r>
              <w:rPr>
                <w:rFonts w:ascii="Arial" w:hAnsi="Arial" w:cs="Arial"/>
                <w:sz w:val="22"/>
                <w:szCs w:val="22"/>
              </w:rPr>
              <w:t>“</w:t>
            </w:r>
            <w:r w:rsidRPr="001000C5">
              <w:rPr>
                <w:rFonts w:ascii="Arial" w:hAnsi="Arial" w:cs="Arial"/>
                <w:sz w:val="22"/>
                <w:szCs w:val="22"/>
              </w:rPr>
              <w:t>The overarching indicators in domain 1 allow the Secretary of State to review how successful the NHS has been in preventing people from dying prematurely, and in particular, preventing deaths from causes considered ‘amenable’ to healthcare. 'Amenable' in this context relates to premature deaths that should not occur in most cases in the presence of timely and effective healthcare.</w:t>
            </w:r>
          </w:p>
          <w:p w14:paraId="1390F451" w14:textId="77777777" w:rsidR="007515F0" w:rsidRPr="001000C5" w:rsidRDefault="007515F0" w:rsidP="007515F0">
            <w:pPr>
              <w:spacing w:before="120" w:after="120"/>
              <w:rPr>
                <w:rFonts w:ascii="Arial" w:hAnsi="Arial" w:cs="Arial"/>
                <w:sz w:val="22"/>
                <w:szCs w:val="22"/>
              </w:rPr>
            </w:pPr>
            <w:r w:rsidRPr="001000C5">
              <w:rPr>
                <w:rFonts w:ascii="Arial" w:hAnsi="Arial" w:cs="Arial"/>
                <w:sz w:val="22"/>
                <w:szCs w:val="22"/>
              </w:rPr>
              <w:t xml:space="preserve">Liver disease other than Hepatitis C is not counted as amenable under the Office for National Statistics (ONS) definition, yet many (as opposed to ‘most’ – as required by the ONS </w:t>
            </w:r>
            <w:r w:rsidRPr="001000C5">
              <w:rPr>
                <w:rFonts w:ascii="Arial" w:hAnsi="Arial" w:cs="Arial"/>
                <w:sz w:val="22"/>
                <w:szCs w:val="22"/>
              </w:rPr>
              <w:lastRenderedPageBreak/>
              <w:t>definition) of these deaths are amenable to healthcare.</w:t>
            </w:r>
          </w:p>
          <w:p w14:paraId="46FD2163" w14:textId="3AF994E7" w:rsidR="00873503" w:rsidRPr="006E1387" w:rsidRDefault="007515F0" w:rsidP="007515F0">
            <w:pPr>
              <w:spacing w:before="120" w:after="120"/>
              <w:rPr>
                <w:rFonts w:ascii="Arial" w:hAnsi="Arial" w:cs="Arial"/>
                <w:sz w:val="22"/>
                <w:szCs w:val="22"/>
              </w:rPr>
            </w:pPr>
            <w:r w:rsidRPr="001000C5">
              <w:rPr>
                <w:rFonts w:ascii="Arial" w:hAnsi="Arial" w:cs="Arial"/>
                <w:sz w:val="22"/>
                <w:szCs w:val="22"/>
              </w:rPr>
              <w:t>It is included in the framework because it is a major cause of death in England and the NHS can contribute to reducing premature deaths from both amenable and non- amenable causes.</w:t>
            </w:r>
            <w:r>
              <w:rPr>
                <w:rFonts w:ascii="Arial" w:hAnsi="Arial" w:cs="Arial"/>
                <w:sz w:val="22"/>
                <w:szCs w:val="22"/>
              </w:rPr>
              <w:t>”</w:t>
            </w:r>
          </w:p>
        </w:tc>
        <w:tc>
          <w:tcPr>
            <w:tcW w:w="3047" w:type="dxa"/>
          </w:tcPr>
          <w:p w14:paraId="09B6B594" w14:textId="77777777" w:rsidR="007515F0" w:rsidRDefault="007515F0" w:rsidP="007515F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Mortality from liver disease is open to reduction through appropriate and effective health care (e.g. treatment of auto-immune liver disease, liver transplant).</w:t>
            </w:r>
          </w:p>
          <w:p w14:paraId="12B8C1AB" w14:textId="4864A639" w:rsidR="008E30A7" w:rsidRPr="006E1387" w:rsidRDefault="007515F0" w:rsidP="007515F0">
            <w:pPr>
              <w:pStyle w:val="NICEnormal"/>
              <w:spacing w:before="120" w:after="120" w:line="240" w:lineRule="auto"/>
              <w:rPr>
                <w:rFonts w:eastAsiaTheme="minorEastAsia" w:cs="Arial"/>
                <w:color w:val="000000" w:themeColor="dark1"/>
                <w:kern w:val="24"/>
                <w:sz w:val="22"/>
                <w:szCs w:val="22"/>
              </w:rPr>
            </w:pPr>
            <w:r w:rsidRPr="002C6013">
              <w:rPr>
                <w:rFonts w:eastAsiaTheme="minorEastAsia" w:cs="Arial"/>
                <w:color w:val="000000" w:themeColor="dark1"/>
                <w:kern w:val="24"/>
                <w:sz w:val="22"/>
                <w:szCs w:val="22"/>
                <w:lang w:eastAsia="en-GB"/>
              </w:rPr>
              <w:t>There are multiple contributions to variation in mortality rates from population level contributions such a</w:t>
            </w:r>
            <w:r>
              <w:rPr>
                <w:rFonts w:eastAsiaTheme="minorEastAsia" w:cs="Arial"/>
                <w:color w:val="000000" w:themeColor="dark1"/>
                <w:kern w:val="24"/>
                <w:sz w:val="22"/>
                <w:szCs w:val="22"/>
                <w:lang w:eastAsia="en-GB"/>
              </w:rPr>
              <w:t>s</w:t>
            </w:r>
            <w:r w:rsidRPr="002C6013">
              <w:rPr>
                <w:rFonts w:eastAsiaTheme="minorEastAsia" w:cs="Arial"/>
                <w:color w:val="000000" w:themeColor="dark1"/>
                <w:kern w:val="24"/>
                <w:sz w:val="22"/>
                <w:szCs w:val="22"/>
                <w:lang w:eastAsia="en-GB"/>
              </w:rPr>
              <w:t xml:space="preserve"> lifestyle and community interventions (e.g. alcohol), clinical patient variables (co-morbidity, disease stage) patient behavio</w:t>
            </w:r>
            <w:r w:rsidR="009A5487">
              <w:rPr>
                <w:rFonts w:eastAsiaTheme="minorEastAsia" w:cs="Arial"/>
                <w:color w:val="000000" w:themeColor="dark1"/>
                <w:kern w:val="24"/>
                <w:sz w:val="22"/>
                <w:szCs w:val="22"/>
                <w:lang w:eastAsia="en-GB"/>
              </w:rPr>
              <w:t>u</w:t>
            </w:r>
            <w:r w:rsidRPr="002C6013">
              <w:rPr>
                <w:rFonts w:eastAsiaTheme="minorEastAsia" w:cs="Arial"/>
                <w:color w:val="000000" w:themeColor="dark1"/>
                <w:kern w:val="24"/>
                <w:sz w:val="22"/>
                <w:szCs w:val="22"/>
                <w:lang w:eastAsia="en-GB"/>
              </w:rPr>
              <w:t>r (e.g. abstinence), health systems effects (e.g. early and appropriate treatment).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45BA40AE"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72089F">
              <w:rPr>
                <w:rFonts w:ascii="Arial" w:hAnsi="Arial" w:cs="Arial"/>
                <w:color w:val="000000"/>
                <w:kern w:val="24"/>
                <w:sz w:val="22"/>
                <w:szCs w:val="22"/>
                <w:lang w:eastAsia="en-GB"/>
              </w:rPr>
              <w:t>Death registrations where</w:t>
            </w:r>
            <w:r w:rsidR="00F656C3">
              <w:rPr>
                <w:rFonts w:ascii="Arial" w:hAnsi="Arial" w:cs="Arial"/>
                <w:color w:val="000000"/>
                <w:kern w:val="24"/>
                <w:sz w:val="22"/>
                <w:szCs w:val="22"/>
                <w:lang w:eastAsia="en-GB"/>
              </w:rPr>
              <w:t xml:space="preserve"> </w:t>
            </w:r>
            <w:r w:rsidR="007515F0">
              <w:rPr>
                <w:rFonts w:ascii="Arial" w:hAnsi="Arial" w:cs="Arial"/>
                <w:color w:val="000000"/>
                <w:kern w:val="24"/>
                <w:sz w:val="22"/>
                <w:szCs w:val="22"/>
                <w:lang w:eastAsia="en-GB"/>
              </w:rPr>
              <w:t>liver</w:t>
            </w:r>
            <w:r w:rsidR="007054FB">
              <w:rPr>
                <w:rFonts w:ascii="Arial" w:hAnsi="Arial" w:cs="Arial"/>
                <w:color w:val="000000"/>
                <w:kern w:val="24"/>
                <w:sz w:val="22"/>
                <w:szCs w:val="22"/>
                <w:lang w:eastAsia="en-GB"/>
              </w:rPr>
              <w:t xml:space="preserve"> disease (ICD10 </w:t>
            </w:r>
            <w:r w:rsidR="007515F0">
              <w:rPr>
                <w:rFonts w:ascii="Arial" w:hAnsi="Arial" w:cs="Arial"/>
                <w:color w:val="000000"/>
                <w:kern w:val="24"/>
                <w:sz w:val="22"/>
                <w:szCs w:val="22"/>
                <w:lang w:eastAsia="en-GB"/>
              </w:rPr>
              <w:t>K70-77, B15-B19, C22, I81, I85, T86.4</w:t>
            </w:r>
            <w:r w:rsidR="00F656C3">
              <w:rPr>
                <w:rFonts w:ascii="Arial" w:hAnsi="Arial" w:cs="Arial"/>
                <w:color w:val="000000"/>
                <w:kern w:val="24"/>
                <w:sz w:val="22"/>
                <w:szCs w:val="22"/>
                <w:lang w:eastAsia="en-GB"/>
              </w:rPr>
              <w:t>) is given as the underlying cause of death, based on the original cause recorded on the death certificate.</w:t>
            </w:r>
            <w:r w:rsidR="0072089F">
              <w:rPr>
                <w:rFonts w:ascii="Arial" w:hAnsi="Arial" w:cs="Arial"/>
                <w:color w:val="000000"/>
                <w:kern w:val="24"/>
                <w:sz w:val="22"/>
                <w:szCs w:val="22"/>
                <w:lang w:eastAsia="en-GB"/>
              </w:rPr>
              <w:t xml:space="preserve"> Based on GP of registration.</w:t>
            </w:r>
          </w:p>
          <w:p w14:paraId="4FC7B690" w14:textId="028BCBBF"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72089F" w:rsidRPr="0072089F">
              <w:rPr>
                <w:rFonts w:ascii="Arial" w:hAnsi="Arial" w:cs="Arial"/>
                <w:color w:val="000000"/>
                <w:kern w:val="24"/>
                <w:sz w:val="22"/>
                <w:szCs w:val="22"/>
                <w:lang w:eastAsia="en-GB"/>
              </w:rPr>
              <w:t>Registered patient counts by single year of age and sex from the NHAIS (Exeter) Systems; extracted annually on 1 April for the forthcoming financial year.</w:t>
            </w:r>
          </w:p>
          <w:p w14:paraId="158FFEDA" w14:textId="759D539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1B376D">
              <w:rPr>
                <w:rFonts w:ascii="Arial" w:hAnsi="Arial" w:cs="Arial"/>
                <w:color w:val="000000"/>
                <w:kern w:val="24"/>
                <w:sz w:val="22"/>
                <w:szCs w:val="22"/>
                <w:lang w:eastAsia="en-GB"/>
              </w:rPr>
              <w:t>None</w:t>
            </w:r>
          </w:p>
          <w:p w14:paraId="4E1F5C0E" w14:textId="12FF5E1E" w:rsidR="009F3187" w:rsidRPr="006E1387" w:rsidRDefault="0072089F"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Directly age and sex </w:t>
            </w:r>
            <w:r w:rsidR="00F656C3">
              <w:rPr>
                <w:rFonts w:ascii="Arial" w:hAnsi="Arial" w:cs="Arial"/>
                <w:color w:val="000000"/>
                <w:kern w:val="24"/>
                <w:sz w:val="22"/>
                <w:szCs w:val="22"/>
                <w:lang w:eastAsia="en-GB"/>
              </w:rPr>
              <w:t>standardised rate</w:t>
            </w:r>
          </w:p>
          <w:p w14:paraId="241B73C2" w14:textId="50C36EA2"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656C3">
              <w:rPr>
                <w:rFonts w:ascii="Arial" w:hAnsi="Arial" w:cs="Arial"/>
                <w:color w:val="000000"/>
                <w:kern w:val="24"/>
                <w:sz w:val="22"/>
                <w:szCs w:val="22"/>
                <w:lang w:eastAsia="en-GB"/>
              </w:rPr>
              <w:t xml:space="preserve">England, </w:t>
            </w:r>
            <w:r w:rsidR="0072089F">
              <w:rPr>
                <w:rFonts w:ascii="Arial" w:hAnsi="Arial" w:cs="Arial"/>
                <w:color w:val="000000"/>
                <w:kern w:val="24"/>
                <w:sz w:val="22"/>
                <w:szCs w:val="22"/>
                <w:lang w:eastAsia="en-GB"/>
              </w:rPr>
              <w:t>CCG</w:t>
            </w:r>
          </w:p>
          <w:p w14:paraId="5B155699" w14:textId="026B52F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Primary Care Mortality Database</w:t>
            </w:r>
          </w:p>
          <w:p w14:paraId="134E4565" w14:textId="206CC082" w:rsidR="00A54F81" w:rsidRPr="006E1387" w:rsidRDefault="00873503" w:rsidP="0072089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A54F81" w:rsidRPr="006E1387">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Indicator values from numerators under 10 are suppressed.</w:t>
            </w:r>
            <w:r w:rsidR="00E94C59">
              <w:rPr>
                <w:rFonts w:ascii="Arial" w:hAnsi="Arial" w:cs="Arial"/>
                <w:color w:val="000000"/>
                <w:kern w:val="24"/>
                <w:sz w:val="22"/>
                <w:szCs w:val="22"/>
                <w:lang w:eastAsia="en-GB"/>
              </w:rPr>
              <w:t xml:space="preserve"> Rates rounded to 1 decimal place.</w:t>
            </w:r>
          </w:p>
        </w:tc>
        <w:tc>
          <w:tcPr>
            <w:tcW w:w="3047" w:type="dxa"/>
          </w:tcPr>
          <w:p w14:paraId="3C3529D2" w14:textId="7777777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 including numerator, denominator and exclusions.</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23202A2C" w14:textId="5483A52B" w:rsidR="002B4762" w:rsidRPr="006E1387" w:rsidRDefault="00F656C3" w:rsidP="002B4762">
            <w:pPr>
              <w:spacing w:before="120" w:after="120"/>
              <w:rPr>
                <w:rFonts w:ascii="Arial" w:hAnsi="Arial" w:cs="Arial"/>
                <w:sz w:val="22"/>
                <w:szCs w:val="22"/>
              </w:rPr>
            </w:pPr>
            <w:r>
              <w:rPr>
                <w:rFonts w:ascii="Arial" w:hAnsi="Arial" w:cs="Arial"/>
                <w:sz w:val="22"/>
                <w:szCs w:val="22"/>
              </w:rPr>
              <w:t>Both numerator and denominator come from reliable sources which will continue</w:t>
            </w:r>
            <w:r w:rsidR="0096715D">
              <w:rPr>
                <w:rFonts w:ascii="Arial" w:hAnsi="Arial" w:cs="Arial"/>
                <w:sz w:val="22"/>
                <w:szCs w:val="22"/>
              </w:rPr>
              <w:t>.</w:t>
            </w:r>
          </w:p>
        </w:tc>
        <w:tc>
          <w:tcPr>
            <w:tcW w:w="3047" w:type="dxa"/>
          </w:tcPr>
          <w:p w14:paraId="7C614BB1" w14:textId="00515325" w:rsidR="00455B14" w:rsidRPr="006E1387" w:rsidRDefault="008E30A7"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Uses readily accessible, reliable and valid routine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1C0F7092" w:rsidR="00140D83" w:rsidRPr="006E1387" w:rsidRDefault="00284F52" w:rsidP="00455B14">
            <w:pPr>
              <w:spacing w:before="120" w:after="120"/>
              <w:rPr>
                <w:rFonts w:ascii="Arial" w:hAnsi="Arial" w:cs="Arial"/>
                <w:sz w:val="22"/>
                <w:szCs w:val="22"/>
              </w:rPr>
            </w:pPr>
            <w:r>
              <w:rPr>
                <w:rFonts w:ascii="Arial" w:hAnsi="Arial" w:cs="Arial"/>
                <w:sz w:val="22"/>
                <w:szCs w:val="22"/>
              </w:rPr>
              <w:t xml:space="preserve">In 2014 the ONS made changes to the way cause of death is categorised. </w:t>
            </w:r>
            <w:r w:rsidR="006C24A6">
              <w:rPr>
                <w:rFonts w:ascii="Arial" w:hAnsi="Arial" w:cs="Arial"/>
                <w:sz w:val="22"/>
                <w:szCs w:val="22"/>
              </w:rPr>
              <w:t>However,</w:t>
            </w:r>
            <w:r>
              <w:rPr>
                <w:rFonts w:ascii="Arial" w:hAnsi="Arial" w:cs="Arial"/>
                <w:sz w:val="22"/>
                <w:szCs w:val="22"/>
              </w:rPr>
              <w:t xml:space="preserve"> </w:t>
            </w:r>
            <w:r w:rsidR="006C24A6">
              <w:rPr>
                <w:rFonts w:ascii="Arial" w:hAnsi="Arial" w:cs="Arial"/>
                <w:sz w:val="22"/>
                <w:szCs w:val="22"/>
              </w:rPr>
              <w:t>n</w:t>
            </w:r>
            <w:r>
              <w:rPr>
                <w:rFonts w:ascii="Arial" w:hAnsi="Arial" w:cs="Arial"/>
                <w:sz w:val="22"/>
                <w:szCs w:val="22"/>
              </w:rPr>
              <w:t>o changes to methodol</w:t>
            </w:r>
            <w:r w:rsidR="006C24A6">
              <w:rPr>
                <w:rFonts w:ascii="Arial" w:hAnsi="Arial" w:cs="Arial"/>
                <w:sz w:val="22"/>
                <w:szCs w:val="22"/>
              </w:rPr>
              <w:t>ogy have taken place since 2014 so this does affect NHS Digital’s published data for this indicator.</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47890F7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239603D0" w14:textId="17EB2CBA" w:rsidR="00481478" w:rsidRDefault="0096715D"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Local authority (upper and lower tier) level data for this indicator is produced by Public Health England for the Public Health Outcomes Framework (PHOF) as a 3 year pooled years total.</w:t>
            </w:r>
          </w:p>
          <w:p w14:paraId="6C854FEE" w14:textId="59643797" w:rsidR="003A4CBB" w:rsidRPr="006E1387" w:rsidRDefault="00481478" w:rsidP="0048147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Methodology is not consistent with NHSOF version, so national values vary.</w:t>
            </w:r>
          </w:p>
        </w:tc>
        <w:tc>
          <w:tcPr>
            <w:tcW w:w="3047" w:type="dxa"/>
          </w:tcPr>
          <w:p w14:paraId="7C2C11AA" w14:textId="54A8D0B3" w:rsidR="00455B14" w:rsidRPr="006E1387" w:rsidRDefault="008E30A7" w:rsidP="006E299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No risks specific to this indicator identified</w:t>
            </w:r>
          </w:p>
        </w:tc>
      </w:tr>
    </w:tbl>
    <w:p w14:paraId="37D9A2F5" w14:textId="7413AE23" w:rsidR="004A517E" w:rsidRDefault="004A517E">
      <w:pPr>
        <w:rPr>
          <w:rFonts w:ascii="Arial" w:hAnsi="Arial"/>
          <w:lang w:val="en-US"/>
        </w:rPr>
      </w:pPr>
    </w:p>
    <w:p w14:paraId="3339A889" w14:textId="4193C3FD" w:rsidR="000A364B" w:rsidRDefault="000A364B" w:rsidP="000A364B">
      <w:pPr>
        <w:pStyle w:val="Paragraphnonumbers"/>
      </w:pPr>
      <w:r w:rsidRPr="002C37AD">
        <w:rPr>
          <w:b/>
        </w:rPr>
        <w:t>Summary</w:t>
      </w:r>
      <w:r>
        <w:t xml:space="preserve">: </w:t>
      </w:r>
      <w:r w:rsidR="002A5BFF" w:rsidRPr="002A5BFF">
        <w:t>Indicator to be renewed.</w:t>
      </w:r>
    </w:p>
    <w:p w14:paraId="2450AC01" w14:textId="77777777" w:rsidR="00E87536" w:rsidRDefault="00E87536" w:rsidP="00E87536">
      <w:pPr>
        <w:pStyle w:val="Paragraphnonumbers"/>
        <w:rPr>
          <w:b/>
        </w:rPr>
      </w:pPr>
      <w:r>
        <w:rPr>
          <w:b/>
        </w:rPr>
        <w:t xml:space="preserve">NHS Digital Indicator Reference: </w:t>
      </w:r>
    </w:p>
    <w:p w14:paraId="45E3625A" w14:textId="2E117D98" w:rsidR="00E87536" w:rsidRDefault="00E87536" w:rsidP="00E87536">
      <w:pPr>
        <w:pStyle w:val="Paragraphnonumbers"/>
      </w:pPr>
      <w:r>
        <w:t xml:space="preserve">CCG Outcomes Indicator Set - </w:t>
      </w:r>
      <w:r w:rsidRPr="00E87536">
        <w:t>1.7 Under 75 mortality from liver disease</w:t>
      </w:r>
    </w:p>
    <w:p w14:paraId="123085F8" w14:textId="6BD7BEF2" w:rsidR="00D73835" w:rsidRDefault="00D73835" w:rsidP="009C56C5">
      <w:pPr>
        <w:pStyle w:val="Bullets"/>
        <w:numPr>
          <w:ilvl w:val="0"/>
          <w:numId w:val="0"/>
        </w:numPr>
        <w:spacing w:before="240" w:after="240"/>
      </w:pPr>
    </w:p>
    <w:sectPr w:rsidR="00D73835" w:rsidSect="00192B09">
      <w:headerReference w:type="default" r:id="rId8"/>
      <w:footerReference w:type="even"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E765" w14:textId="77777777" w:rsidR="000D624A" w:rsidRDefault="000D624A">
    <w:pPr>
      <w:pStyle w:val="Footer"/>
    </w:pPr>
  </w:p>
  <w:p w14:paraId="0742E3D3" w14:textId="77777777" w:rsidR="0080020C" w:rsidRDefault="008002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B58B" w14:textId="3D2943C6" w:rsidR="000D624A" w:rsidRDefault="000D624A" w:rsidP="000D624A">
    <w:pPr>
      <w:pStyle w:val="Footer"/>
      <w:jc w:val="right"/>
    </w:pPr>
    <w:r>
      <w:t>IAP00074 Under 75 mortality from liver disease: Validity assessment December 2020</w:t>
    </w:r>
    <w:r w:rsidR="009B0E59">
      <w:tab/>
    </w:r>
  </w:p>
  <w:p w14:paraId="0042B07A" w14:textId="0972AE60" w:rsidR="00BB14CA" w:rsidRPr="008C1C95" w:rsidRDefault="009B0E59" w:rsidP="000D624A">
    <w:pPr>
      <w:pStyle w:val="Footer"/>
      <w:jc w:val="right"/>
    </w:pPr>
    <w:r>
      <w:tab/>
    </w:r>
    <w:r w:rsidR="00BB14CA">
      <w:fldChar w:fldCharType="begin"/>
    </w:r>
    <w:r w:rsidR="00BB14CA">
      <w:instrText xml:space="preserve"> PAGE </w:instrText>
    </w:r>
    <w:r w:rsidR="00BB14CA">
      <w:fldChar w:fldCharType="separate"/>
    </w:r>
    <w:r w:rsidR="00E87536">
      <w:rPr>
        <w:noProof/>
      </w:rPr>
      <w:t>2</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E87536">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6E3E0AA" w14:textId="70DAA476" w:rsidR="007054FB" w:rsidRDefault="007054FB">
      <w:pPr>
        <w:pStyle w:val="FootnoteText"/>
      </w:pPr>
      <w:r>
        <w:rPr>
          <w:rStyle w:val="FootnoteReference"/>
        </w:rPr>
        <w:footnoteRef/>
      </w:r>
      <w:r>
        <w:t xml:space="preserve"> </w:t>
      </w:r>
      <w:r w:rsidR="007515F0">
        <w:t>NHS Digital. NHS Outcomes Framework, Indicator Quality Statement, Domain 1. 1.3 Under 75 mortality rate from liver disease, Indicator reference I00658. Version 2.3,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p w14:paraId="25B14C04" w14:textId="77777777" w:rsidR="0080020C" w:rsidRDefault="008002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364B"/>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624A"/>
    <w:rsid w:val="000E0E0D"/>
    <w:rsid w:val="000E24A0"/>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0D83"/>
    <w:rsid w:val="001413FC"/>
    <w:rsid w:val="00143437"/>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5252E"/>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5BFF"/>
    <w:rsid w:val="002A6812"/>
    <w:rsid w:val="002A7339"/>
    <w:rsid w:val="002A7A24"/>
    <w:rsid w:val="002B378A"/>
    <w:rsid w:val="002B4762"/>
    <w:rsid w:val="002B565A"/>
    <w:rsid w:val="002B71D2"/>
    <w:rsid w:val="002C0DA9"/>
    <w:rsid w:val="002C1A7E"/>
    <w:rsid w:val="002C2893"/>
    <w:rsid w:val="002C292E"/>
    <w:rsid w:val="002C3718"/>
    <w:rsid w:val="002C37AD"/>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3A8"/>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1478"/>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95E"/>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4F36"/>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24A6"/>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54FB"/>
    <w:rsid w:val="007067D1"/>
    <w:rsid w:val="00707DCD"/>
    <w:rsid w:val="00713287"/>
    <w:rsid w:val="007136A7"/>
    <w:rsid w:val="007139DD"/>
    <w:rsid w:val="007143AC"/>
    <w:rsid w:val="00716007"/>
    <w:rsid w:val="00716835"/>
    <w:rsid w:val="00716ACF"/>
    <w:rsid w:val="0072089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15F0"/>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020C"/>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3226"/>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30A7"/>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5487"/>
    <w:rsid w:val="009A75C4"/>
    <w:rsid w:val="009B0897"/>
    <w:rsid w:val="009B0E59"/>
    <w:rsid w:val="009B276A"/>
    <w:rsid w:val="009B3223"/>
    <w:rsid w:val="009B4063"/>
    <w:rsid w:val="009B52E5"/>
    <w:rsid w:val="009B5C5F"/>
    <w:rsid w:val="009C0968"/>
    <w:rsid w:val="009C1354"/>
    <w:rsid w:val="009C3C0C"/>
    <w:rsid w:val="009C3CDC"/>
    <w:rsid w:val="009C56C5"/>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1DA0"/>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2556"/>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5944"/>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87536"/>
    <w:rsid w:val="00E92CE2"/>
    <w:rsid w:val="00E93CDD"/>
    <w:rsid w:val="00E949AC"/>
    <w:rsid w:val="00E94C59"/>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56C3"/>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F7D5-BBE1-4A3F-B4B3-57B8CC4B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2020-12-04T15:36:00Z</dcterms:created>
  <dcterms:modified xsi:type="dcterms:W3CDTF">2021-05-20T06:38:00Z</dcterms:modified>
</cp:coreProperties>
</file>